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E87" w:rsidRDefault="00F74E87" w:rsidP="0063383C">
      <w:pPr>
        <w:jc w:val="center"/>
        <w:rPr>
          <w:bCs/>
          <w:sz w:val="20"/>
          <w:szCs w:val="20"/>
        </w:rPr>
      </w:pPr>
      <w:r>
        <w:rPr>
          <w:bCs/>
          <w:noProof/>
          <w:sz w:val="20"/>
          <w:szCs w:val="20"/>
        </w:rPr>
        <w:drawing>
          <wp:inline distT="0" distB="0" distL="0" distR="0">
            <wp:extent cx="6210300" cy="9540240"/>
            <wp:effectExtent l="0" t="0" r="0" b="0"/>
            <wp:docPr id="5" name="Рисунок 5" descr="C:\Users\user\Pictures\2020-02-05 зпр аоп\зпр аоп 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2-05 зпр аоп\зпр аоп 00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665" cy="9539265"/>
                    </a:xfrm>
                    <a:prstGeom prst="rect">
                      <a:avLst/>
                    </a:prstGeom>
                    <a:noFill/>
                    <a:ln>
                      <a:noFill/>
                    </a:ln>
                  </pic:spPr>
                </pic:pic>
              </a:graphicData>
            </a:graphic>
          </wp:inline>
        </w:drawing>
      </w:r>
    </w:p>
    <w:p w:rsidR="00F74E87" w:rsidRDefault="00F74E87" w:rsidP="00F74E87">
      <w:pPr>
        <w:rPr>
          <w:bCs/>
          <w:sz w:val="20"/>
          <w:szCs w:val="20"/>
        </w:rPr>
      </w:pPr>
      <w:bookmarkStart w:id="0" w:name="_GoBack"/>
      <w:bookmarkEnd w:id="0"/>
    </w:p>
    <w:p w:rsidR="00F74E87" w:rsidRDefault="00F74E87" w:rsidP="0063383C">
      <w:pPr>
        <w:jc w:val="center"/>
        <w:rPr>
          <w:bCs/>
          <w:sz w:val="20"/>
          <w:szCs w:val="20"/>
        </w:rPr>
      </w:pPr>
    </w:p>
    <w:p w:rsidR="0063383C" w:rsidRDefault="0063383C" w:rsidP="000C0000">
      <w:pPr>
        <w:rPr>
          <w:rFonts w:ascii="Bookman Old Style" w:hAnsi="Bookman Old Style" w:cs="Bookman Old Style"/>
          <w:b/>
          <w:bCs/>
          <w:color w:val="008000"/>
          <w:sz w:val="32"/>
          <w:szCs w:val="32"/>
        </w:rPr>
      </w:pPr>
      <w:r>
        <w:rPr>
          <w:b/>
          <w:bCs/>
          <w:noProof/>
          <w:sz w:val="20"/>
          <w:szCs w:val="20"/>
        </w:rPr>
        <w:lastRenderedPageBreak/>
        <w:drawing>
          <wp:anchor distT="0" distB="0" distL="114300" distR="114300" simplePos="0" relativeHeight="251681280" behindDoc="1" locked="0" layoutInCell="1" allowOverlap="1" wp14:anchorId="3EB7695A" wp14:editId="1D517ACA">
            <wp:simplePos x="0" y="0"/>
            <wp:positionH relativeFrom="column">
              <wp:posOffset>-410210</wp:posOffset>
            </wp:positionH>
            <wp:positionV relativeFrom="paragraph">
              <wp:posOffset>25400</wp:posOffset>
            </wp:positionV>
            <wp:extent cx="6838950" cy="1960880"/>
            <wp:effectExtent l="0" t="0" r="0" b="0"/>
            <wp:wrapTight wrapText="bothSides">
              <wp:wrapPolygon edited="0">
                <wp:start x="0" y="0"/>
                <wp:lineTo x="0" y="21404"/>
                <wp:lineTo x="21540" y="21404"/>
                <wp:lineTo x="2154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_0001.jpg"/>
                    <pic:cNvPicPr/>
                  </pic:nvPicPr>
                  <pic:blipFill rotWithShape="1">
                    <a:blip r:embed="rId8">
                      <a:extLst>
                        <a:ext uri="{28A0092B-C50C-407E-A947-70E740481C1C}">
                          <a14:useLocalDpi xmlns:a14="http://schemas.microsoft.com/office/drawing/2010/main" val="0"/>
                        </a:ext>
                      </a:extLst>
                    </a:blip>
                    <a:srcRect r="9569"/>
                    <a:stretch/>
                  </pic:blipFill>
                  <pic:spPr bwMode="auto">
                    <a:xfrm>
                      <a:off x="0" y="0"/>
                      <a:ext cx="6838950" cy="196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4D55" w:rsidRPr="000B1C5B" w:rsidRDefault="00614D55" w:rsidP="00614D55">
      <w:pPr>
        <w:jc w:val="right"/>
      </w:pPr>
      <w:r>
        <w:t>Приложение №9</w:t>
      </w:r>
    </w:p>
    <w:p w:rsidR="00614D55" w:rsidRPr="000B1C5B" w:rsidRDefault="00614D55" w:rsidP="00614D55">
      <w:pPr>
        <w:jc w:val="right"/>
      </w:pPr>
      <w:r w:rsidRPr="000B1C5B">
        <w:t xml:space="preserve">к основной образовательной программе </w:t>
      </w:r>
    </w:p>
    <w:p w:rsidR="00614D55" w:rsidRPr="000B1C5B" w:rsidRDefault="00614D55" w:rsidP="00614D55">
      <w:pPr>
        <w:jc w:val="right"/>
      </w:pPr>
      <w:r w:rsidRPr="000B1C5B">
        <w:t xml:space="preserve">дошкольного образования </w:t>
      </w:r>
    </w:p>
    <w:p w:rsidR="000B1C5B" w:rsidRDefault="000B1C5B" w:rsidP="000C0000">
      <w:pPr>
        <w:rPr>
          <w:rFonts w:ascii="Bookman Old Style" w:hAnsi="Bookman Old Style" w:cs="Bookman Old Style"/>
          <w:b/>
          <w:bCs/>
          <w:color w:val="008000"/>
          <w:sz w:val="32"/>
          <w:szCs w:val="32"/>
        </w:rPr>
      </w:pPr>
    </w:p>
    <w:p w:rsidR="00614D55" w:rsidRDefault="00614D55" w:rsidP="000C0000">
      <w:pPr>
        <w:rPr>
          <w:rFonts w:ascii="Bookman Old Style" w:hAnsi="Bookman Old Style" w:cs="Bookman Old Style"/>
          <w:b/>
          <w:bCs/>
          <w:color w:val="008000"/>
          <w:sz w:val="32"/>
          <w:szCs w:val="32"/>
        </w:rPr>
      </w:pPr>
    </w:p>
    <w:p w:rsidR="00614D55" w:rsidRDefault="00614D55" w:rsidP="000C0000">
      <w:pPr>
        <w:rPr>
          <w:rFonts w:ascii="Bookman Old Style" w:hAnsi="Bookman Old Style" w:cs="Bookman Old Style"/>
          <w:b/>
          <w:bCs/>
          <w:color w:val="008000"/>
          <w:sz w:val="32"/>
          <w:szCs w:val="32"/>
        </w:rPr>
      </w:pPr>
    </w:p>
    <w:p w:rsidR="00614D55" w:rsidRDefault="00614D55" w:rsidP="000C0000">
      <w:pPr>
        <w:rPr>
          <w:rFonts w:ascii="Bookman Old Style" w:hAnsi="Bookman Old Style" w:cs="Bookman Old Style"/>
          <w:b/>
          <w:bCs/>
          <w:color w:val="008000"/>
          <w:sz w:val="32"/>
          <w:szCs w:val="32"/>
        </w:rPr>
      </w:pPr>
    </w:p>
    <w:p w:rsidR="00614D55" w:rsidRDefault="00614D55" w:rsidP="000C0000">
      <w:pPr>
        <w:rPr>
          <w:rFonts w:ascii="Bookman Old Style" w:hAnsi="Bookman Old Style" w:cs="Bookman Old Style"/>
          <w:b/>
          <w:bCs/>
          <w:color w:val="008000"/>
          <w:sz w:val="32"/>
          <w:szCs w:val="32"/>
        </w:rPr>
      </w:pPr>
    </w:p>
    <w:p w:rsidR="00614D55" w:rsidRDefault="00614D55" w:rsidP="000C0000">
      <w:pPr>
        <w:rPr>
          <w:rFonts w:ascii="Bookman Old Style" w:hAnsi="Bookman Old Style" w:cs="Bookman Old Style"/>
          <w:b/>
          <w:bCs/>
          <w:color w:val="008000"/>
          <w:sz w:val="32"/>
          <w:szCs w:val="32"/>
        </w:rPr>
      </w:pPr>
    </w:p>
    <w:p w:rsidR="00614D55" w:rsidRPr="000C0000" w:rsidRDefault="00614D55" w:rsidP="000C0000">
      <w:pPr>
        <w:rPr>
          <w:rFonts w:ascii="Bookman Old Style" w:hAnsi="Bookman Old Style" w:cs="Bookman Old Style"/>
          <w:b/>
          <w:bCs/>
          <w:color w:val="008000"/>
          <w:sz w:val="32"/>
          <w:szCs w:val="32"/>
        </w:rPr>
      </w:pPr>
    </w:p>
    <w:p w:rsidR="00461F92" w:rsidRPr="00FD2543" w:rsidRDefault="00461F92" w:rsidP="005C11D4">
      <w:pPr>
        <w:jc w:val="center"/>
        <w:rPr>
          <w:rFonts w:ascii="Bookman Old Style" w:hAnsi="Bookman Old Style" w:cs="Bookman Old Style"/>
          <w:b/>
          <w:bCs/>
          <w:sz w:val="32"/>
          <w:szCs w:val="32"/>
        </w:rPr>
      </w:pPr>
      <w:r w:rsidRPr="00FD2543">
        <w:rPr>
          <w:rFonts w:ascii="Bookman Old Style" w:hAnsi="Bookman Old Style" w:cs="Bookman Old Style"/>
          <w:b/>
          <w:bCs/>
          <w:sz w:val="32"/>
          <w:szCs w:val="32"/>
        </w:rPr>
        <w:t xml:space="preserve">Адаптированная </w:t>
      </w:r>
      <w:r w:rsidR="00EE3920" w:rsidRPr="00FD2543">
        <w:rPr>
          <w:rFonts w:ascii="Bookman Old Style" w:hAnsi="Bookman Old Style" w:cs="Bookman Old Style"/>
          <w:b/>
          <w:bCs/>
          <w:sz w:val="32"/>
          <w:szCs w:val="32"/>
        </w:rPr>
        <w:t xml:space="preserve">основная </w:t>
      </w:r>
      <w:r w:rsidRPr="00FD2543">
        <w:rPr>
          <w:rFonts w:ascii="Bookman Old Style" w:hAnsi="Bookman Old Style" w:cs="Bookman Old Style"/>
          <w:b/>
          <w:bCs/>
          <w:sz w:val="32"/>
          <w:szCs w:val="32"/>
        </w:rPr>
        <w:t xml:space="preserve">образовательная программа                                                                     для </w:t>
      </w:r>
      <w:r w:rsidR="00D935DC" w:rsidRPr="00FD2543">
        <w:rPr>
          <w:rFonts w:ascii="Bookman Old Style" w:hAnsi="Bookman Old Style" w:cs="Bookman Old Style"/>
          <w:b/>
          <w:bCs/>
          <w:sz w:val="32"/>
          <w:szCs w:val="32"/>
        </w:rPr>
        <w:t>детей</w:t>
      </w:r>
      <w:r w:rsidR="005C11D4">
        <w:rPr>
          <w:rFonts w:ascii="Bookman Old Style" w:hAnsi="Bookman Old Style" w:cs="Bookman Old Style"/>
          <w:b/>
          <w:bCs/>
          <w:sz w:val="32"/>
          <w:szCs w:val="32"/>
        </w:rPr>
        <w:t xml:space="preserve"> </w:t>
      </w:r>
      <w:r w:rsidR="00A325D0">
        <w:rPr>
          <w:rFonts w:ascii="Bookman Old Style" w:hAnsi="Bookman Old Style" w:cs="Bookman Old Style"/>
          <w:b/>
          <w:bCs/>
          <w:sz w:val="32"/>
          <w:szCs w:val="32"/>
        </w:rPr>
        <w:t>5</w:t>
      </w:r>
      <w:r w:rsidR="0012286E" w:rsidRPr="00FD2543">
        <w:rPr>
          <w:rFonts w:ascii="Bookman Old Style" w:hAnsi="Bookman Old Style" w:cs="Bookman Old Style"/>
          <w:b/>
          <w:bCs/>
          <w:sz w:val="32"/>
          <w:szCs w:val="32"/>
        </w:rPr>
        <w:t>л</w:t>
      </w:r>
      <w:r w:rsidR="005C11D4">
        <w:rPr>
          <w:rFonts w:ascii="Bookman Old Style" w:hAnsi="Bookman Old Style" w:cs="Bookman Old Style"/>
          <w:b/>
          <w:bCs/>
          <w:sz w:val="32"/>
          <w:szCs w:val="32"/>
        </w:rPr>
        <w:t>.-6л.</w:t>
      </w:r>
      <w:r w:rsidR="0012286E" w:rsidRPr="00FD2543">
        <w:rPr>
          <w:rFonts w:ascii="Bookman Old Style" w:hAnsi="Bookman Old Style" w:cs="Bookman Old Style"/>
          <w:b/>
          <w:bCs/>
          <w:sz w:val="32"/>
          <w:szCs w:val="32"/>
        </w:rPr>
        <w:t xml:space="preserve"> </w:t>
      </w:r>
      <w:r w:rsidR="004A3929" w:rsidRPr="00FD2543">
        <w:rPr>
          <w:rFonts w:ascii="Bookman Old Style" w:hAnsi="Bookman Old Style" w:cs="Bookman Old Style"/>
          <w:b/>
          <w:bCs/>
          <w:sz w:val="32"/>
          <w:szCs w:val="32"/>
        </w:rPr>
        <w:t xml:space="preserve"> </w:t>
      </w:r>
      <w:r w:rsidRPr="00FD2543">
        <w:rPr>
          <w:rFonts w:ascii="Bookman Old Style" w:hAnsi="Bookman Old Style" w:cs="Bookman Old Style"/>
          <w:b/>
          <w:bCs/>
          <w:sz w:val="32"/>
          <w:szCs w:val="32"/>
        </w:rPr>
        <w:t>с задержкой психического развития</w:t>
      </w:r>
    </w:p>
    <w:p w:rsidR="00461F92" w:rsidRPr="00FD2543" w:rsidRDefault="00461F92" w:rsidP="000C0000">
      <w:pPr>
        <w:jc w:val="center"/>
        <w:rPr>
          <w:rFonts w:ascii="Bookman Old Style" w:hAnsi="Bookman Old Style" w:cs="Bookman Old Style"/>
          <w:b/>
          <w:bCs/>
          <w:sz w:val="32"/>
          <w:szCs w:val="32"/>
        </w:rPr>
      </w:pPr>
      <w:r w:rsidRPr="00FD2543">
        <w:rPr>
          <w:rFonts w:ascii="Bookman Old Style" w:hAnsi="Bookman Old Style" w:cs="Bookman Old Style"/>
          <w:b/>
          <w:bCs/>
          <w:sz w:val="32"/>
          <w:szCs w:val="32"/>
        </w:rPr>
        <w:t>на 201</w:t>
      </w:r>
      <w:r w:rsidR="00A325D0">
        <w:rPr>
          <w:rFonts w:ascii="Bookman Old Style" w:hAnsi="Bookman Old Style" w:cs="Bookman Old Style"/>
          <w:b/>
          <w:bCs/>
          <w:sz w:val="32"/>
          <w:szCs w:val="32"/>
        </w:rPr>
        <w:t>9</w:t>
      </w:r>
      <w:r w:rsidRPr="00FD2543">
        <w:rPr>
          <w:rFonts w:ascii="Bookman Old Style" w:hAnsi="Bookman Old Style" w:cs="Bookman Old Style"/>
          <w:b/>
          <w:bCs/>
          <w:sz w:val="32"/>
          <w:szCs w:val="32"/>
        </w:rPr>
        <w:t>-20</w:t>
      </w:r>
      <w:r w:rsidR="00A325D0">
        <w:rPr>
          <w:rFonts w:ascii="Bookman Old Style" w:hAnsi="Bookman Old Style" w:cs="Bookman Old Style"/>
          <w:b/>
          <w:bCs/>
          <w:sz w:val="32"/>
          <w:szCs w:val="32"/>
        </w:rPr>
        <w:t>21</w:t>
      </w:r>
      <w:r w:rsidRPr="00FD2543">
        <w:rPr>
          <w:rFonts w:ascii="Bookman Old Style" w:hAnsi="Bookman Old Style" w:cs="Bookman Old Style"/>
          <w:b/>
          <w:bCs/>
          <w:sz w:val="32"/>
          <w:szCs w:val="32"/>
        </w:rPr>
        <w:t xml:space="preserve"> учебны</w:t>
      </w:r>
      <w:r w:rsidR="00A325D0">
        <w:rPr>
          <w:rFonts w:ascii="Bookman Old Style" w:hAnsi="Bookman Old Style" w:cs="Bookman Old Style"/>
          <w:b/>
          <w:bCs/>
          <w:sz w:val="32"/>
          <w:szCs w:val="32"/>
        </w:rPr>
        <w:t>е</w:t>
      </w:r>
      <w:r w:rsidRPr="00FD2543">
        <w:rPr>
          <w:rFonts w:ascii="Bookman Old Style" w:hAnsi="Bookman Old Style" w:cs="Bookman Old Style"/>
          <w:b/>
          <w:bCs/>
          <w:sz w:val="32"/>
          <w:szCs w:val="32"/>
        </w:rPr>
        <w:t xml:space="preserve"> год</w:t>
      </w:r>
      <w:r w:rsidR="00A325D0">
        <w:rPr>
          <w:rFonts w:ascii="Bookman Old Style" w:hAnsi="Bookman Old Style" w:cs="Bookman Old Style"/>
          <w:b/>
          <w:bCs/>
          <w:sz w:val="32"/>
          <w:szCs w:val="32"/>
        </w:rPr>
        <w:t>а</w:t>
      </w:r>
    </w:p>
    <w:p w:rsidR="00461F92" w:rsidRPr="00FD2543" w:rsidRDefault="00461F92" w:rsidP="000C0000">
      <w:pPr>
        <w:rPr>
          <w:b/>
          <w:bCs/>
          <w:sz w:val="28"/>
          <w:szCs w:val="28"/>
        </w:rPr>
      </w:pPr>
    </w:p>
    <w:p w:rsidR="00461F92" w:rsidRPr="000C0000" w:rsidRDefault="00461F92" w:rsidP="000C0000">
      <w:pPr>
        <w:rPr>
          <w:b/>
          <w:bCs/>
          <w:color w:val="FF0000"/>
          <w:sz w:val="28"/>
          <w:szCs w:val="28"/>
        </w:rPr>
      </w:pPr>
    </w:p>
    <w:p w:rsidR="00461F92" w:rsidRPr="000C0000" w:rsidRDefault="00461F92" w:rsidP="000C0000">
      <w:pPr>
        <w:rPr>
          <w:b/>
          <w:bCs/>
          <w:color w:val="FF0000"/>
          <w:sz w:val="28"/>
          <w:szCs w:val="28"/>
        </w:rPr>
      </w:pPr>
    </w:p>
    <w:p w:rsidR="00461F92" w:rsidRPr="000C0000" w:rsidRDefault="00461F92" w:rsidP="000C0000">
      <w:pPr>
        <w:rPr>
          <w:b/>
          <w:bCs/>
          <w:color w:val="FF0000"/>
          <w:sz w:val="28"/>
          <w:szCs w:val="28"/>
        </w:rPr>
      </w:pPr>
    </w:p>
    <w:p w:rsidR="00461F92" w:rsidRPr="000C0000" w:rsidRDefault="00461F92" w:rsidP="000C0000">
      <w:pPr>
        <w:rPr>
          <w:b/>
          <w:bCs/>
          <w:color w:val="FF0000"/>
          <w:sz w:val="28"/>
          <w:szCs w:val="28"/>
        </w:rPr>
      </w:pPr>
    </w:p>
    <w:p w:rsidR="00461F92" w:rsidRPr="000C0000" w:rsidRDefault="00461F92" w:rsidP="000C0000">
      <w:pPr>
        <w:rPr>
          <w:b/>
          <w:bCs/>
          <w:color w:val="FF0000"/>
          <w:sz w:val="28"/>
          <w:szCs w:val="28"/>
        </w:rPr>
      </w:pPr>
    </w:p>
    <w:p w:rsidR="00461F92" w:rsidRPr="000C0000" w:rsidRDefault="00461F92" w:rsidP="000C0000">
      <w:pPr>
        <w:rPr>
          <w:b/>
          <w:bCs/>
          <w:color w:val="FF0000"/>
          <w:sz w:val="28"/>
          <w:szCs w:val="28"/>
        </w:rPr>
      </w:pPr>
    </w:p>
    <w:p w:rsidR="00461F92" w:rsidRPr="000C0000" w:rsidRDefault="00461F92" w:rsidP="000C0000">
      <w:pPr>
        <w:rPr>
          <w:b/>
          <w:bCs/>
          <w:color w:val="FF0000"/>
          <w:sz w:val="28"/>
          <w:szCs w:val="28"/>
        </w:rPr>
      </w:pPr>
    </w:p>
    <w:p w:rsidR="00461F92" w:rsidRPr="000C0000" w:rsidRDefault="00461F92" w:rsidP="000C0000">
      <w:pPr>
        <w:rPr>
          <w:b/>
          <w:bCs/>
          <w:color w:val="FF0000"/>
          <w:sz w:val="28"/>
          <w:szCs w:val="28"/>
        </w:rPr>
      </w:pPr>
    </w:p>
    <w:p w:rsidR="00461F92" w:rsidRPr="000C0000" w:rsidRDefault="00461F92" w:rsidP="000C0000">
      <w:pPr>
        <w:rPr>
          <w:b/>
          <w:bCs/>
          <w:color w:val="FF0000"/>
          <w:sz w:val="28"/>
          <w:szCs w:val="28"/>
        </w:rPr>
      </w:pPr>
    </w:p>
    <w:p w:rsidR="00461F92" w:rsidRDefault="00461F92" w:rsidP="000C0000">
      <w:pPr>
        <w:rPr>
          <w:b/>
          <w:bCs/>
          <w:color w:val="FF0000"/>
          <w:sz w:val="28"/>
          <w:szCs w:val="28"/>
        </w:rPr>
      </w:pPr>
    </w:p>
    <w:p w:rsidR="0061160A" w:rsidRDefault="0061160A" w:rsidP="000C0000">
      <w:pPr>
        <w:rPr>
          <w:b/>
          <w:bCs/>
          <w:color w:val="FF0000"/>
          <w:sz w:val="28"/>
          <w:szCs w:val="28"/>
        </w:rPr>
      </w:pPr>
    </w:p>
    <w:p w:rsidR="0061160A" w:rsidRDefault="0061160A" w:rsidP="000C0000">
      <w:pPr>
        <w:rPr>
          <w:b/>
          <w:bCs/>
          <w:color w:val="FF0000"/>
          <w:sz w:val="28"/>
          <w:szCs w:val="28"/>
        </w:rPr>
      </w:pPr>
    </w:p>
    <w:p w:rsidR="0061160A" w:rsidRDefault="0061160A" w:rsidP="000C0000">
      <w:pPr>
        <w:rPr>
          <w:b/>
          <w:bCs/>
          <w:color w:val="FF0000"/>
          <w:sz w:val="28"/>
          <w:szCs w:val="28"/>
        </w:rPr>
      </w:pPr>
    </w:p>
    <w:p w:rsidR="0061160A" w:rsidRDefault="0061160A" w:rsidP="000C0000">
      <w:pPr>
        <w:rPr>
          <w:b/>
          <w:bCs/>
          <w:color w:val="FF0000"/>
          <w:sz w:val="28"/>
          <w:szCs w:val="28"/>
        </w:rPr>
      </w:pPr>
    </w:p>
    <w:p w:rsidR="0061160A" w:rsidRPr="000C0000" w:rsidRDefault="0061160A" w:rsidP="000C0000">
      <w:pPr>
        <w:rPr>
          <w:b/>
          <w:bCs/>
          <w:color w:val="FF0000"/>
          <w:sz w:val="28"/>
          <w:szCs w:val="28"/>
        </w:rPr>
      </w:pPr>
    </w:p>
    <w:p w:rsidR="0063383C" w:rsidRDefault="0063383C" w:rsidP="000C0000">
      <w:pPr>
        <w:rPr>
          <w:b/>
          <w:bCs/>
          <w:color w:val="FF0000"/>
          <w:sz w:val="28"/>
          <w:szCs w:val="28"/>
        </w:rPr>
      </w:pPr>
    </w:p>
    <w:p w:rsidR="0063383C" w:rsidRDefault="0063383C" w:rsidP="000C0000">
      <w:pPr>
        <w:rPr>
          <w:b/>
          <w:bCs/>
          <w:color w:val="FF0000"/>
          <w:sz w:val="28"/>
          <w:szCs w:val="28"/>
        </w:rPr>
      </w:pPr>
    </w:p>
    <w:p w:rsidR="00190638" w:rsidRDefault="00190638" w:rsidP="000C0000">
      <w:pPr>
        <w:jc w:val="center"/>
        <w:rPr>
          <w:sz w:val="20"/>
          <w:szCs w:val="20"/>
        </w:rPr>
      </w:pPr>
    </w:p>
    <w:p w:rsidR="009D0301" w:rsidRDefault="00AE2AEE" w:rsidP="000C0000">
      <w:pPr>
        <w:jc w:val="center"/>
        <w:rPr>
          <w:sz w:val="20"/>
          <w:szCs w:val="20"/>
        </w:rPr>
      </w:pPr>
      <w:r>
        <w:rPr>
          <w:sz w:val="20"/>
          <w:szCs w:val="20"/>
        </w:rPr>
        <w:t>г. Нижневартовск</w:t>
      </w:r>
    </w:p>
    <w:p w:rsidR="00461F92" w:rsidRPr="000C0000" w:rsidRDefault="00461F92" w:rsidP="000C0000">
      <w:pPr>
        <w:jc w:val="center"/>
        <w:rPr>
          <w:sz w:val="20"/>
          <w:szCs w:val="20"/>
        </w:rPr>
      </w:pPr>
    </w:p>
    <w:p w:rsidR="007B19C4" w:rsidRDefault="007B19C4" w:rsidP="00CD3034">
      <w:pPr>
        <w:pStyle w:val="ae"/>
        <w:jc w:val="left"/>
      </w:pPr>
      <w:bookmarkStart w:id="1" w:name="_Toc253834203"/>
    </w:p>
    <w:p w:rsidR="00F74E87" w:rsidRDefault="00F74E87" w:rsidP="00CD3034">
      <w:pPr>
        <w:pStyle w:val="ae"/>
        <w:jc w:val="left"/>
      </w:pPr>
    </w:p>
    <w:p w:rsidR="004A385A" w:rsidRDefault="004A385A" w:rsidP="00CD3034">
      <w:pPr>
        <w:pStyle w:val="ae"/>
        <w:jc w:val="left"/>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8178"/>
        <w:gridCol w:w="829"/>
      </w:tblGrid>
      <w:tr w:rsidR="006275AB" w:rsidRPr="007A2452" w:rsidTr="00DD78E7">
        <w:tc>
          <w:tcPr>
            <w:tcW w:w="916" w:type="dxa"/>
            <w:shd w:val="clear" w:color="auto" w:fill="92D050"/>
          </w:tcPr>
          <w:p w:rsidR="006275AB" w:rsidRPr="0012286E" w:rsidRDefault="006275AB" w:rsidP="00DD78E7">
            <w:pPr>
              <w:pStyle w:val="af7"/>
              <w:jc w:val="center"/>
              <w:rPr>
                <w:rFonts w:ascii="Times New Roman" w:hAnsi="Times New Roman"/>
                <w:b/>
                <w:bCs/>
                <w:sz w:val="20"/>
                <w:szCs w:val="20"/>
                <w:lang w:val="ru-RU"/>
              </w:rPr>
            </w:pPr>
            <w:r w:rsidRPr="007A2452">
              <w:rPr>
                <w:rFonts w:ascii="Times New Roman" w:hAnsi="Times New Roman"/>
                <w:b/>
                <w:bCs/>
                <w:sz w:val="20"/>
                <w:szCs w:val="20"/>
              </w:rPr>
              <w:lastRenderedPageBreak/>
              <w:t>I</w:t>
            </w:r>
          </w:p>
        </w:tc>
        <w:tc>
          <w:tcPr>
            <w:tcW w:w="8178" w:type="dxa"/>
            <w:shd w:val="clear" w:color="auto" w:fill="92D050"/>
          </w:tcPr>
          <w:p w:rsidR="006275AB" w:rsidRPr="007A2452" w:rsidRDefault="006275AB" w:rsidP="00DD78E7">
            <w:pPr>
              <w:pStyle w:val="af7"/>
              <w:jc w:val="both"/>
              <w:rPr>
                <w:rFonts w:ascii="Times New Roman" w:hAnsi="Times New Roman"/>
                <w:b/>
                <w:bCs/>
                <w:sz w:val="20"/>
                <w:szCs w:val="20"/>
                <w:lang w:val="ru-RU"/>
              </w:rPr>
            </w:pPr>
            <w:r w:rsidRPr="007A2452">
              <w:rPr>
                <w:rFonts w:ascii="Times New Roman" w:hAnsi="Times New Roman"/>
                <w:b/>
                <w:bCs/>
                <w:sz w:val="20"/>
                <w:szCs w:val="20"/>
                <w:lang w:val="ru-RU"/>
              </w:rPr>
              <w:t>ЦЕЛЕВОЙ РАЗДЕЛ</w:t>
            </w:r>
          </w:p>
        </w:tc>
        <w:tc>
          <w:tcPr>
            <w:tcW w:w="829" w:type="dxa"/>
            <w:shd w:val="clear" w:color="auto" w:fill="FFFFFF" w:themeFill="background1"/>
          </w:tcPr>
          <w:p w:rsidR="006275AB" w:rsidRPr="007A2452" w:rsidRDefault="006275AB" w:rsidP="00DD78E7">
            <w:pPr>
              <w:pStyle w:val="af7"/>
              <w:jc w:val="center"/>
              <w:rPr>
                <w:rFonts w:ascii="Times New Roman" w:hAnsi="Times New Roman"/>
                <w:b/>
                <w:sz w:val="20"/>
                <w:szCs w:val="20"/>
                <w:lang w:val="ru-RU"/>
              </w:rPr>
            </w:pPr>
            <w:r w:rsidRPr="007A2452">
              <w:rPr>
                <w:rFonts w:ascii="Times New Roman" w:hAnsi="Times New Roman"/>
                <w:b/>
                <w:sz w:val="20"/>
                <w:szCs w:val="20"/>
                <w:lang w:val="ru-RU"/>
              </w:rPr>
              <w:t xml:space="preserve">Стр. </w:t>
            </w:r>
          </w:p>
        </w:tc>
      </w:tr>
      <w:tr w:rsidR="006275AB" w:rsidRPr="007A2452" w:rsidTr="00DD78E7">
        <w:trPr>
          <w:trHeight w:val="271"/>
        </w:trPr>
        <w:tc>
          <w:tcPr>
            <w:tcW w:w="916" w:type="dxa"/>
          </w:tcPr>
          <w:p w:rsidR="006275AB" w:rsidRPr="007A2452" w:rsidRDefault="006275AB" w:rsidP="00DD78E7">
            <w:pPr>
              <w:pStyle w:val="af7"/>
              <w:jc w:val="center"/>
              <w:rPr>
                <w:rFonts w:ascii="Times New Roman" w:hAnsi="Times New Roman"/>
                <w:bCs/>
                <w:sz w:val="20"/>
                <w:szCs w:val="20"/>
                <w:lang w:val="ru-RU"/>
              </w:rPr>
            </w:pPr>
            <w:r w:rsidRPr="007A2452">
              <w:rPr>
                <w:rFonts w:ascii="Times New Roman" w:hAnsi="Times New Roman"/>
                <w:bCs/>
                <w:sz w:val="20"/>
                <w:szCs w:val="20"/>
                <w:lang w:val="ru-RU"/>
              </w:rPr>
              <w:t>1.1.</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bCs/>
                <w:sz w:val="20"/>
                <w:szCs w:val="20"/>
                <w:lang w:val="ru-RU"/>
              </w:rPr>
              <w:t>Пояснительная записка</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1.1.1.</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 xml:space="preserve">Цели и задачи реализации Программы </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1.1.2.</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 xml:space="preserve">Принципы и подходы к формированию Программы </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1.1.3.</w:t>
            </w:r>
          </w:p>
        </w:tc>
        <w:tc>
          <w:tcPr>
            <w:tcW w:w="8178" w:type="dxa"/>
          </w:tcPr>
          <w:p w:rsidR="006275AB" w:rsidRPr="007A2452" w:rsidRDefault="006275AB" w:rsidP="00A325D0">
            <w:pPr>
              <w:pStyle w:val="af7"/>
              <w:jc w:val="both"/>
              <w:rPr>
                <w:rFonts w:ascii="Times New Roman" w:hAnsi="Times New Roman"/>
                <w:sz w:val="20"/>
                <w:szCs w:val="20"/>
                <w:lang w:val="ru-RU"/>
              </w:rPr>
            </w:pPr>
            <w:r w:rsidRPr="007A2452">
              <w:rPr>
                <w:rFonts w:ascii="Times New Roman" w:hAnsi="Times New Roman"/>
                <w:sz w:val="20"/>
                <w:szCs w:val="20"/>
                <w:lang w:val="ru-RU"/>
              </w:rPr>
              <w:t xml:space="preserve">Значимые для разработки и реализации Программы характеристики. Характеристик особенностей развития детей дошкольного возраста </w:t>
            </w:r>
            <w:r w:rsidR="0012286E">
              <w:rPr>
                <w:rFonts w:ascii="Times New Roman" w:hAnsi="Times New Roman"/>
                <w:sz w:val="20"/>
                <w:szCs w:val="20"/>
                <w:lang w:val="ru-RU"/>
              </w:rPr>
              <w:t xml:space="preserve">от </w:t>
            </w:r>
            <w:r w:rsidR="00A325D0">
              <w:rPr>
                <w:rFonts w:ascii="Times New Roman" w:hAnsi="Times New Roman"/>
                <w:sz w:val="20"/>
                <w:szCs w:val="20"/>
                <w:lang w:val="ru-RU"/>
              </w:rPr>
              <w:t>5</w:t>
            </w:r>
            <w:r w:rsidR="0012286E">
              <w:rPr>
                <w:rFonts w:ascii="Times New Roman" w:hAnsi="Times New Roman"/>
                <w:sz w:val="20"/>
                <w:szCs w:val="20"/>
                <w:lang w:val="ru-RU"/>
              </w:rPr>
              <w:t>л.</w:t>
            </w:r>
            <w:r w:rsidRPr="007A2452">
              <w:rPr>
                <w:rFonts w:ascii="Times New Roman" w:hAnsi="Times New Roman"/>
                <w:sz w:val="20"/>
                <w:szCs w:val="20"/>
                <w:lang w:val="ru-RU"/>
              </w:rPr>
              <w:t xml:space="preserve"> и до окончания образовательных отношений с задержкой психического развития</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1.2.</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 xml:space="preserve">Планируемые результаты освоения Программы конкретизирующие требования Стандарта  </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shd w:val="clear" w:color="auto" w:fill="92D050"/>
          </w:tcPr>
          <w:p w:rsidR="006275AB" w:rsidRPr="007A2452" w:rsidRDefault="006275AB" w:rsidP="00DD78E7">
            <w:pPr>
              <w:pStyle w:val="af7"/>
              <w:jc w:val="center"/>
              <w:rPr>
                <w:rFonts w:ascii="Times New Roman" w:hAnsi="Times New Roman"/>
                <w:b/>
                <w:bCs/>
                <w:sz w:val="20"/>
                <w:szCs w:val="20"/>
              </w:rPr>
            </w:pPr>
            <w:r w:rsidRPr="007A2452">
              <w:rPr>
                <w:rFonts w:ascii="Times New Roman" w:hAnsi="Times New Roman"/>
                <w:b/>
                <w:bCs/>
                <w:sz w:val="20"/>
                <w:szCs w:val="20"/>
              </w:rPr>
              <w:t>II</w:t>
            </w:r>
          </w:p>
        </w:tc>
        <w:tc>
          <w:tcPr>
            <w:tcW w:w="8178" w:type="dxa"/>
            <w:shd w:val="clear" w:color="auto" w:fill="92D050"/>
          </w:tcPr>
          <w:p w:rsidR="006275AB" w:rsidRPr="007A2452" w:rsidRDefault="006275AB" w:rsidP="00DD78E7">
            <w:pPr>
              <w:pStyle w:val="af7"/>
              <w:jc w:val="both"/>
              <w:rPr>
                <w:rFonts w:ascii="Times New Roman" w:hAnsi="Times New Roman"/>
                <w:b/>
                <w:bCs/>
                <w:sz w:val="20"/>
                <w:szCs w:val="20"/>
                <w:lang w:val="ru-RU"/>
              </w:rPr>
            </w:pPr>
            <w:r w:rsidRPr="007A2452">
              <w:rPr>
                <w:rFonts w:ascii="Times New Roman" w:hAnsi="Times New Roman"/>
                <w:b/>
                <w:bCs/>
                <w:sz w:val="20"/>
                <w:szCs w:val="20"/>
                <w:lang w:val="ru-RU"/>
              </w:rPr>
              <w:t>СОДЕРЖАТЕЛЬНЫЙ РАЗДЕЛ</w:t>
            </w:r>
          </w:p>
        </w:tc>
        <w:tc>
          <w:tcPr>
            <w:tcW w:w="829" w:type="dxa"/>
            <w:shd w:val="clear" w:color="auto" w:fill="FFFFFF" w:themeFill="background1"/>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b/>
                <w:bCs/>
                <w:sz w:val="20"/>
                <w:szCs w:val="20"/>
              </w:rPr>
            </w:pPr>
            <w:r w:rsidRPr="007A2452">
              <w:rPr>
                <w:rFonts w:ascii="Times New Roman" w:hAnsi="Times New Roman"/>
                <w:sz w:val="20"/>
                <w:szCs w:val="20"/>
              </w:rPr>
              <w:t>2.1.</w:t>
            </w:r>
          </w:p>
        </w:tc>
        <w:tc>
          <w:tcPr>
            <w:tcW w:w="8178" w:type="dxa"/>
          </w:tcPr>
          <w:p w:rsidR="006275AB" w:rsidRPr="007A2452" w:rsidRDefault="006275AB" w:rsidP="00DD78E7">
            <w:pPr>
              <w:autoSpaceDE w:val="0"/>
              <w:autoSpaceDN w:val="0"/>
              <w:adjustRightInd w:val="0"/>
              <w:jc w:val="both"/>
              <w:rPr>
                <w:sz w:val="20"/>
                <w:szCs w:val="20"/>
              </w:rPr>
            </w:pPr>
            <w:r w:rsidRPr="007A2452">
              <w:rPr>
                <w:sz w:val="20"/>
                <w:szCs w:val="20"/>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2.1.1</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 xml:space="preserve">Образовательная область «Социально-коммуникативное развитие» </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2.1.1.1</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Описание вариативных форм, способов, методов и средств реализации Программы</w:t>
            </w:r>
            <w:r w:rsidR="000B4AD0">
              <w:rPr>
                <w:rFonts w:ascii="Times New Roman" w:hAnsi="Times New Roman"/>
                <w:sz w:val="20"/>
                <w:szCs w:val="20"/>
                <w:lang w:val="ru-RU"/>
              </w:rPr>
              <w:t xml:space="preserve"> с учетом возрастных и индивидуальных особенностей воспитанников, специфики их образовательных потребностей и интересов</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2.1.2.</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Образовательная область «Познавательное развитие»</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2.1.2.1.</w:t>
            </w:r>
          </w:p>
        </w:tc>
        <w:tc>
          <w:tcPr>
            <w:tcW w:w="8178" w:type="dxa"/>
          </w:tcPr>
          <w:p w:rsidR="006275AB" w:rsidRPr="007A2452" w:rsidRDefault="000B4AD0"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Описание вариативных форм, способов, методов и средств реализации Программы</w:t>
            </w:r>
            <w:r>
              <w:rPr>
                <w:rFonts w:ascii="Times New Roman" w:hAnsi="Times New Roman"/>
                <w:sz w:val="20"/>
                <w:szCs w:val="20"/>
                <w:lang w:val="ru-RU"/>
              </w:rPr>
              <w:t xml:space="preserve"> с учетом возрастных и индивидуальных особенностей воспитанников, специфики их образовательных потребностей и интересов</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2.1.3.</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Образовательная область «Речевое   развитие»</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2.1.3.1.</w:t>
            </w:r>
          </w:p>
        </w:tc>
        <w:tc>
          <w:tcPr>
            <w:tcW w:w="8178" w:type="dxa"/>
          </w:tcPr>
          <w:p w:rsidR="006275AB" w:rsidRPr="007A2452" w:rsidRDefault="000B4AD0"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Описание вариативных форм, способов, методов и средств реализации Программы</w:t>
            </w:r>
            <w:r>
              <w:rPr>
                <w:rFonts w:ascii="Times New Roman" w:hAnsi="Times New Roman"/>
                <w:sz w:val="20"/>
                <w:szCs w:val="20"/>
                <w:lang w:val="ru-RU"/>
              </w:rPr>
              <w:t xml:space="preserve"> с учетом возрастных и индивидуальных особенностей воспитанников, специфики их образовательных потребностей и интересов</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2.1.4.</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Образовательная область «Художественно - эстетическое   развитие»</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2.1.4.1.</w:t>
            </w:r>
          </w:p>
        </w:tc>
        <w:tc>
          <w:tcPr>
            <w:tcW w:w="8178" w:type="dxa"/>
          </w:tcPr>
          <w:p w:rsidR="006275AB" w:rsidRPr="007A2452" w:rsidRDefault="000B4AD0"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Описание вариативных форм, способов, методов и средств реализации Программы</w:t>
            </w:r>
            <w:r>
              <w:rPr>
                <w:rFonts w:ascii="Times New Roman" w:hAnsi="Times New Roman"/>
                <w:sz w:val="20"/>
                <w:szCs w:val="20"/>
                <w:lang w:val="ru-RU"/>
              </w:rPr>
              <w:t xml:space="preserve"> с учетом возрастных и индивидуальных особенностей воспитанников, специфики их образовательных потребностей и интересов</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2.1.5.</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Образовательная область «Физическое   развитие»</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2.1.5.1.</w:t>
            </w:r>
          </w:p>
        </w:tc>
        <w:tc>
          <w:tcPr>
            <w:tcW w:w="8178" w:type="dxa"/>
          </w:tcPr>
          <w:p w:rsidR="006275AB" w:rsidRPr="007A2452" w:rsidRDefault="000B4AD0"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Описание вариативных форм, способов, методов и средств реализации Программы</w:t>
            </w:r>
            <w:r>
              <w:rPr>
                <w:rFonts w:ascii="Times New Roman" w:hAnsi="Times New Roman"/>
                <w:sz w:val="20"/>
                <w:szCs w:val="20"/>
                <w:lang w:val="ru-RU"/>
              </w:rPr>
              <w:t xml:space="preserve"> с учетом возрастных и индивидуальных особенностей воспитанников, специфики их образовательных потребностей и интересов</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2.2.</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Особенности образовательной деятельности разных видов и культурных практик</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2.3.</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Способы и направления поддержки детской инициативы</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2.4.</w:t>
            </w:r>
          </w:p>
        </w:tc>
        <w:tc>
          <w:tcPr>
            <w:tcW w:w="8178" w:type="dxa"/>
          </w:tcPr>
          <w:p w:rsidR="006275AB" w:rsidRPr="007A2452" w:rsidRDefault="006275AB" w:rsidP="006275AB">
            <w:pPr>
              <w:pStyle w:val="af7"/>
              <w:jc w:val="both"/>
              <w:rPr>
                <w:rFonts w:ascii="Times New Roman" w:hAnsi="Times New Roman"/>
                <w:sz w:val="20"/>
                <w:szCs w:val="20"/>
                <w:lang w:val="ru-RU"/>
              </w:rPr>
            </w:pPr>
            <w:r w:rsidRPr="007A2452">
              <w:rPr>
                <w:rFonts w:ascii="Times New Roman" w:hAnsi="Times New Roman"/>
                <w:sz w:val="20"/>
                <w:szCs w:val="20"/>
                <w:lang w:val="ru-RU"/>
              </w:rPr>
              <w:t>Особенности взаимодействия педагогического коллектива с семьями воспитанников, осуществляющих образовательную деятельность с детьми с задержкой психического развития</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2.5.</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Иные характеристики содержания Программы</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2.6.</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Специфика национальных, социокультурных условий, в которых осуществляется образовательная деятельность</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2.7.</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 xml:space="preserve">Выбор парциальных образовательных программ и форм организации работы с детьми, соответствующие потребностям и интересам детей, возможностям педагогического  коллектива  </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2.8.</w:t>
            </w:r>
          </w:p>
        </w:tc>
        <w:tc>
          <w:tcPr>
            <w:tcW w:w="8178" w:type="dxa"/>
          </w:tcPr>
          <w:p w:rsidR="006275AB" w:rsidRPr="000B4AD0"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rPr>
              <w:t>Сложившиесятрадиции</w:t>
            </w:r>
            <w:r w:rsidR="000B4AD0">
              <w:rPr>
                <w:rFonts w:ascii="Times New Roman" w:hAnsi="Times New Roman"/>
                <w:sz w:val="20"/>
                <w:szCs w:val="20"/>
                <w:lang w:val="ru-RU"/>
              </w:rPr>
              <w:t xml:space="preserve"> Организации</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shd w:val="clear" w:color="auto" w:fill="92D050"/>
          </w:tcPr>
          <w:p w:rsidR="006275AB" w:rsidRPr="007A2452" w:rsidRDefault="006275AB" w:rsidP="00DD78E7">
            <w:pPr>
              <w:pStyle w:val="af7"/>
              <w:jc w:val="center"/>
              <w:rPr>
                <w:rFonts w:ascii="Times New Roman" w:hAnsi="Times New Roman"/>
                <w:b/>
                <w:bCs/>
                <w:sz w:val="20"/>
                <w:szCs w:val="20"/>
              </w:rPr>
            </w:pPr>
            <w:r w:rsidRPr="007A2452">
              <w:rPr>
                <w:rFonts w:ascii="Times New Roman" w:hAnsi="Times New Roman"/>
                <w:b/>
                <w:bCs/>
                <w:sz w:val="20"/>
                <w:szCs w:val="20"/>
              </w:rPr>
              <w:t>III</w:t>
            </w:r>
          </w:p>
        </w:tc>
        <w:tc>
          <w:tcPr>
            <w:tcW w:w="8178" w:type="dxa"/>
            <w:shd w:val="clear" w:color="auto" w:fill="92D050"/>
          </w:tcPr>
          <w:p w:rsidR="006275AB" w:rsidRPr="007A2452" w:rsidRDefault="006275AB" w:rsidP="00DD78E7">
            <w:pPr>
              <w:pStyle w:val="af7"/>
              <w:jc w:val="both"/>
              <w:rPr>
                <w:rFonts w:ascii="Times New Roman" w:hAnsi="Times New Roman"/>
                <w:b/>
                <w:bCs/>
                <w:sz w:val="20"/>
                <w:szCs w:val="20"/>
                <w:lang w:val="ru-RU"/>
              </w:rPr>
            </w:pPr>
            <w:r w:rsidRPr="007A2452">
              <w:rPr>
                <w:rFonts w:ascii="Times New Roman" w:hAnsi="Times New Roman"/>
                <w:b/>
                <w:bCs/>
                <w:sz w:val="20"/>
                <w:szCs w:val="20"/>
                <w:lang w:val="ru-RU"/>
              </w:rPr>
              <w:t>ОРГАНИЗАЦИОННЫЙ РАЗДЕЛ</w:t>
            </w:r>
          </w:p>
        </w:tc>
        <w:tc>
          <w:tcPr>
            <w:tcW w:w="829" w:type="dxa"/>
            <w:shd w:val="clear" w:color="auto" w:fill="FFFFFF" w:themeFill="background1"/>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rPr>
            </w:pPr>
            <w:r w:rsidRPr="007A2452">
              <w:rPr>
                <w:rFonts w:ascii="Times New Roman" w:hAnsi="Times New Roman"/>
                <w:sz w:val="20"/>
                <w:szCs w:val="20"/>
                <w:lang w:val="ru-RU"/>
              </w:rPr>
              <w:t>3.1</w:t>
            </w:r>
            <w:r w:rsidRPr="007A2452">
              <w:rPr>
                <w:rFonts w:ascii="Times New Roman" w:hAnsi="Times New Roman"/>
                <w:sz w:val="20"/>
                <w:szCs w:val="20"/>
              </w:rPr>
              <w:t>.</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Материально-техническое обеспечение Программы</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3.2.</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Обеспеченность методическими материалами и средствами обучения и воспитания</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3.3.</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 xml:space="preserve">Режим дня </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3.4.</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Особенности традиционных событий, праздников, мероприятий</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6275A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3.5.</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Особенности организация развивающей предметно-пространственной среды</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tcPr>
          <w:p w:rsidR="006275AB" w:rsidRPr="007A2452" w:rsidRDefault="000B1C5B" w:rsidP="00DD78E7">
            <w:pPr>
              <w:pStyle w:val="af7"/>
              <w:jc w:val="center"/>
              <w:rPr>
                <w:rFonts w:ascii="Times New Roman" w:hAnsi="Times New Roman"/>
                <w:sz w:val="20"/>
                <w:szCs w:val="20"/>
                <w:lang w:val="ru-RU"/>
              </w:rPr>
            </w:pPr>
            <w:r w:rsidRPr="007A2452">
              <w:rPr>
                <w:rFonts w:ascii="Times New Roman" w:hAnsi="Times New Roman"/>
                <w:sz w:val="20"/>
                <w:szCs w:val="20"/>
                <w:lang w:val="ru-RU"/>
              </w:rPr>
              <w:t>3</w:t>
            </w:r>
            <w:r w:rsidR="00475AB2">
              <w:rPr>
                <w:rFonts w:ascii="Times New Roman" w:hAnsi="Times New Roman"/>
                <w:sz w:val="20"/>
                <w:szCs w:val="20"/>
                <w:lang w:val="ru-RU"/>
              </w:rPr>
              <w:t>.6</w:t>
            </w:r>
            <w:r w:rsidR="006275AB" w:rsidRPr="007A2452">
              <w:rPr>
                <w:rFonts w:ascii="Times New Roman" w:hAnsi="Times New Roman"/>
                <w:sz w:val="20"/>
                <w:szCs w:val="20"/>
                <w:lang w:val="ru-RU"/>
              </w:rPr>
              <w:t>.</w:t>
            </w: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Психолого-педагогические условия реализации Программы</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shd w:val="clear" w:color="auto" w:fill="92D050"/>
          </w:tcPr>
          <w:p w:rsidR="006275AB" w:rsidRPr="007A2452" w:rsidRDefault="006275AB" w:rsidP="00DD78E7">
            <w:pPr>
              <w:pStyle w:val="af7"/>
              <w:jc w:val="center"/>
              <w:rPr>
                <w:rFonts w:ascii="Times New Roman" w:hAnsi="Times New Roman"/>
                <w:b/>
                <w:bCs/>
                <w:sz w:val="20"/>
                <w:szCs w:val="20"/>
                <w:lang w:val="ru-RU"/>
              </w:rPr>
            </w:pPr>
            <w:r w:rsidRPr="007A2452">
              <w:rPr>
                <w:rFonts w:ascii="Times New Roman" w:hAnsi="Times New Roman"/>
                <w:b/>
                <w:bCs/>
                <w:sz w:val="20"/>
                <w:szCs w:val="20"/>
              </w:rPr>
              <w:t>IV</w:t>
            </w:r>
            <w:r w:rsidRPr="007A2452">
              <w:rPr>
                <w:rFonts w:ascii="Times New Roman" w:hAnsi="Times New Roman"/>
                <w:b/>
                <w:bCs/>
                <w:sz w:val="20"/>
                <w:szCs w:val="20"/>
                <w:lang w:val="ru-RU"/>
              </w:rPr>
              <w:t>.</w:t>
            </w:r>
          </w:p>
        </w:tc>
        <w:tc>
          <w:tcPr>
            <w:tcW w:w="8178" w:type="dxa"/>
            <w:shd w:val="clear" w:color="auto" w:fill="92D050"/>
          </w:tcPr>
          <w:p w:rsidR="006275AB" w:rsidRPr="007A2452" w:rsidRDefault="006275AB" w:rsidP="00DD78E7">
            <w:pPr>
              <w:jc w:val="both"/>
              <w:rPr>
                <w:b/>
                <w:sz w:val="20"/>
                <w:szCs w:val="20"/>
              </w:rPr>
            </w:pPr>
            <w:r w:rsidRPr="007A2452">
              <w:rPr>
                <w:b/>
                <w:sz w:val="20"/>
                <w:szCs w:val="20"/>
              </w:rPr>
              <w:t xml:space="preserve">ДОПОЛНИТЕЛЬНЫЙ РАЗДЕЛ </w:t>
            </w:r>
          </w:p>
        </w:tc>
        <w:tc>
          <w:tcPr>
            <w:tcW w:w="829" w:type="dxa"/>
            <w:shd w:val="clear" w:color="auto" w:fill="FFFFFF" w:themeFill="background1"/>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shd w:val="clear" w:color="auto" w:fill="FFFFFF" w:themeFill="background1"/>
          </w:tcPr>
          <w:p w:rsidR="006275AB" w:rsidRPr="007A2452" w:rsidRDefault="006275AB" w:rsidP="00DD78E7">
            <w:pPr>
              <w:pStyle w:val="af7"/>
              <w:jc w:val="center"/>
              <w:rPr>
                <w:rFonts w:ascii="Times New Roman" w:hAnsi="Times New Roman"/>
                <w:bCs/>
                <w:sz w:val="20"/>
                <w:szCs w:val="20"/>
                <w:lang w:val="ru-RU"/>
              </w:rPr>
            </w:pPr>
            <w:r w:rsidRPr="007A2452">
              <w:rPr>
                <w:rFonts w:ascii="Times New Roman" w:hAnsi="Times New Roman"/>
                <w:bCs/>
                <w:sz w:val="20"/>
                <w:szCs w:val="20"/>
                <w:lang w:val="ru-RU"/>
              </w:rPr>
              <w:t>4.1</w:t>
            </w:r>
            <w:r w:rsidR="00475AB2">
              <w:rPr>
                <w:rFonts w:ascii="Times New Roman" w:hAnsi="Times New Roman"/>
                <w:bCs/>
                <w:sz w:val="20"/>
                <w:szCs w:val="20"/>
                <w:lang w:val="ru-RU"/>
              </w:rPr>
              <w:t>.</w:t>
            </w:r>
          </w:p>
        </w:tc>
        <w:tc>
          <w:tcPr>
            <w:tcW w:w="8178" w:type="dxa"/>
            <w:shd w:val="clear" w:color="auto" w:fill="FFFFFF" w:themeFill="background1"/>
          </w:tcPr>
          <w:p w:rsidR="006275AB" w:rsidRPr="007A2452" w:rsidRDefault="006275AB" w:rsidP="00DD78E7">
            <w:pPr>
              <w:jc w:val="both"/>
              <w:rPr>
                <w:sz w:val="20"/>
                <w:szCs w:val="20"/>
                <w:lang w:eastAsia="en-US"/>
              </w:rPr>
            </w:pPr>
            <w:r w:rsidRPr="007A2452">
              <w:rPr>
                <w:sz w:val="20"/>
                <w:szCs w:val="20"/>
              </w:rPr>
              <w:t xml:space="preserve">Возрастные и иные категории детей, на которых ориентирована Программа, в </w:t>
            </w:r>
            <w:r w:rsidR="00F96616">
              <w:rPr>
                <w:sz w:val="20"/>
                <w:szCs w:val="20"/>
              </w:rPr>
              <w:t>том числе категории детей с задержкой психического развития</w:t>
            </w:r>
          </w:p>
        </w:tc>
        <w:tc>
          <w:tcPr>
            <w:tcW w:w="829" w:type="dxa"/>
            <w:shd w:val="clear" w:color="auto" w:fill="FFFFFF" w:themeFill="background1"/>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shd w:val="clear" w:color="auto" w:fill="FFFFFF" w:themeFill="background1"/>
          </w:tcPr>
          <w:p w:rsidR="006275AB" w:rsidRPr="007A2452" w:rsidRDefault="00475AB2" w:rsidP="00DD78E7">
            <w:pPr>
              <w:pStyle w:val="af7"/>
              <w:jc w:val="center"/>
              <w:rPr>
                <w:rFonts w:ascii="Times New Roman" w:hAnsi="Times New Roman"/>
                <w:bCs/>
                <w:sz w:val="20"/>
                <w:szCs w:val="20"/>
                <w:lang w:val="ru-RU"/>
              </w:rPr>
            </w:pPr>
            <w:r>
              <w:rPr>
                <w:rFonts w:ascii="Times New Roman" w:hAnsi="Times New Roman"/>
                <w:bCs/>
                <w:sz w:val="20"/>
                <w:szCs w:val="20"/>
                <w:lang w:val="ru-RU"/>
              </w:rPr>
              <w:t>4.</w:t>
            </w:r>
            <w:r w:rsidR="006275AB" w:rsidRPr="007A2452">
              <w:rPr>
                <w:rFonts w:ascii="Times New Roman" w:hAnsi="Times New Roman"/>
                <w:bCs/>
                <w:sz w:val="20"/>
                <w:szCs w:val="20"/>
                <w:lang w:val="ru-RU"/>
              </w:rPr>
              <w:t>2.</w:t>
            </w:r>
          </w:p>
        </w:tc>
        <w:tc>
          <w:tcPr>
            <w:tcW w:w="8178" w:type="dxa"/>
            <w:shd w:val="clear" w:color="auto" w:fill="FFFFFF" w:themeFill="background1"/>
          </w:tcPr>
          <w:p w:rsidR="006275AB" w:rsidRPr="007A2452" w:rsidRDefault="006275AB" w:rsidP="00DD78E7">
            <w:pPr>
              <w:jc w:val="both"/>
              <w:rPr>
                <w:sz w:val="20"/>
                <w:szCs w:val="20"/>
                <w:lang w:eastAsia="en-US"/>
              </w:rPr>
            </w:pPr>
            <w:r w:rsidRPr="007A2452">
              <w:rPr>
                <w:sz w:val="20"/>
                <w:szCs w:val="20"/>
              </w:rPr>
              <w:t>Используемые Примерные программы</w:t>
            </w:r>
          </w:p>
        </w:tc>
        <w:tc>
          <w:tcPr>
            <w:tcW w:w="829" w:type="dxa"/>
            <w:shd w:val="clear" w:color="auto" w:fill="FFFFFF" w:themeFill="background1"/>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c>
          <w:tcPr>
            <w:tcW w:w="916" w:type="dxa"/>
            <w:shd w:val="clear" w:color="auto" w:fill="FFFFFF" w:themeFill="background1"/>
          </w:tcPr>
          <w:p w:rsidR="006275AB" w:rsidRPr="007A2452" w:rsidRDefault="00475AB2" w:rsidP="00DD78E7">
            <w:pPr>
              <w:pStyle w:val="af7"/>
              <w:jc w:val="center"/>
              <w:rPr>
                <w:rFonts w:ascii="Times New Roman" w:hAnsi="Times New Roman"/>
                <w:bCs/>
                <w:sz w:val="20"/>
                <w:szCs w:val="20"/>
                <w:lang w:val="ru-RU"/>
              </w:rPr>
            </w:pPr>
            <w:r>
              <w:rPr>
                <w:rFonts w:ascii="Times New Roman" w:hAnsi="Times New Roman"/>
                <w:bCs/>
                <w:sz w:val="20"/>
                <w:szCs w:val="20"/>
                <w:lang w:val="ru-RU"/>
              </w:rPr>
              <w:t>4.</w:t>
            </w:r>
            <w:r w:rsidR="000B1C5B" w:rsidRPr="007A2452">
              <w:rPr>
                <w:rFonts w:ascii="Times New Roman" w:hAnsi="Times New Roman"/>
                <w:bCs/>
                <w:sz w:val="20"/>
                <w:szCs w:val="20"/>
                <w:lang w:val="ru-RU"/>
              </w:rPr>
              <w:t>3.</w:t>
            </w:r>
          </w:p>
        </w:tc>
        <w:tc>
          <w:tcPr>
            <w:tcW w:w="8178" w:type="dxa"/>
            <w:shd w:val="clear" w:color="auto" w:fill="FFFFFF" w:themeFill="background1"/>
          </w:tcPr>
          <w:p w:rsidR="006275AB" w:rsidRPr="007A2452" w:rsidRDefault="006275AB" w:rsidP="00DD78E7">
            <w:pPr>
              <w:jc w:val="both"/>
              <w:rPr>
                <w:sz w:val="20"/>
                <w:szCs w:val="20"/>
                <w:lang w:eastAsia="en-US"/>
              </w:rPr>
            </w:pPr>
            <w:r w:rsidRPr="007A2452">
              <w:rPr>
                <w:sz w:val="20"/>
                <w:szCs w:val="20"/>
              </w:rPr>
              <w:t>Характеристика взаимодействия педагогического коллектива с семьями детей</w:t>
            </w:r>
          </w:p>
        </w:tc>
        <w:tc>
          <w:tcPr>
            <w:tcW w:w="829" w:type="dxa"/>
            <w:shd w:val="clear" w:color="auto" w:fill="FFFFFF" w:themeFill="background1"/>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rPr>
          <w:trHeight w:val="92"/>
        </w:trPr>
        <w:tc>
          <w:tcPr>
            <w:tcW w:w="916" w:type="dxa"/>
            <w:shd w:val="clear" w:color="auto" w:fill="92D050"/>
          </w:tcPr>
          <w:p w:rsidR="006275AB" w:rsidRPr="0012286E" w:rsidRDefault="006275AB" w:rsidP="00DD78E7">
            <w:pPr>
              <w:pStyle w:val="af7"/>
              <w:jc w:val="center"/>
              <w:rPr>
                <w:rFonts w:ascii="Times New Roman" w:hAnsi="Times New Roman"/>
                <w:b/>
                <w:sz w:val="20"/>
                <w:szCs w:val="20"/>
                <w:lang w:val="ru-RU"/>
              </w:rPr>
            </w:pPr>
            <w:r w:rsidRPr="007A2452">
              <w:rPr>
                <w:rFonts w:ascii="Times New Roman" w:hAnsi="Times New Roman"/>
                <w:b/>
                <w:sz w:val="20"/>
                <w:szCs w:val="20"/>
              </w:rPr>
              <w:t>V</w:t>
            </w:r>
            <w:r w:rsidRPr="0012286E">
              <w:rPr>
                <w:rFonts w:ascii="Times New Roman" w:hAnsi="Times New Roman"/>
                <w:b/>
                <w:sz w:val="20"/>
                <w:szCs w:val="20"/>
                <w:lang w:val="ru-RU"/>
              </w:rPr>
              <w:t>.</w:t>
            </w:r>
          </w:p>
        </w:tc>
        <w:tc>
          <w:tcPr>
            <w:tcW w:w="8178" w:type="dxa"/>
            <w:shd w:val="clear" w:color="auto" w:fill="92D050"/>
          </w:tcPr>
          <w:p w:rsidR="006275AB" w:rsidRPr="007A2452" w:rsidRDefault="006275AB" w:rsidP="00DD78E7">
            <w:pPr>
              <w:pStyle w:val="af7"/>
              <w:jc w:val="both"/>
              <w:rPr>
                <w:rFonts w:ascii="Times New Roman" w:hAnsi="Times New Roman"/>
                <w:b/>
                <w:sz w:val="20"/>
                <w:szCs w:val="20"/>
                <w:lang w:val="ru-RU"/>
              </w:rPr>
            </w:pPr>
            <w:r w:rsidRPr="007A2452">
              <w:rPr>
                <w:rFonts w:ascii="Times New Roman" w:hAnsi="Times New Roman"/>
                <w:b/>
                <w:sz w:val="20"/>
                <w:szCs w:val="20"/>
                <w:lang w:val="ru-RU"/>
              </w:rPr>
              <w:t>ПРИЛОЖЕНИЯ:</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rPr>
          <w:trHeight w:val="92"/>
        </w:trPr>
        <w:tc>
          <w:tcPr>
            <w:tcW w:w="916" w:type="dxa"/>
          </w:tcPr>
          <w:p w:rsidR="006275AB" w:rsidRPr="007A2452" w:rsidRDefault="006275AB" w:rsidP="00DD78E7">
            <w:pPr>
              <w:pStyle w:val="af7"/>
              <w:jc w:val="center"/>
              <w:rPr>
                <w:rFonts w:ascii="Times New Roman" w:hAnsi="Times New Roman"/>
                <w:sz w:val="20"/>
                <w:szCs w:val="20"/>
                <w:lang w:val="ru-RU"/>
              </w:rPr>
            </w:pP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Приложение 1. Годовой календарный учебный график</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rPr>
          <w:trHeight w:val="92"/>
        </w:trPr>
        <w:tc>
          <w:tcPr>
            <w:tcW w:w="916" w:type="dxa"/>
          </w:tcPr>
          <w:p w:rsidR="006275AB" w:rsidRPr="007A2452" w:rsidRDefault="006275AB" w:rsidP="00DD78E7">
            <w:pPr>
              <w:pStyle w:val="af7"/>
              <w:jc w:val="center"/>
              <w:rPr>
                <w:rFonts w:ascii="Times New Roman" w:hAnsi="Times New Roman"/>
                <w:sz w:val="20"/>
                <w:szCs w:val="20"/>
                <w:lang w:val="ru-RU"/>
              </w:rPr>
            </w:pP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Приложение 2. Объем образовательной нагрузки (учебный план)</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rPr>
          <w:trHeight w:val="92"/>
        </w:trPr>
        <w:tc>
          <w:tcPr>
            <w:tcW w:w="916" w:type="dxa"/>
          </w:tcPr>
          <w:p w:rsidR="006275AB" w:rsidRPr="007A2452" w:rsidRDefault="006275AB" w:rsidP="00DD78E7">
            <w:pPr>
              <w:pStyle w:val="af7"/>
              <w:jc w:val="center"/>
              <w:rPr>
                <w:rFonts w:ascii="Times New Roman" w:hAnsi="Times New Roman"/>
                <w:sz w:val="20"/>
                <w:szCs w:val="20"/>
                <w:lang w:val="ru-RU"/>
              </w:rPr>
            </w:pP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Приложение 3. Расписание непрерывной образовательной деятельности</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rPr>
          <w:trHeight w:val="92"/>
        </w:trPr>
        <w:tc>
          <w:tcPr>
            <w:tcW w:w="916" w:type="dxa"/>
          </w:tcPr>
          <w:p w:rsidR="006275AB" w:rsidRPr="007A2452" w:rsidRDefault="006275AB" w:rsidP="00DD78E7">
            <w:pPr>
              <w:pStyle w:val="af7"/>
              <w:rPr>
                <w:rFonts w:ascii="Times New Roman" w:hAnsi="Times New Roman"/>
                <w:sz w:val="20"/>
                <w:szCs w:val="20"/>
                <w:lang w:val="ru-RU"/>
              </w:rPr>
            </w:pP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 xml:space="preserve">Приложение 4. Режим дня </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rPr>
          <w:trHeight w:val="92"/>
        </w:trPr>
        <w:tc>
          <w:tcPr>
            <w:tcW w:w="916" w:type="dxa"/>
          </w:tcPr>
          <w:p w:rsidR="006275AB" w:rsidRPr="007A2452" w:rsidRDefault="006275AB" w:rsidP="00DD78E7">
            <w:pPr>
              <w:pStyle w:val="af7"/>
              <w:jc w:val="center"/>
              <w:rPr>
                <w:rFonts w:ascii="Times New Roman" w:hAnsi="Times New Roman"/>
                <w:sz w:val="20"/>
                <w:szCs w:val="20"/>
                <w:lang w:val="ru-RU"/>
              </w:rPr>
            </w:pP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Приложение 5. График выхода детей на прогулку</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rPr>
          <w:trHeight w:val="92"/>
        </w:trPr>
        <w:tc>
          <w:tcPr>
            <w:tcW w:w="916" w:type="dxa"/>
          </w:tcPr>
          <w:p w:rsidR="006275AB" w:rsidRPr="007A2452" w:rsidRDefault="006275AB" w:rsidP="00DD78E7">
            <w:pPr>
              <w:pStyle w:val="af7"/>
              <w:jc w:val="center"/>
              <w:rPr>
                <w:rFonts w:ascii="Times New Roman" w:hAnsi="Times New Roman"/>
                <w:sz w:val="20"/>
                <w:szCs w:val="20"/>
                <w:lang w:val="ru-RU"/>
              </w:rPr>
            </w:pP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Приложение 6. Физкультурно-оздоровительная работа</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rPr>
          <w:trHeight w:val="92"/>
        </w:trPr>
        <w:tc>
          <w:tcPr>
            <w:tcW w:w="916" w:type="dxa"/>
          </w:tcPr>
          <w:p w:rsidR="006275AB" w:rsidRPr="007A2452" w:rsidRDefault="006275AB" w:rsidP="00DD78E7">
            <w:pPr>
              <w:pStyle w:val="af7"/>
              <w:jc w:val="center"/>
              <w:rPr>
                <w:rFonts w:ascii="Times New Roman" w:hAnsi="Times New Roman"/>
                <w:sz w:val="20"/>
                <w:szCs w:val="20"/>
                <w:lang w:val="ru-RU"/>
              </w:rPr>
            </w:pP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 xml:space="preserve">Приложение 7. Организация питания </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rPr>
          <w:trHeight w:val="92"/>
        </w:trPr>
        <w:tc>
          <w:tcPr>
            <w:tcW w:w="916" w:type="dxa"/>
          </w:tcPr>
          <w:p w:rsidR="006275AB" w:rsidRPr="007A2452" w:rsidRDefault="006275AB" w:rsidP="00DD78E7">
            <w:pPr>
              <w:pStyle w:val="af7"/>
              <w:jc w:val="center"/>
              <w:rPr>
                <w:rFonts w:ascii="Times New Roman" w:hAnsi="Times New Roman"/>
                <w:sz w:val="20"/>
                <w:szCs w:val="20"/>
                <w:lang w:val="ru-RU"/>
              </w:rPr>
            </w:pPr>
          </w:p>
        </w:tc>
        <w:tc>
          <w:tcPr>
            <w:tcW w:w="8178" w:type="dxa"/>
          </w:tcPr>
          <w:p w:rsidR="006275AB" w:rsidRPr="007A2452" w:rsidRDefault="006275AB" w:rsidP="00DD78E7">
            <w:pPr>
              <w:pStyle w:val="af7"/>
              <w:jc w:val="both"/>
              <w:rPr>
                <w:rFonts w:ascii="Times New Roman" w:hAnsi="Times New Roman"/>
                <w:sz w:val="20"/>
                <w:szCs w:val="20"/>
                <w:lang w:val="ru-RU"/>
              </w:rPr>
            </w:pPr>
            <w:r w:rsidRPr="007A2452">
              <w:rPr>
                <w:rFonts w:ascii="Times New Roman" w:hAnsi="Times New Roman"/>
                <w:sz w:val="20"/>
                <w:szCs w:val="20"/>
                <w:lang w:val="ru-RU"/>
              </w:rPr>
              <w:t>Приложение 8. График посещения функциональных помещений</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6275AB" w:rsidRPr="007A2452" w:rsidTr="00DD78E7">
        <w:trPr>
          <w:trHeight w:val="92"/>
        </w:trPr>
        <w:tc>
          <w:tcPr>
            <w:tcW w:w="916" w:type="dxa"/>
          </w:tcPr>
          <w:p w:rsidR="006275AB" w:rsidRPr="007A2452" w:rsidRDefault="006275AB" w:rsidP="00DD78E7">
            <w:pPr>
              <w:pStyle w:val="af7"/>
              <w:jc w:val="center"/>
              <w:rPr>
                <w:rFonts w:ascii="Times New Roman" w:hAnsi="Times New Roman"/>
                <w:sz w:val="20"/>
                <w:szCs w:val="20"/>
                <w:lang w:val="ru-RU"/>
              </w:rPr>
            </w:pPr>
          </w:p>
        </w:tc>
        <w:tc>
          <w:tcPr>
            <w:tcW w:w="8178" w:type="dxa"/>
          </w:tcPr>
          <w:p w:rsidR="006275AB" w:rsidRPr="007A2452" w:rsidRDefault="000B1C5B" w:rsidP="0012286E">
            <w:pPr>
              <w:pStyle w:val="af7"/>
              <w:jc w:val="both"/>
              <w:rPr>
                <w:rFonts w:ascii="Times New Roman" w:hAnsi="Times New Roman"/>
                <w:sz w:val="20"/>
                <w:szCs w:val="20"/>
                <w:lang w:val="ru-RU"/>
              </w:rPr>
            </w:pPr>
            <w:r w:rsidRPr="007A2452">
              <w:rPr>
                <w:rFonts w:ascii="Times New Roman" w:hAnsi="Times New Roman"/>
                <w:sz w:val="20"/>
                <w:szCs w:val="20"/>
                <w:lang w:val="ru-RU"/>
              </w:rPr>
              <w:t>Приложение 9</w:t>
            </w:r>
            <w:r w:rsidR="006275AB" w:rsidRPr="007A2452">
              <w:rPr>
                <w:rFonts w:ascii="Times New Roman" w:hAnsi="Times New Roman"/>
                <w:sz w:val="20"/>
                <w:szCs w:val="20"/>
                <w:lang w:val="ru-RU"/>
              </w:rPr>
              <w:t xml:space="preserve">. Протоколы обследования детей </w:t>
            </w:r>
          </w:p>
        </w:tc>
        <w:tc>
          <w:tcPr>
            <w:tcW w:w="829" w:type="dxa"/>
          </w:tcPr>
          <w:p w:rsidR="006275AB" w:rsidRPr="007A2452" w:rsidRDefault="006275AB" w:rsidP="00DD78E7">
            <w:pPr>
              <w:pStyle w:val="af7"/>
              <w:jc w:val="center"/>
              <w:rPr>
                <w:rFonts w:ascii="Times New Roman" w:hAnsi="Times New Roman"/>
                <w:sz w:val="20"/>
                <w:szCs w:val="20"/>
                <w:lang w:val="ru-RU"/>
              </w:rPr>
            </w:pPr>
          </w:p>
        </w:tc>
      </w:tr>
      <w:tr w:rsidR="00A80935" w:rsidRPr="007A2452" w:rsidTr="00DD78E7">
        <w:trPr>
          <w:trHeight w:val="92"/>
        </w:trPr>
        <w:tc>
          <w:tcPr>
            <w:tcW w:w="916" w:type="dxa"/>
          </w:tcPr>
          <w:p w:rsidR="00A80935" w:rsidRPr="007A2452" w:rsidRDefault="00A80935" w:rsidP="00DD78E7">
            <w:pPr>
              <w:pStyle w:val="af7"/>
              <w:jc w:val="center"/>
              <w:rPr>
                <w:rFonts w:ascii="Times New Roman" w:hAnsi="Times New Roman"/>
                <w:sz w:val="20"/>
                <w:szCs w:val="20"/>
                <w:lang w:val="ru-RU"/>
              </w:rPr>
            </w:pPr>
          </w:p>
        </w:tc>
        <w:tc>
          <w:tcPr>
            <w:tcW w:w="8178" w:type="dxa"/>
          </w:tcPr>
          <w:p w:rsidR="00A80935" w:rsidRPr="00ED5E76" w:rsidRDefault="00A80935" w:rsidP="00ED5E76">
            <w:pPr>
              <w:rPr>
                <w:b/>
                <w:bCs/>
                <w:sz w:val="20"/>
                <w:szCs w:val="20"/>
              </w:rPr>
            </w:pPr>
            <w:r>
              <w:rPr>
                <w:sz w:val="20"/>
                <w:szCs w:val="20"/>
              </w:rPr>
              <w:t xml:space="preserve">Приложение 10. </w:t>
            </w:r>
            <w:r w:rsidR="00ED5E76" w:rsidRPr="00ED5E76">
              <w:rPr>
                <w:bCs/>
                <w:sz w:val="20"/>
                <w:szCs w:val="20"/>
              </w:rPr>
              <w:t>Индивидуальный маршрут коррекционной работы</w:t>
            </w:r>
          </w:p>
        </w:tc>
        <w:tc>
          <w:tcPr>
            <w:tcW w:w="829" w:type="dxa"/>
          </w:tcPr>
          <w:p w:rsidR="00A80935" w:rsidRPr="007A2452" w:rsidRDefault="00A80935" w:rsidP="00DD78E7">
            <w:pPr>
              <w:pStyle w:val="af7"/>
              <w:jc w:val="center"/>
              <w:rPr>
                <w:rFonts w:ascii="Times New Roman" w:hAnsi="Times New Roman"/>
                <w:sz w:val="20"/>
                <w:szCs w:val="20"/>
                <w:lang w:val="ru-RU"/>
              </w:rPr>
            </w:pPr>
          </w:p>
        </w:tc>
      </w:tr>
      <w:tr w:rsidR="006275AB" w:rsidRPr="007A2452" w:rsidTr="00DD78E7">
        <w:trPr>
          <w:trHeight w:val="92"/>
        </w:trPr>
        <w:tc>
          <w:tcPr>
            <w:tcW w:w="916" w:type="dxa"/>
          </w:tcPr>
          <w:p w:rsidR="006275AB" w:rsidRPr="007A2452" w:rsidRDefault="006275AB" w:rsidP="00DD78E7">
            <w:pPr>
              <w:pStyle w:val="af7"/>
              <w:jc w:val="center"/>
              <w:rPr>
                <w:rFonts w:ascii="Times New Roman" w:hAnsi="Times New Roman"/>
                <w:sz w:val="20"/>
                <w:szCs w:val="20"/>
                <w:lang w:val="ru-RU"/>
              </w:rPr>
            </w:pPr>
          </w:p>
        </w:tc>
        <w:tc>
          <w:tcPr>
            <w:tcW w:w="8178" w:type="dxa"/>
          </w:tcPr>
          <w:p w:rsidR="006275AB" w:rsidRPr="007A2452" w:rsidRDefault="00A325D0" w:rsidP="00DD78E7">
            <w:pPr>
              <w:pStyle w:val="af7"/>
              <w:jc w:val="both"/>
              <w:rPr>
                <w:rFonts w:ascii="Times New Roman" w:hAnsi="Times New Roman"/>
                <w:sz w:val="20"/>
                <w:szCs w:val="20"/>
                <w:lang w:val="ru-RU"/>
              </w:rPr>
            </w:pPr>
            <w:r>
              <w:rPr>
                <w:rFonts w:ascii="Times New Roman" w:hAnsi="Times New Roman"/>
                <w:sz w:val="20"/>
                <w:szCs w:val="20"/>
                <w:lang w:val="ru-RU"/>
              </w:rPr>
              <w:t xml:space="preserve">Приложение </w:t>
            </w:r>
            <w:r w:rsidR="00855A58">
              <w:rPr>
                <w:rFonts w:ascii="Times New Roman" w:hAnsi="Times New Roman"/>
                <w:sz w:val="20"/>
                <w:szCs w:val="20"/>
                <w:lang w:val="ru-RU"/>
              </w:rPr>
              <w:t>11</w:t>
            </w:r>
            <w:r>
              <w:rPr>
                <w:rFonts w:ascii="Times New Roman" w:hAnsi="Times New Roman"/>
                <w:sz w:val="20"/>
                <w:szCs w:val="20"/>
                <w:lang w:val="ru-RU"/>
              </w:rPr>
              <w:t>.</w:t>
            </w:r>
            <w:r w:rsidR="006275AB" w:rsidRPr="007A2452">
              <w:rPr>
                <w:rFonts w:ascii="Times New Roman" w:hAnsi="Times New Roman"/>
                <w:sz w:val="20"/>
                <w:szCs w:val="20"/>
                <w:lang w:val="ru-RU"/>
              </w:rPr>
              <w:t xml:space="preserve">Взаимодействие педагогов, осуществляющих образовательную деятельность с детьми </w:t>
            </w:r>
            <w:r>
              <w:rPr>
                <w:rFonts w:ascii="Times New Roman" w:hAnsi="Times New Roman"/>
                <w:sz w:val="20"/>
                <w:szCs w:val="20"/>
                <w:lang w:val="ru-RU"/>
              </w:rPr>
              <w:t xml:space="preserve">с </w:t>
            </w:r>
            <w:r w:rsidR="006275AB" w:rsidRPr="007A2452">
              <w:rPr>
                <w:rFonts w:ascii="Times New Roman" w:hAnsi="Times New Roman"/>
                <w:sz w:val="20"/>
                <w:szCs w:val="20"/>
                <w:lang w:val="ru-RU"/>
              </w:rPr>
              <w:t>ЗПР</w:t>
            </w:r>
          </w:p>
        </w:tc>
        <w:tc>
          <w:tcPr>
            <w:tcW w:w="829" w:type="dxa"/>
          </w:tcPr>
          <w:p w:rsidR="006275AB" w:rsidRPr="007A2452" w:rsidRDefault="006275AB" w:rsidP="00DD78E7">
            <w:pPr>
              <w:pStyle w:val="af7"/>
              <w:jc w:val="center"/>
              <w:rPr>
                <w:rFonts w:ascii="Times New Roman" w:hAnsi="Times New Roman"/>
                <w:sz w:val="20"/>
                <w:szCs w:val="20"/>
                <w:lang w:val="ru-RU"/>
              </w:rPr>
            </w:pPr>
          </w:p>
        </w:tc>
      </w:tr>
    </w:tbl>
    <w:p w:rsidR="00D935DC" w:rsidRDefault="00D935DC" w:rsidP="00CD3034">
      <w:pPr>
        <w:pStyle w:val="ae"/>
        <w:jc w:val="left"/>
      </w:pPr>
    </w:p>
    <w:p w:rsidR="009A7039" w:rsidRDefault="009A7039"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CF254D" w:rsidRDefault="00CF254D" w:rsidP="00CD3034">
      <w:pPr>
        <w:pStyle w:val="ae"/>
        <w:jc w:val="left"/>
      </w:pPr>
    </w:p>
    <w:p w:rsidR="00A325D0" w:rsidRDefault="00A325D0" w:rsidP="00CD3034">
      <w:pPr>
        <w:pStyle w:val="ae"/>
        <w:jc w:val="left"/>
      </w:pPr>
    </w:p>
    <w:p w:rsidR="00A325D0" w:rsidRDefault="00A325D0" w:rsidP="00CD3034">
      <w:pPr>
        <w:pStyle w:val="ae"/>
        <w:jc w:val="left"/>
      </w:pPr>
    </w:p>
    <w:p w:rsidR="00A325D0" w:rsidRDefault="00A325D0" w:rsidP="00CD3034">
      <w:pPr>
        <w:pStyle w:val="ae"/>
        <w:jc w:val="left"/>
      </w:pPr>
    </w:p>
    <w:p w:rsidR="00A325D0" w:rsidRDefault="00A325D0" w:rsidP="00CD3034">
      <w:pPr>
        <w:pStyle w:val="ae"/>
        <w:jc w:val="left"/>
      </w:pPr>
    </w:p>
    <w:p w:rsidR="00A325D0" w:rsidRDefault="00A325D0" w:rsidP="00CD3034">
      <w:pPr>
        <w:pStyle w:val="ae"/>
        <w:jc w:val="left"/>
      </w:pPr>
    </w:p>
    <w:p w:rsidR="00A325D0" w:rsidRDefault="00A325D0" w:rsidP="00CD3034">
      <w:pPr>
        <w:pStyle w:val="ae"/>
        <w:jc w:val="left"/>
      </w:pPr>
    </w:p>
    <w:p w:rsidR="00A325D0" w:rsidRDefault="00A325D0" w:rsidP="00CD3034">
      <w:pPr>
        <w:pStyle w:val="ae"/>
        <w:jc w:val="left"/>
      </w:pPr>
    </w:p>
    <w:p w:rsidR="00A325D0" w:rsidRDefault="00A325D0" w:rsidP="00CD3034">
      <w:pPr>
        <w:pStyle w:val="ae"/>
        <w:jc w:val="left"/>
      </w:pPr>
    </w:p>
    <w:p w:rsidR="00F12DCE" w:rsidRDefault="00F12DCE" w:rsidP="00CD3034">
      <w:pPr>
        <w:pStyle w:val="ae"/>
        <w:jc w:val="left"/>
      </w:pPr>
    </w:p>
    <w:p w:rsidR="00F12DCE" w:rsidRDefault="00F12DCE" w:rsidP="00CD3034">
      <w:pPr>
        <w:pStyle w:val="ae"/>
        <w:jc w:val="left"/>
      </w:pPr>
    </w:p>
    <w:p w:rsidR="00F12DCE" w:rsidRDefault="00F12DCE" w:rsidP="00CD3034">
      <w:pPr>
        <w:pStyle w:val="ae"/>
        <w:jc w:val="left"/>
      </w:pPr>
    </w:p>
    <w:p w:rsidR="00CF254D" w:rsidRDefault="00CF254D" w:rsidP="00CD3034">
      <w:pPr>
        <w:pStyle w:val="ae"/>
        <w:jc w:val="left"/>
      </w:pPr>
    </w:p>
    <w:p w:rsidR="00461F92" w:rsidRPr="00160E9E" w:rsidRDefault="00461F92" w:rsidP="00160E9E">
      <w:pPr>
        <w:pStyle w:val="af9"/>
        <w:numPr>
          <w:ilvl w:val="0"/>
          <w:numId w:val="23"/>
        </w:numPr>
        <w:jc w:val="center"/>
        <w:rPr>
          <w:sz w:val="28"/>
          <w:szCs w:val="28"/>
        </w:rPr>
      </w:pPr>
      <w:r w:rsidRPr="00160E9E">
        <w:rPr>
          <w:b/>
          <w:bCs/>
          <w:sz w:val="28"/>
          <w:szCs w:val="28"/>
        </w:rPr>
        <w:t>ЦЕЛЕВОЙ РАЗДЕЛ</w:t>
      </w:r>
    </w:p>
    <w:p w:rsidR="00461F92" w:rsidRPr="006275AB" w:rsidRDefault="00461F92" w:rsidP="00F107DD">
      <w:pPr>
        <w:pStyle w:val="af7"/>
        <w:numPr>
          <w:ilvl w:val="1"/>
          <w:numId w:val="23"/>
        </w:numPr>
        <w:jc w:val="center"/>
        <w:rPr>
          <w:rFonts w:ascii="Times New Roman" w:hAnsi="Times New Roman"/>
          <w:sz w:val="28"/>
          <w:szCs w:val="28"/>
          <w:lang w:val="ru-RU"/>
        </w:rPr>
      </w:pPr>
      <w:r w:rsidRPr="006E5CA2">
        <w:rPr>
          <w:rFonts w:ascii="Times New Roman" w:hAnsi="Times New Roman"/>
          <w:b/>
          <w:bCs/>
          <w:sz w:val="28"/>
          <w:szCs w:val="28"/>
          <w:lang w:val="ru-RU"/>
        </w:rPr>
        <w:lastRenderedPageBreak/>
        <w:t>Пояснительная записка</w:t>
      </w:r>
    </w:p>
    <w:p w:rsidR="00461F92" w:rsidRPr="006275AB" w:rsidRDefault="00461F92" w:rsidP="007974AC">
      <w:pPr>
        <w:pStyle w:val="af7"/>
        <w:ind w:left="360"/>
        <w:jc w:val="center"/>
        <w:rPr>
          <w:rFonts w:ascii="Times New Roman" w:hAnsi="Times New Roman"/>
          <w:sz w:val="28"/>
          <w:szCs w:val="28"/>
          <w:lang w:val="ru-RU"/>
        </w:rPr>
      </w:pPr>
    </w:p>
    <w:p w:rsidR="00461F92" w:rsidRPr="004A385A" w:rsidRDefault="00461F92" w:rsidP="00E32459">
      <w:pPr>
        <w:widowControl w:val="0"/>
        <w:autoSpaceDE w:val="0"/>
        <w:autoSpaceDN w:val="0"/>
        <w:adjustRightInd w:val="0"/>
        <w:ind w:firstLine="360"/>
        <w:jc w:val="both"/>
      </w:pPr>
      <w:r w:rsidRPr="004A385A">
        <w:t xml:space="preserve">На современном этапе концепция интегрированного обучения и воспитания - ведущее направление в развитии специального образования.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Распространение в нашей стране процесса интеграции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w:t>
      </w:r>
    </w:p>
    <w:p w:rsidR="00461F92" w:rsidRPr="004A385A" w:rsidRDefault="00461F92" w:rsidP="007974AC">
      <w:pPr>
        <w:widowControl w:val="0"/>
        <w:autoSpaceDE w:val="0"/>
        <w:autoSpaceDN w:val="0"/>
        <w:adjustRightInd w:val="0"/>
        <w:ind w:firstLine="360"/>
        <w:jc w:val="both"/>
      </w:pPr>
      <w:r w:rsidRPr="004A385A">
        <w:t xml:space="preserve">    Инклюзия способствует формированию у детей с ограниченными возможностями здоровья (далее -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 Воспитание и обучение детей с ОВЗ в общеобразовательном пространстве требует деликатного и гибкого подхода, т.к. не все дети, имеющие нарушения в развитии, могут успешно интегрироваться в среду здоровых сверстников. </w:t>
      </w:r>
    </w:p>
    <w:p w:rsidR="00461F92" w:rsidRPr="004A385A" w:rsidRDefault="00461F92" w:rsidP="007974AC">
      <w:pPr>
        <w:pStyle w:val="af9"/>
        <w:widowControl w:val="0"/>
        <w:ind w:left="0" w:firstLine="360"/>
        <w:jc w:val="both"/>
      </w:pPr>
      <w:r w:rsidRPr="004A385A">
        <w:t xml:space="preserve">   Проблеме воспитания и обучения дошкольников с задержкой психического развития (далее – ЗПР) уделяется значительное внимание. Дети с ЗПР - многочисленная категория, разнородная по своему составу. Своевременная организация коррекционного воздействия является основным фактором, обуславливающим социальную адаптацию и реабилитацию проблемного ребенка. </w:t>
      </w:r>
    </w:p>
    <w:p w:rsidR="00461F92" w:rsidRPr="004A385A" w:rsidRDefault="00461F92" w:rsidP="00160E9E">
      <w:pPr>
        <w:pStyle w:val="af9"/>
        <w:widowControl w:val="0"/>
        <w:ind w:left="0" w:firstLine="708"/>
        <w:jc w:val="both"/>
      </w:pPr>
      <w:r w:rsidRPr="004A385A">
        <w:t>На сегодняшний день накоплен опыт работы по организации коррекционно-педагогической помощи дошкольникам с ЗПР. Организация этой работы опирается на основные принципы коррекционн</w:t>
      </w:r>
      <w:r w:rsidR="0097418C" w:rsidRPr="004A385A">
        <w:t>ой дошкольной педагогики, свою «</w:t>
      </w:r>
      <w:r w:rsidRPr="004A385A">
        <w:t>Образовате</w:t>
      </w:r>
      <w:r w:rsidR="0097418C" w:rsidRPr="004A385A">
        <w:t>льную программу»</w:t>
      </w:r>
      <w:r w:rsidRPr="004A385A">
        <w:t xml:space="preserve"> и материально-техническую базу.</w:t>
      </w:r>
    </w:p>
    <w:p w:rsidR="00160E9E" w:rsidRDefault="00160E9E" w:rsidP="0097418C">
      <w:pPr>
        <w:widowControl w:val="0"/>
        <w:shd w:val="clear" w:color="auto" w:fill="FFFFFF"/>
        <w:ind w:firstLine="348"/>
        <w:jc w:val="both"/>
        <w:rPr>
          <w:i/>
          <w:iCs/>
        </w:rPr>
      </w:pPr>
    </w:p>
    <w:p w:rsidR="0097418C" w:rsidRPr="004A385A" w:rsidRDefault="0097418C" w:rsidP="0097418C">
      <w:pPr>
        <w:widowControl w:val="0"/>
        <w:shd w:val="clear" w:color="auto" w:fill="FFFFFF"/>
        <w:ind w:firstLine="348"/>
        <w:jc w:val="both"/>
      </w:pPr>
      <w:r w:rsidRPr="004A385A">
        <w:rPr>
          <w:i/>
          <w:iCs/>
        </w:rPr>
        <w:t>Адаптированная образовательная программа (далее – АОП)</w:t>
      </w:r>
      <w:r w:rsidRPr="004A385A">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Адаптированная образовательная программа определяет содержание и особенности организации образовательной деятельности в группах компенсирующей направленности ДОУ. </w:t>
      </w:r>
    </w:p>
    <w:p w:rsidR="0097418C" w:rsidRPr="007A2452" w:rsidRDefault="0097418C" w:rsidP="00C55E71">
      <w:pPr>
        <w:widowControl w:val="0"/>
        <w:shd w:val="clear" w:color="auto" w:fill="FFFFFF"/>
        <w:ind w:firstLine="348"/>
        <w:jc w:val="both"/>
        <w:rPr>
          <w:b/>
          <w:bCs/>
        </w:rPr>
      </w:pPr>
      <w:r w:rsidRPr="007A2452">
        <w:t xml:space="preserve">   Содержание образовательных областей реализуется на основе </w:t>
      </w:r>
      <w:r w:rsidR="009A7039" w:rsidRPr="007A2452">
        <w:t>Примерной адаптированной основной образовательной программы дошкольного образования детей с задержкой психического развития, одобренной решением федерального учебно-методического объединения по общему образованию 7 декабря 2017г. Протокол № 6/17,</w:t>
      </w:r>
      <w:r w:rsidRPr="007A2452">
        <w:t xml:space="preserve"> программой «Подготовка детей к школе с задержкой психического развития» под редакцией Шевченко С.Г., </w:t>
      </w:r>
      <w:r w:rsidR="00F626C6">
        <w:t xml:space="preserve">программно-методического пособия </w:t>
      </w:r>
      <w:r w:rsidR="00C55E71" w:rsidRPr="007A2452">
        <w:t xml:space="preserve"> «Система работы с</w:t>
      </w:r>
      <w:r w:rsidR="00F626C6">
        <w:t xml:space="preserve">о старшими </w:t>
      </w:r>
      <w:r w:rsidR="00C55E71" w:rsidRPr="007A2452">
        <w:t xml:space="preserve"> дошкольниками с задержкой психического развития в условиях ДОУ».</w:t>
      </w:r>
      <w:proofErr w:type="spellStart"/>
      <w:r w:rsidR="00F626C6" w:rsidRPr="007A2452">
        <w:t>Т.Г.Неретиной</w:t>
      </w:r>
      <w:proofErr w:type="spellEnd"/>
      <w:r w:rsidR="00F626C6">
        <w:t>.</w:t>
      </w:r>
    </w:p>
    <w:p w:rsidR="0012286E" w:rsidRDefault="006275AB" w:rsidP="00F96616">
      <w:pPr>
        <w:pStyle w:val="af9"/>
        <w:widowControl w:val="0"/>
        <w:ind w:left="0" w:firstLine="360"/>
        <w:jc w:val="both"/>
      </w:pPr>
      <w:r w:rsidRPr="007A2452">
        <w:t>В ДОУ функционирует</w:t>
      </w:r>
      <w:r w:rsidR="00EE3920">
        <w:t xml:space="preserve"> одна </w:t>
      </w:r>
      <w:r w:rsidR="00F96616" w:rsidRPr="004E1BA2">
        <w:t xml:space="preserve">группа компенсирующей направленности для детей </w:t>
      </w:r>
      <w:r w:rsidR="0012286E" w:rsidRPr="004E1BA2">
        <w:t xml:space="preserve">от </w:t>
      </w:r>
      <w:r w:rsidR="00A325D0">
        <w:t>5</w:t>
      </w:r>
      <w:r w:rsidR="0012286E" w:rsidRPr="004E1BA2">
        <w:t xml:space="preserve"> лет</w:t>
      </w:r>
      <w:r w:rsidR="00F96616" w:rsidRPr="004E1BA2">
        <w:t xml:space="preserve">и до окончания образовательных </w:t>
      </w:r>
      <w:r w:rsidR="00EE3920">
        <w:t xml:space="preserve">отношений </w:t>
      </w:r>
      <w:r w:rsidR="00F96616" w:rsidRPr="004E1BA2">
        <w:t>с задержкой психического развития (далее-ЗПР).</w:t>
      </w:r>
    </w:p>
    <w:p w:rsidR="00160E9E" w:rsidRPr="007A2452" w:rsidRDefault="006275AB" w:rsidP="0012286E">
      <w:pPr>
        <w:pStyle w:val="af9"/>
        <w:widowControl w:val="0"/>
        <w:ind w:left="0" w:firstLine="360"/>
        <w:jc w:val="both"/>
      </w:pPr>
      <w:r w:rsidRPr="007A2452">
        <w:t>Для работы с такими детьми в ДОУ разработана адаптированная образовательная программа (далее-А</w:t>
      </w:r>
      <w:r w:rsidR="00EE3920">
        <w:t>О</w:t>
      </w:r>
      <w:r w:rsidRPr="007A2452">
        <w:t>П).</w:t>
      </w:r>
    </w:p>
    <w:p w:rsidR="00461F92" w:rsidRPr="004A385A" w:rsidRDefault="00461F92" w:rsidP="006275AB">
      <w:pPr>
        <w:pStyle w:val="af9"/>
        <w:widowControl w:val="0"/>
        <w:ind w:left="0" w:firstLine="708"/>
        <w:jc w:val="both"/>
        <w:rPr>
          <w:color w:val="000000"/>
        </w:rPr>
      </w:pPr>
      <w:r w:rsidRPr="004A385A">
        <w:rPr>
          <w:color w:val="000000"/>
        </w:rPr>
        <w:t xml:space="preserve">Программа обеспечивает </w:t>
      </w:r>
      <w:r w:rsidRPr="004A385A">
        <w:t>создание оптимальных условий для амплификации (обогащения) развития эмоционально-волевой, познавательной, двигательной сферы, развития позитивных качеств личности каждого ребенка.</w:t>
      </w:r>
    </w:p>
    <w:p w:rsidR="00461F92" w:rsidRPr="004A385A" w:rsidRDefault="00461F92" w:rsidP="00E03C47">
      <w:pPr>
        <w:pStyle w:val="ae"/>
        <w:ind w:firstLine="426"/>
        <w:jc w:val="both"/>
        <w:rPr>
          <w:color w:val="000000"/>
        </w:rPr>
      </w:pPr>
      <w:r w:rsidRPr="004A385A">
        <w:rPr>
          <w:color w:val="000000"/>
        </w:rPr>
        <w:t>Программа направлена на:</w:t>
      </w:r>
    </w:p>
    <w:p w:rsidR="00461F92" w:rsidRPr="004A385A" w:rsidRDefault="00461F92" w:rsidP="00F107DD">
      <w:pPr>
        <w:pStyle w:val="ae"/>
        <w:numPr>
          <w:ilvl w:val="2"/>
          <w:numId w:val="24"/>
        </w:numPr>
        <w:ind w:left="426" w:hanging="426"/>
        <w:jc w:val="both"/>
      </w:pPr>
      <w:r w:rsidRPr="004A385A">
        <w:t>преодоление и предупреждение вторичных нарушений развития;</w:t>
      </w:r>
    </w:p>
    <w:p w:rsidR="00461F92" w:rsidRPr="004A385A" w:rsidRDefault="00461F92" w:rsidP="00F107DD">
      <w:pPr>
        <w:pStyle w:val="ae"/>
        <w:numPr>
          <w:ilvl w:val="2"/>
          <w:numId w:val="24"/>
        </w:numPr>
        <w:ind w:left="426" w:hanging="426"/>
        <w:jc w:val="both"/>
      </w:pPr>
      <w:r w:rsidRPr="004A385A">
        <w:t>на развитие интеллектуальных и личностных качеств;</w:t>
      </w:r>
    </w:p>
    <w:p w:rsidR="00461F92" w:rsidRPr="004A385A" w:rsidRDefault="00461F92" w:rsidP="00F107DD">
      <w:pPr>
        <w:pStyle w:val="ae"/>
        <w:numPr>
          <w:ilvl w:val="2"/>
          <w:numId w:val="24"/>
        </w:numPr>
        <w:ind w:left="426" w:hanging="426"/>
        <w:jc w:val="both"/>
      </w:pPr>
      <w:r w:rsidRPr="004A385A">
        <w:t>формирование предпосылок учебной деятельности, необходимых для успешной подготовки детей к обучению в школе, обеспечивает социальную успешность, сохранение и укрепление здоровья детей дошкольного возраста, коррекцию недостатков в психическом развитии детей.</w:t>
      </w:r>
    </w:p>
    <w:p w:rsidR="00160E9E" w:rsidRDefault="00160E9E" w:rsidP="00E03C47">
      <w:pPr>
        <w:pStyle w:val="af9"/>
        <w:widowControl w:val="0"/>
        <w:ind w:left="0" w:firstLine="360"/>
        <w:jc w:val="both"/>
        <w:rPr>
          <w:color w:val="000000"/>
        </w:rPr>
      </w:pPr>
    </w:p>
    <w:p w:rsidR="00461F92" w:rsidRPr="004A385A" w:rsidRDefault="00461F92" w:rsidP="00E03C47">
      <w:pPr>
        <w:pStyle w:val="af9"/>
        <w:widowControl w:val="0"/>
        <w:ind w:left="0" w:firstLine="360"/>
        <w:jc w:val="both"/>
        <w:rPr>
          <w:color w:val="000000"/>
        </w:rPr>
      </w:pPr>
      <w:r w:rsidRPr="004A385A">
        <w:rPr>
          <w:color w:val="000000"/>
        </w:rPr>
        <w:lastRenderedPageBreak/>
        <w:t xml:space="preserve">Адаптированная </w:t>
      </w:r>
      <w:r w:rsidR="006275AB">
        <w:rPr>
          <w:color w:val="000000"/>
        </w:rPr>
        <w:t xml:space="preserve">образовательная </w:t>
      </w:r>
      <w:r w:rsidRPr="004A385A">
        <w:rPr>
          <w:color w:val="000000"/>
        </w:rPr>
        <w:t xml:space="preserve">программа разработана в соответствии с нормативными документами: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930"/>
      </w:tblGrid>
      <w:tr w:rsidR="00461F92" w:rsidRPr="004A385A" w:rsidTr="00FF5DAF">
        <w:tc>
          <w:tcPr>
            <w:tcW w:w="851" w:type="dxa"/>
          </w:tcPr>
          <w:p w:rsidR="00461F92" w:rsidRPr="004A385A" w:rsidRDefault="00461F92" w:rsidP="004A385A">
            <w:pPr>
              <w:widowControl w:val="0"/>
              <w:jc w:val="center"/>
              <w:rPr>
                <w:b/>
                <w:color w:val="000000"/>
                <w:sz w:val="20"/>
                <w:szCs w:val="20"/>
              </w:rPr>
            </w:pPr>
            <w:r w:rsidRPr="004A385A">
              <w:rPr>
                <w:b/>
                <w:color w:val="000000"/>
                <w:sz w:val="20"/>
                <w:szCs w:val="20"/>
              </w:rPr>
              <w:t>№ п/п</w:t>
            </w:r>
          </w:p>
        </w:tc>
        <w:tc>
          <w:tcPr>
            <w:tcW w:w="8930" w:type="dxa"/>
          </w:tcPr>
          <w:p w:rsidR="00461F92" w:rsidRPr="004A385A" w:rsidRDefault="004A385A" w:rsidP="004A385A">
            <w:pPr>
              <w:widowControl w:val="0"/>
              <w:jc w:val="center"/>
              <w:rPr>
                <w:b/>
                <w:color w:val="000000"/>
                <w:sz w:val="20"/>
                <w:szCs w:val="20"/>
              </w:rPr>
            </w:pPr>
            <w:r w:rsidRPr="004A385A">
              <w:rPr>
                <w:b/>
                <w:color w:val="000000"/>
                <w:sz w:val="20"/>
                <w:szCs w:val="20"/>
              </w:rPr>
              <w:t>Наименование</w:t>
            </w:r>
          </w:p>
        </w:tc>
      </w:tr>
      <w:tr w:rsidR="00461F92" w:rsidRPr="004A385A" w:rsidTr="00FF5DAF">
        <w:tc>
          <w:tcPr>
            <w:tcW w:w="851" w:type="dxa"/>
          </w:tcPr>
          <w:p w:rsidR="00461F92" w:rsidRPr="004A385A" w:rsidRDefault="00461F92" w:rsidP="004A385A">
            <w:pPr>
              <w:widowControl w:val="0"/>
              <w:jc w:val="center"/>
              <w:rPr>
                <w:color w:val="000000"/>
                <w:sz w:val="20"/>
                <w:szCs w:val="20"/>
              </w:rPr>
            </w:pPr>
            <w:r w:rsidRPr="004A385A">
              <w:rPr>
                <w:color w:val="000000"/>
                <w:sz w:val="20"/>
                <w:szCs w:val="20"/>
              </w:rPr>
              <w:t>1</w:t>
            </w:r>
            <w:r w:rsidR="004A385A">
              <w:rPr>
                <w:color w:val="000000"/>
                <w:sz w:val="20"/>
                <w:szCs w:val="20"/>
              </w:rPr>
              <w:t>.</w:t>
            </w:r>
          </w:p>
        </w:tc>
        <w:tc>
          <w:tcPr>
            <w:tcW w:w="8930" w:type="dxa"/>
          </w:tcPr>
          <w:p w:rsidR="00461F92" w:rsidRPr="004A385A" w:rsidRDefault="00461F92" w:rsidP="00FB4104">
            <w:pPr>
              <w:widowControl w:val="0"/>
              <w:jc w:val="both"/>
              <w:rPr>
                <w:color w:val="000000"/>
                <w:sz w:val="20"/>
                <w:szCs w:val="20"/>
              </w:rPr>
            </w:pPr>
            <w:r w:rsidRPr="004A385A">
              <w:rPr>
                <w:color w:val="000000"/>
                <w:sz w:val="20"/>
                <w:szCs w:val="20"/>
              </w:rPr>
              <w:t>п. 1 и 2, ст. 64, гл. 7 Федеральный закон «Об образовании в РФ» от 29.12.2012г. № 273-ФЗ;</w:t>
            </w:r>
          </w:p>
        </w:tc>
      </w:tr>
      <w:tr w:rsidR="00461F92" w:rsidRPr="004A385A" w:rsidTr="00FF5DAF">
        <w:tc>
          <w:tcPr>
            <w:tcW w:w="851" w:type="dxa"/>
          </w:tcPr>
          <w:p w:rsidR="00461F92" w:rsidRPr="004A385A" w:rsidRDefault="00461F92" w:rsidP="004A385A">
            <w:pPr>
              <w:widowControl w:val="0"/>
              <w:jc w:val="center"/>
              <w:rPr>
                <w:color w:val="000000"/>
                <w:sz w:val="20"/>
                <w:szCs w:val="20"/>
              </w:rPr>
            </w:pPr>
            <w:r w:rsidRPr="004A385A">
              <w:rPr>
                <w:color w:val="000000"/>
                <w:sz w:val="20"/>
                <w:szCs w:val="20"/>
              </w:rPr>
              <w:t>2</w:t>
            </w:r>
            <w:r w:rsidR="004A385A">
              <w:rPr>
                <w:color w:val="000000"/>
                <w:sz w:val="20"/>
                <w:szCs w:val="20"/>
              </w:rPr>
              <w:t>.</w:t>
            </w:r>
          </w:p>
        </w:tc>
        <w:tc>
          <w:tcPr>
            <w:tcW w:w="8930" w:type="dxa"/>
          </w:tcPr>
          <w:p w:rsidR="00461F92" w:rsidRPr="004A385A" w:rsidRDefault="00F74E87" w:rsidP="00FB4104">
            <w:pPr>
              <w:widowControl w:val="0"/>
              <w:jc w:val="both"/>
              <w:rPr>
                <w:color w:val="000000"/>
                <w:sz w:val="20"/>
                <w:szCs w:val="20"/>
              </w:rPr>
            </w:pPr>
            <w:hyperlink w:anchor="Par70" w:tooltip="Ссылка на текущий документ" w:history="1">
              <w:r w:rsidR="00461F92" w:rsidRPr="004A385A">
                <w:rPr>
                  <w:rStyle w:val="a3"/>
                  <w:color w:val="000000"/>
                  <w:sz w:val="20"/>
                  <w:szCs w:val="20"/>
                  <w:u w:val="none"/>
                </w:rPr>
                <w:t>п. 1.6</w:t>
              </w:r>
            </w:hyperlink>
            <w:r w:rsidR="00461F92" w:rsidRPr="004A385A">
              <w:rPr>
                <w:rStyle w:val="a3"/>
                <w:color w:val="000000"/>
                <w:sz w:val="20"/>
                <w:szCs w:val="20"/>
                <w:u w:val="none"/>
              </w:rPr>
              <w:t xml:space="preserve">; </w:t>
            </w:r>
            <w:r w:rsidR="00461F92" w:rsidRPr="004A385A">
              <w:rPr>
                <w:color w:val="000000"/>
                <w:sz w:val="20"/>
                <w:szCs w:val="20"/>
              </w:rPr>
              <w:t xml:space="preserve">п.2.1. п. 2.3, гл.2 </w:t>
            </w:r>
            <w:r w:rsidR="00461F92" w:rsidRPr="004A385A">
              <w:rPr>
                <w:sz w:val="20"/>
                <w:szCs w:val="20"/>
                <w:lang w:eastAsia="en-US"/>
              </w:rPr>
              <w:t>Приказ Министерства образования и науки РФ от 17 октября2013г. №1155 «Об утверждении федерального государственного образовательного стандарта дошкольного образования» (Зарегистрировано в Минюсте РФ 14 ноября 2013 г. № 30384) (далее – ФГОС ДО);</w:t>
            </w:r>
          </w:p>
        </w:tc>
      </w:tr>
      <w:tr w:rsidR="00461F92" w:rsidRPr="004A385A" w:rsidTr="00FF5DAF">
        <w:tc>
          <w:tcPr>
            <w:tcW w:w="851" w:type="dxa"/>
          </w:tcPr>
          <w:p w:rsidR="00461F92" w:rsidRPr="004A385A" w:rsidRDefault="00461F92" w:rsidP="004A385A">
            <w:pPr>
              <w:widowControl w:val="0"/>
              <w:jc w:val="center"/>
              <w:rPr>
                <w:color w:val="000000"/>
                <w:sz w:val="20"/>
                <w:szCs w:val="20"/>
              </w:rPr>
            </w:pPr>
            <w:r w:rsidRPr="004A385A">
              <w:rPr>
                <w:color w:val="000000"/>
                <w:sz w:val="20"/>
                <w:szCs w:val="20"/>
              </w:rPr>
              <w:t>3</w:t>
            </w:r>
            <w:r w:rsidR="004A385A">
              <w:rPr>
                <w:color w:val="000000"/>
                <w:sz w:val="20"/>
                <w:szCs w:val="20"/>
              </w:rPr>
              <w:t>.</w:t>
            </w:r>
          </w:p>
        </w:tc>
        <w:tc>
          <w:tcPr>
            <w:tcW w:w="8930" w:type="dxa"/>
          </w:tcPr>
          <w:p w:rsidR="00461F92" w:rsidRPr="004A385A" w:rsidRDefault="00461F92" w:rsidP="00FB4104">
            <w:pPr>
              <w:widowControl w:val="0"/>
              <w:jc w:val="both"/>
              <w:rPr>
                <w:color w:val="000000"/>
                <w:sz w:val="20"/>
                <w:szCs w:val="20"/>
              </w:rPr>
            </w:pPr>
            <w:r w:rsidRPr="004A385A">
              <w:rPr>
                <w:sz w:val="20"/>
                <w:szCs w:val="20"/>
                <w:lang w:eastAsia="en-US"/>
              </w:rPr>
              <w:t>Приказ Министерства образования и науки РФ от 30 августа2013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tc>
      </w:tr>
      <w:tr w:rsidR="00461F92" w:rsidRPr="004A385A" w:rsidTr="00FF5DAF">
        <w:tc>
          <w:tcPr>
            <w:tcW w:w="851" w:type="dxa"/>
          </w:tcPr>
          <w:p w:rsidR="00461F92" w:rsidRPr="004A385A" w:rsidRDefault="00461F92" w:rsidP="004A385A">
            <w:pPr>
              <w:widowControl w:val="0"/>
              <w:jc w:val="center"/>
              <w:rPr>
                <w:color w:val="000000"/>
                <w:sz w:val="20"/>
                <w:szCs w:val="20"/>
              </w:rPr>
            </w:pPr>
            <w:r w:rsidRPr="004A385A">
              <w:rPr>
                <w:color w:val="000000"/>
                <w:sz w:val="20"/>
                <w:szCs w:val="20"/>
              </w:rPr>
              <w:t>4</w:t>
            </w:r>
            <w:r w:rsidR="004A385A">
              <w:rPr>
                <w:color w:val="000000"/>
                <w:sz w:val="20"/>
                <w:szCs w:val="20"/>
              </w:rPr>
              <w:t>.</w:t>
            </w:r>
          </w:p>
        </w:tc>
        <w:tc>
          <w:tcPr>
            <w:tcW w:w="8930" w:type="dxa"/>
          </w:tcPr>
          <w:p w:rsidR="00461F92" w:rsidRPr="004A385A" w:rsidRDefault="00461F92" w:rsidP="00FB4104">
            <w:pPr>
              <w:widowControl w:val="0"/>
              <w:jc w:val="both"/>
              <w:rPr>
                <w:color w:val="000000"/>
                <w:sz w:val="20"/>
                <w:szCs w:val="20"/>
              </w:rPr>
            </w:pPr>
            <w:r w:rsidRPr="004A385A">
              <w:rPr>
                <w:sz w:val="20"/>
                <w:szCs w:val="20"/>
                <w:lang w:eastAsia="en-US"/>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 (далее – СанПиН 2.4.1.3049-13);</w:t>
            </w:r>
          </w:p>
        </w:tc>
      </w:tr>
      <w:tr w:rsidR="00461F92" w:rsidRPr="004A385A" w:rsidTr="00FF5DAF">
        <w:tc>
          <w:tcPr>
            <w:tcW w:w="851" w:type="dxa"/>
          </w:tcPr>
          <w:p w:rsidR="00461F92" w:rsidRPr="004A385A" w:rsidRDefault="00461F92" w:rsidP="004A385A">
            <w:pPr>
              <w:widowControl w:val="0"/>
              <w:jc w:val="center"/>
              <w:rPr>
                <w:color w:val="000000"/>
                <w:sz w:val="20"/>
                <w:szCs w:val="20"/>
              </w:rPr>
            </w:pPr>
            <w:r w:rsidRPr="004A385A">
              <w:rPr>
                <w:color w:val="000000"/>
                <w:sz w:val="20"/>
                <w:szCs w:val="20"/>
              </w:rPr>
              <w:t>5</w:t>
            </w:r>
            <w:r w:rsidR="004A385A">
              <w:rPr>
                <w:color w:val="000000"/>
                <w:sz w:val="20"/>
                <w:szCs w:val="20"/>
              </w:rPr>
              <w:t>.</w:t>
            </w:r>
          </w:p>
        </w:tc>
        <w:tc>
          <w:tcPr>
            <w:tcW w:w="8930" w:type="dxa"/>
          </w:tcPr>
          <w:p w:rsidR="00461F92" w:rsidRPr="004A385A" w:rsidRDefault="00461F92" w:rsidP="00FB4104">
            <w:pPr>
              <w:widowControl w:val="0"/>
              <w:jc w:val="both"/>
              <w:rPr>
                <w:color w:val="000000"/>
                <w:sz w:val="20"/>
                <w:szCs w:val="20"/>
              </w:rPr>
            </w:pPr>
            <w:r w:rsidRPr="004A385A">
              <w:rPr>
                <w:sz w:val="20"/>
                <w:szCs w:val="20"/>
                <w:lang w:eastAsia="en-US"/>
              </w:rPr>
              <w:t>Устав МАДОУ города Нижневартовска ДС №60 «Золушка»</w:t>
            </w:r>
          </w:p>
        </w:tc>
      </w:tr>
      <w:tr w:rsidR="00461F92" w:rsidRPr="004A385A" w:rsidTr="004A385A">
        <w:tc>
          <w:tcPr>
            <w:tcW w:w="9781" w:type="dxa"/>
            <w:gridSpan w:val="2"/>
          </w:tcPr>
          <w:p w:rsidR="00461F92" w:rsidRPr="004A385A" w:rsidRDefault="00461F92" w:rsidP="00FB4104">
            <w:pPr>
              <w:widowControl w:val="0"/>
              <w:jc w:val="both"/>
              <w:rPr>
                <w:sz w:val="20"/>
                <w:szCs w:val="20"/>
                <w:lang w:eastAsia="en-US"/>
              </w:rPr>
            </w:pPr>
            <w:r w:rsidRPr="004A385A">
              <w:rPr>
                <w:sz w:val="20"/>
                <w:szCs w:val="20"/>
                <w:lang w:eastAsia="en-US"/>
              </w:rPr>
              <w:t>На основе</w:t>
            </w:r>
          </w:p>
        </w:tc>
      </w:tr>
      <w:tr w:rsidR="00461F92" w:rsidRPr="004A385A" w:rsidTr="00FF5DAF">
        <w:tc>
          <w:tcPr>
            <w:tcW w:w="851" w:type="dxa"/>
          </w:tcPr>
          <w:p w:rsidR="00461F92" w:rsidRPr="004A385A" w:rsidRDefault="00461F92" w:rsidP="004A385A">
            <w:pPr>
              <w:widowControl w:val="0"/>
              <w:jc w:val="center"/>
              <w:rPr>
                <w:color w:val="000000"/>
                <w:sz w:val="20"/>
                <w:szCs w:val="20"/>
              </w:rPr>
            </w:pPr>
            <w:r w:rsidRPr="004A385A">
              <w:rPr>
                <w:color w:val="000000"/>
                <w:sz w:val="20"/>
                <w:szCs w:val="20"/>
              </w:rPr>
              <w:t>6.</w:t>
            </w:r>
          </w:p>
        </w:tc>
        <w:tc>
          <w:tcPr>
            <w:tcW w:w="8930" w:type="dxa"/>
          </w:tcPr>
          <w:p w:rsidR="00461F92" w:rsidRPr="00A774B6" w:rsidRDefault="00A774B6" w:rsidP="00A774B6">
            <w:pPr>
              <w:pStyle w:val="Default"/>
              <w:jc w:val="both"/>
              <w:rPr>
                <w:rFonts w:ascii="Times New Roman" w:hAnsi="Times New Roman" w:cs="Times New Roman"/>
                <w:color w:val="FF0000"/>
                <w:sz w:val="23"/>
                <w:szCs w:val="23"/>
              </w:rPr>
            </w:pPr>
            <w:r w:rsidRPr="00A774B6">
              <w:rPr>
                <w:rFonts w:ascii="Times New Roman" w:hAnsi="Times New Roman" w:cs="Times New Roman"/>
                <w:sz w:val="20"/>
                <w:szCs w:val="20"/>
              </w:rPr>
              <w:t>1.</w:t>
            </w:r>
            <w:r w:rsidR="00FF5DAF" w:rsidRPr="00A774B6">
              <w:rPr>
                <w:rFonts w:ascii="Times New Roman" w:hAnsi="Times New Roman" w:cs="Times New Roman"/>
                <w:sz w:val="20"/>
                <w:szCs w:val="20"/>
              </w:rPr>
              <w:t>Основной о</w:t>
            </w:r>
            <w:r w:rsidR="00461F92" w:rsidRPr="00A774B6">
              <w:rPr>
                <w:rFonts w:ascii="Times New Roman" w:hAnsi="Times New Roman" w:cs="Times New Roman"/>
                <w:sz w:val="20"/>
                <w:szCs w:val="20"/>
              </w:rPr>
              <w:t>бразовательной программы</w:t>
            </w:r>
            <w:r w:rsidR="00FF5DAF" w:rsidRPr="00A774B6">
              <w:rPr>
                <w:rFonts w:ascii="Times New Roman" w:hAnsi="Times New Roman" w:cs="Times New Roman"/>
                <w:sz w:val="20"/>
                <w:szCs w:val="20"/>
              </w:rPr>
              <w:t xml:space="preserve"> дошкольного образования </w:t>
            </w:r>
            <w:r w:rsidR="00461F92" w:rsidRPr="00A774B6">
              <w:rPr>
                <w:rFonts w:ascii="Times New Roman" w:hAnsi="Times New Roman" w:cs="Times New Roman"/>
                <w:sz w:val="20"/>
                <w:szCs w:val="20"/>
              </w:rPr>
              <w:t xml:space="preserve"> МАДОУ </w:t>
            </w:r>
            <w:r w:rsidR="00FF5DAF" w:rsidRPr="00A774B6">
              <w:rPr>
                <w:rFonts w:ascii="Times New Roman" w:hAnsi="Times New Roman" w:cs="Times New Roman"/>
                <w:sz w:val="20"/>
                <w:szCs w:val="20"/>
              </w:rPr>
              <w:t xml:space="preserve">города Нижневартовска </w:t>
            </w:r>
            <w:r w:rsidR="00461F92" w:rsidRPr="00A774B6">
              <w:rPr>
                <w:rFonts w:ascii="Times New Roman" w:hAnsi="Times New Roman" w:cs="Times New Roman"/>
                <w:sz w:val="20"/>
                <w:szCs w:val="20"/>
              </w:rPr>
              <w:t>№60 «Золушка»</w:t>
            </w:r>
          </w:p>
        </w:tc>
      </w:tr>
      <w:tr w:rsidR="00461F92" w:rsidRPr="004A385A" w:rsidTr="004A385A">
        <w:tc>
          <w:tcPr>
            <w:tcW w:w="9781" w:type="dxa"/>
            <w:gridSpan w:val="2"/>
          </w:tcPr>
          <w:p w:rsidR="00461F92" w:rsidRPr="004A385A" w:rsidRDefault="00461F92" w:rsidP="00FB4104">
            <w:pPr>
              <w:widowControl w:val="0"/>
              <w:jc w:val="both"/>
              <w:rPr>
                <w:sz w:val="20"/>
                <w:szCs w:val="20"/>
                <w:lang w:eastAsia="en-US"/>
              </w:rPr>
            </w:pPr>
            <w:r w:rsidRPr="004A385A">
              <w:rPr>
                <w:sz w:val="20"/>
                <w:szCs w:val="20"/>
                <w:lang w:eastAsia="en-US"/>
              </w:rPr>
              <w:t>С учетом</w:t>
            </w:r>
          </w:p>
        </w:tc>
      </w:tr>
      <w:tr w:rsidR="00461F92" w:rsidRPr="004A385A" w:rsidTr="00FF5DAF">
        <w:tc>
          <w:tcPr>
            <w:tcW w:w="851" w:type="dxa"/>
          </w:tcPr>
          <w:p w:rsidR="00461F92" w:rsidRPr="004A385A" w:rsidRDefault="00461F92" w:rsidP="004A385A">
            <w:pPr>
              <w:widowControl w:val="0"/>
              <w:jc w:val="center"/>
              <w:rPr>
                <w:color w:val="000000"/>
                <w:sz w:val="20"/>
                <w:szCs w:val="20"/>
              </w:rPr>
            </w:pPr>
            <w:r w:rsidRPr="004A385A">
              <w:rPr>
                <w:color w:val="000000"/>
                <w:sz w:val="20"/>
                <w:szCs w:val="20"/>
              </w:rPr>
              <w:t>7.</w:t>
            </w:r>
          </w:p>
        </w:tc>
        <w:tc>
          <w:tcPr>
            <w:tcW w:w="8930" w:type="dxa"/>
          </w:tcPr>
          <w:p w:rsidR="00A774B6" w:rsidRPr="009A7039" w:rsidRDefault="00A774B6" w:rsidP="009A7039">
            <w:pPr>
              <w:widowControl w:val="0"/>
              <w:jc w:val="both"/>
              <w:rPr>
                <w:bCs/>
                <w:iCs/>
                <w:sz w:val="20"/>
                <w:szCs w:val="20"/>
              </w:rPr>
            </w:pPr>
            <w:r w:rsidRPr="006275AB">
              <w:rPr>
                <w:sz w:val="20"/>
                <w:szCs w:val="20"/>
              </w:rPr>
              <w:t>1. Примерной адаптированной основной образовательной программы дошкольного образования детей с задержкой психического развития (Одобрена решением федерального учебно-методического объединения по общему образованию 7 декабря 2017 г. Протокол № 6/17).</w:t>
            </w:r>
            <w:r w:rsidRPr="009A7039">
              <w:rPr>
                <w:sz w:val="20"/>
                <w:szCs w:val="20"/>
              </w:rPr>
              <w:t>Режим доступа:</w:t>
            </w:r>
            <w:hyperlink r:id="rId9" w:history="1">
              <w:r w:rsidR="009A7039" w:rsidRPr="009A7039">
                <w:rPr>
                  <w:rStyle w:val="a3"/>
                  <w:sz w:val="20"/>
                  <w:szCs w:val="20"/>
                </w:rPr>
                <w:t>http://fgosreestr.ru/registry/primernaya-adaptirovannaya-osnovnaya-obrazovatelnaya-programma-doshkolnogo-obrazovaniya-detej-s-zaderzhkoj-psihicheskogo-razvitiya/</w:t>
              </w:r>
            </w:hyperlink>
            <w:r w:rsidR="009A7039">
              <w:rPr>
                <w:sz w:val="20"/>
                <w:szCs w:val="20"/>
              </w:rPr>
              <w:t>.</w:t>
            </w:r>
          </w:p>
          <w:p w:rsidR="003C62B9" w:rsidRPr="009A7039" w:rsidRDefault="009A7039" w:rsidP="009A7039">
            <w:pPr>
              <w:pStyle w:val="Default"/>
              <w:jc w:val="both"/>
              <w:rPr>
                <w:rFonts w:ascii="Times New Roman" w:hAnsi="Times New Roman" w:cs="Times New Roman"/>
                <w:color w:val="FF0000"/>
                <w:sz w:val="20"/>
                <w:szCs w:val="20"/>
                <w:lang w:eastAsia="en-US"/>
              </w:rPr>
            </w:pPr>
            <w:r w:rsidRPr="009A7039">
              <w:rPr>
                <w:rFonts w:ascii="Times New Roman" w:hAnsi="Times New Roman" w:cs="Times New Roman"/>
                <w:bCs/>
                <w:iCs/>
                <w:color w:val="auto"/>
                <w:sz w:val="20"/>
                <w:szCs w:val="20"/>
              </w:rPr>
              <w:t>2.</w:t>
            </w:r>
            <w:r w:rsidRPr="009A7039">
              <w:rPr>
                <w:rFonts w:ascii="Times New Roman" w:hAnsi="Times New Roman" w:cs="Times New Roman"/>
                <w:sz w:val="20"/>
                <w:szCs w:val="20"/>
              </w:rPr>
              <w:t xml:space="preserve">Программы </w:t>
            </w:r>
            <w:r w:rsidRPr="009A7039">
              <w:rPr>
                <w:rFonts w:ascii="Times New Roman" w:hAnsi="Times New Roman" w:cs="Times New Roman"/>
                <w:sz w:val="20"/>
                <w:szCs w:val="20"/>
                <w:lang w:eastAsia="en-US"/>
              </w:rPr>
              <w:t>С.Г.Шевченко «Подготовка к школе детей с задержкой психического развития»</w:t>
            </w:r>
            <w:r w:rsidR="003C62B9">
              <w:rPr>
                <w:rFonts w:ascii="Times New Roman" w:hAnsi="Times New Roman" w:cs="Times New Roman"/>
                <w:color w:val="FF0000"/>
                <w:sz w:val="20"/>
                <w:szCs w:val="20"/>
                <w:lang w:eastAsia="en-US"/>
              </w:rPr>
              <w:t>.</w:t>
            </w:r>
          </w:p>
          <w:p w:rsidR="00461F92" w:rsidRPr="00F626C6" w:rsidRDefault="00EE3920" w:rsidP="006275AB">
            <w:pPr>
              <w:jc w:val="both"/>
              <w:rPr>
                <w:sz w:val="20"/>
                <w:szCs w:val="20"/>
              </w:rPr>
            </w:pPr>
            <w:r w:rsidRPr="00F626C6">
              <w:rPr>
                <w:sz w:val="20"/>
                <w:szCs w:val="20"/>
              </w:rPr>
              <w:t>3.</w:t>
            </w:r>
            <w:r w:rsidR="00F626C6" w:rsidRPr="00F626C6">
              <w:rPr>
                <w:sz w:val="20"/>
                <w:szCs w:val="20"/>
              </w:rPr>
              <w:t xml:space="preserve">Программно-методическое пособие  «Система работы со старшими  дошкольниками с задержкой психического развития в условиях ДОУ». </w:t>
            </w:r>
            <w:proofErr w:type="spellStart"/>
            <w:r w:rsidR="00F626C6" w:rsidRPr="00F626C6">
              <w:rPr>
                <w:sz w:val="20"/>
                <w:szCs w:val="20"/>
              </w:rPr>
              <w:t>Т.Г.Неретина</w:t>
            </w:r>
            <w:proofErr w:type="spellEnd"/>
            <w:r w:rsidR="00F626C6" w:rsidRPr="00F626C6">
              <w:rPr>
                <w:sz w:val="20"/>
                <w:szCs w:val="20"/>
              </w:rPr>
              <w:t>.</w:t>
            </w:r>
          </w:p>
        </w:tc>
      </w:tr>
    </w:tbl>
    <w:p w:rsidR="007D26C6" w:rsidRDefault="007D26C6" w:rsidP="003C62B9">
      <w:pPr>
        <w:pStyle w:val="af9"/>
        <w:widowControl w:val="0"/>
        <w:shd w:val="clear" w:color="auto" w:fill="FFFFFF"/>
        <w:ind w:left="0"/>
        <w:jc w:val="center"/>
        <w:rPr>
          <w:b/>
          <w:bCs/>
          <w:color w:val="000000"/>
          <w:sz w:val="28"/>
          <w:szCs w:val="28"/>
        </w:rPr>
      </w:pPr>
    </w:p>
    <w:p w:rsidR="003C62B9" w:rsidRPr="003C62B9" w:rsidRDefault="00461F92" w:rsidP="0012286E">
      <w:pPr>
        <w:pStyle w:val="af9"/>
        <w:widowControl w:val="0"/>
        <w:shd w:val="clear" w:color="auto" w:fill="FFFFFF"/>
        <w:ind w:left="0"/>
        <w:jc w:val="center"/>
        <w:rPr>
          <w:b/>
          <w:bCs/>
          <w:color w:val="000000"/>
          <w:sz w:val="28"/>
          <w:szCs w:val="28"/>
        </w:rPr>
      </w:pPr>
      <w:r w:rsidRPr="001647C7">
        <w:rPr>
          <w:b/>
          <w:bCs/>
          <w:color w:val="000000"/>
          <w:sz w:val="28"/>
          <w:szCs w:val="28"/>
        </w:rPr>
        <w:t xml:space="preserve">1.1.1.Цели и задачи </w:t>
      </w:r>
      <w:r w:rsidR="006275AB">
        <w:rPr>
          <w:b/>
          <w:bCs/>
          <w:color w:val="000000"/>
          <w:sz w:val="28"/>
          <w:szCs w:val="28"/>
        </w:rPr>
        <w:t xml:space="preserve">реализации </w:t>
      </w:r>
      <w:r w:rsidRPr="001647C7">
        <w:rPr>
          <w:b/>
          <w:bCs/>
          <w:color w:val="000000"/>
          <w:sz w:val="28"/>
          <w:szCs w:val="28"/>
        </w:rPr>
        <w:t>Программы</w:t>
      </w:r>
    </w:p>
    <w:p w:rsidR="00461F92" w:rsidRPr="004A385A" w:rsidRDefault="00461F92" w:rsidP="00EF50AF">
      <w:pPr>
        <w:pStyle w:val="16"/>
        <w:spacing w:after="0" w:line="240" w:lineRule="auto"/>
        <w:ind w:left="0"/>
        <w:jc w:val="both"/>
        <w:rPr>
          <w:rFonts w:ascii="Times New Roman" w:hAnsi="Times New Roman" w:cs="Times New Roman"/>
          <w:sz w:val="24"/>
          <w:szCs w:val="24"/>
        </w:rPr>
      </w:pPr>
      <w:r w:rsidRPr="004A385A">
        <w:rPr>
          <w:rFonts w:ascii="Times New Roman" w:hAnsi="Times New Roman" w:cs="Times New Roman"/>
          <w:b/>
          <w:bCs/>
          <w:sz w:val="24"/>
          <w:szCs w:val="24"/>
        </w:rPr>
        <w:t>Цель:</w:t>
      </w:r>
      <w:r w:rsidRPr="004A385A">
        <w:rPr>
          <w:rFonts w:ascii="Times New Roman" w:hAnsi="Times New Roman" w:cs="Times New Roman"/>
          <w:sz w:val="24"/>
          <w:szCs w:val="24"/>
        </w:rPr>
        <w:t xml:space="preserve"> построение системы коррекционно-развивающей работы в групп</w:t>
      </w:r>
      <w:r w:rsidR="0054146B" w:rsidRPr="004A385A">
        <w:rPr>
          <w:rFonts w:ascii="Times New Roman" w:hAnsi="Times New Roman" w:cs="Times New Roman"/>
          <w:sz w:val="24"/>
          <w:szCs w:val="24"/>
        </w:rPr>
        <w:t>е</w:t>
      </w:r>
      <w:r w:rsidRPr="004A385A">
        <w:rPr>
          <w:rFonts w:ascii="Times New Roman" w:hAnsi="Times New Roman" w:cs="Times New Roman"/>
          <w:sz w:val="24"/>
          <w:szCs w:val="24"/>
        </w:rPr>
        <w:t xml:space="preserve"> компенсирующей направленности для детей с задержкой психического развития предусматривающей взаимодействие всех участников образовательных отношений. </w:t>
      </w:r>
    </w:p>
    <w:p w:rsidR="00461F92" w:rsidRPr="004A385A" w:rsidRDefault="00461F92" w:rsidP="00EF50AF">
      <w:pPr>
        <w:pStyle w:val="16"/>
        <w:spacing w:after="0" w:line="240" w:lineRule="auto"/>
        <w:ind w:left="0"/>
        <w:jc w:val="both"/>
        <w:rPr>
          <w:rFonts w:ascii="Times New Roman" w:hAnsi="Times New Roman" w:cs="Times New Roman"/>
          <w:b/>
          <w:bCs/>
          <w:sz w:val="24"/>
          <w:szCs w:val="24"/>
        </w:rPr>
      </w:pPr>
      <w:r w:rsidRPr="004A385A">
        <w:rPr>
          <w:rFonts w:ascii="Times New Roman" w:hAnsi="Times New Roman" w:cs="Times New Roman"/>
          <w:b/>
          <w:bCs/>
          <w:sz w:val="24"/>
          <w:szCs w:val="24"/>
        </w:rPr>
        <w:t xml:space="preserve">Задачи: </w:t>
      </w:r>
    </w:p>
    <w:p w:rsidR="00461F92" w:rsidRPr="004A385A" w:rsidRDefault="00461F92" w:rsidP="00EF50AF">
      <w:pPr>
        <w:pStyle w:val="16"/>
        <w:spacing w:after="0" w:line="240" w:lineRule="auto"/>
        <w:ind w:left="0"/>
        <w:jc w:val="both"/>
        <w:rPr>
          <w:rFonts w:ascii="Times New Roman" w:hAnsi="Times New Roman" w:cs="Times New Roman"/>
          <w:sz w:val="24"/>
          <w:szCs w:val="24"/>
        </w:rPr>
      </w:pPr>
      <w:r w:rsidRPr="004A385A">
        <w:rPr>
          <w:rFonts w:ascii="Times New Roman" w:hAnsi="Times New Roman" w:cs="Times New Roman"/>
          <w:sz w:val="24"/>
          <w:szCs w:val="24"/>
        </w:rPr>
        <w:t xml:space="preserve">- создание возможности для осуществления содержательной деятельности в условиях, оптимальных для разностороннего и своевременного психического развития детей с ЗПР; </w:t>
      </w:r>
    </w:p>
    <w:p w:rsidR="00461F92" w:rsidRPr="004A385A" w:rsidRDefault="00461F92" w:rsidP="00EF50AF">
      <w:pPr>
        <w:pStyle w:val="16"/>
        <w:spacing w:after="0" w:line="240" w:lineRule="auto"/>
        <w:ind w:left="0"/>
        <w:jc w:val="both"/>
        <w:rPr>
          <w:rFonts w:ascii="Times New Roman" w:hAnsi="Times New Roman" w:cs="Times New Roman"/>
          <w:sz w:val="24"/>
          <w:szCs w:val="24"/>
        </w:rPr>
      </w:pPr>
      <w:r w:rsidRPr="004A385A">
        <w:rPr>
          <w:rFonts w:ascii="Times New Roman" w:hAnsi="Times New Roman" w:cs="Times New Roman"/>
          <w:sz w:val="24"/>
          <w:szCs w:val="24"/>
        </w:rPr>
        <w:t xml:space="preserve">- обеспечение охраны и укрепление здоровья ребенка; </w:t>
      </w:r>
    </w:p>
    <w:p w:rsidR="00461F92" w:rsidRPr="004A385A" w:rsidRDefault="00461F92" w:rsidP="00EF50AF">
      <w:pPr>
        <w:pStyle w:val="16"/>
        <w:spacing w:after="0" w:line="240" w:lineRule="auto"/>
        <w:ind w:left="0"/>
        <w:jc w:val="both"/>
        <w:rPr>
          <w:rFonts w:ascii="Times New Roman" w:hAnsi="Times New Roman" w:cs="Times New Roman"/>
          <w:sz w:val="24"/>
          <w:szCs w:val="24"/>
        </w:rPr>
      </w:pPr>
      <w:r w:rsidRPr="004A385A">
        <w:rPr>
          <w:rFonts w:ascii="Times New Roman" w:hAnsi="Times New Roman" w:cs="Times New Roman"/>
          <w:sz w:val="24"/>
          <w:szCs w:val="24"/>
        </w:rPr>
        <w:t xml:space="preserve">- коррекция (исправление или ослабление) негативных тенденций развития; </w:t>
      </w:r>
    </w:p>
    <w:p w:rsidR="00461F92" w:rsidRPr="004A385A" w:rsidRDefault="00461F92" w:rsidP="00EF50AF">
      <w:pPr>
        <w:pStyle w:val="16"/>
        <w:tabs>
          <w:tab w:val="left" w:pos="33"/>
        </w:tabs>
        <w:spacing w:after="0" w:line="240" w:lineRule="auto"/>
        <w:ind w:left="0"/>
        <w:jc w:val="both"/>
        <w:rPr>
          <w:rFonts w:ascii="Times New Roman" w:hAnsi="Times New Roman" w:cs="Times New Roman"/>
          <w:sz w:val="24"/>
          <w:szCs w:val="24"/>
        </w:rPr>
      </w:pPr>
      <w:r w:rsidRPr="004A385A">
        <w:rPr>
          <w:rFonts w:ascii="Times New Roman" w:hAnsi="Times New Roman" w:cs="Times New Roman"/>
          <w:sz w:val="24"/>
          <w:szCs w:val="24"/>
        </w:rPr>
        <w:t>-стимулирование и обогащение развития во всех видах деятельности: познавательной, игровой, продуктивной, трудовой;</w:t>
      </w:r>
    </w:p>
    <w:p w:rsidR="00461F92" w:rsidRPr="004A385A" w:rsidRDefault="00461F92" w:rsidP="00EF50AF">
      <w:pPr>
        <w:widowControl w:val="0"/>
        <w:shd w:val="clear" w:color="auto" w:fill="FFFFFF"/>
        <w:jc w:val="both"/>
        <w:rPr>
          <w:color w:val="000000"/>
        </w:rPr>
      </w:pPr>
      <w:r w:rsidRPr="004A385A">
        <w:t>- профилактика вторичных отклонений в развитии и трудностей в обучении на начальном этапе.</w:t>
      </w:r>
    </w:p>
    <w:p w:rsidR="00461F92" w:rsidRDefault="00461F92" w:rsidP="007974AC">
      <w:pPr>
        <w:widowControl w:val="0"/>
        <w:shd w:val="clear" w:color="auto" w:fill="FFFFFF"/>
        <w:ind w:firstLine="708"/>
        <w:jc w:val="both"/>
        <w:rPr>
          <w:b/>
          <w:bCs/>
          <w:color w:val="000000"/>
        </w:rPr>
      </w:pPr>
    </w:p>
    <w:p w:rsidR="000E649D" w:rsidRDefault="000E649D" w:rsidP="00DD78E7">
      <w:pPr>
        <w:pStyle w:val="af7"/>
        <w:jc w:val="center"/>
        <w:rPr>
          <w:rFonts w:ascii="Times New Roman" w:hAnsi="Times New Roman"/>
          <w:b/>
          <w:sz w:val="28"/>
          <w:szCs w:val="28"/>
          <w:lang w:val="ru-RU"/>
        </w:rPr>
      </w:pPr>
    </w:p>
    <w:p w:rsidR="000E649D" w:rsidRDefault="000E649D" w:rsidP="00DD78E7">
      <w:pPr>
        <w:pStyle w:val="af7"/>
        <w:jc w:val="center"/>
        <w:rPr>
          <w:rFonts w:ascii="Times New Roman" w:hAnsi="Times New Roman"/>
          <w:b/>
          <w:sz w:val="28"/>
          <w:szCs w:val="28"/>
          <w:lang w:val="ru-RU"/>
        </w:rPr>
      </w:pPr>
    </w:p>
    <w:p w:rsidR="000E649D" w:rsidRDefault="000E649D" w:rsidP="00DD78E7">
      <w:pPr>
        <w:pStyle w:val="af7"/>
        <w:jc w:val="center"/>
        <w:rPr>
          <w:rFonts w:ascii="Times New Roman" w:hAnsi="Times New Roman"/>
          <w:b/>
          <w:sz w:val="28"/>
          <w:szCs w:val="28"/>
          <w:lang w:val="ru-RU"/>
        </w:rPr>
      </w:pPr>
    </w:p>
    <w:p w:rsidR="000E649D" w:rsidRDefault="000E649D" w:rsidP="00DD78E7">
      <w:pPr>
        <w:pStyle w:val="af7"/>
        <w:jc w:val="center"/>
        <w:rPr>
          <w:rFonts w:ascii="Times New Roman" w:hAnsi="Times New Roman"/>
          <w:b/>
          <w:sz w:val="28"/>
          <w:szCs w:val="28"/>
          <w:lang w:val="ru-RU"/>
        </w:rPr>
      </w:pPr>
    </w:p>
    <w:p w:rsidR="000E649D" w:rsidRDefault="000E649D" w:rsidP="00DD78E7">
      <w:pPr>
        <w:pStyle w:val="af7"/>
        <w:jc w:val="center"/>
        <w:rPr>
          <w:rFonts w:ascii="Times New Roman" w:hAnsi="Times New Roman"/>
          <w:b/>
          <w:sz w:val="28"/>
          <w:szCs w:val="28"/>
          <w:lang w:val="ru-RU"/>
        </w:rPr>
      </w:pPr>
    </w:p>
    <w:p w:rsidR="000E649D" w:rsidRDefault="000E649D" w:rsidP="00DD78E7">
      <w:pPr>
        <w:pStyle w:val="af7"/>
        <w:jc w:val="center"/>
        <w:rPr>
          <w:rFonts w:ascii="Times New Roman" w:hAnsi="Times New Roman"/>
          <w:b/>
          <w:sz w:val="28"/>
          <w:szCs w:val="28"/>
          <w:lang w:val="ru-RU"/>
        </w:rPr>
      </w:pPr>
    </w:p>
    <w:p w:rsidR="000E649D" w:rsidRDefault="000E649D" w:rsidP="00DD78E7">
      <w:pPr>
        <w:pStyle w:val="af7"/>
        <w:jc w:val="center"/>
        <w:rPr>
          <w:rFonts w:ascii="Times New Roman" w:hAnsi="Times New Roman"/>
          <w:b/>
          <w:sz w:val="28"/>
          <w:szCs w:val="28"/>
          <w:lang w:val="ru-RU"/>
        </w:rPr>
      </w:pPr>
    </w:p>
    <w:p w:rsidR="000E649D" w:rsidRDefault="000E649D" w:rsidP="00DD78E7">
      <w:pPr>
        <w:pStyle w:val="af7"/>
        <w:jc w:val="center"/>
        <w:rPr>
          <w:rFonts w:ascii="Times New Roman" w:hAnsi="Times New Roman"/>
          <w:b/>
          <w:sz w:val="28"/>
          <w:szCs w:val="28"/>
          <w:lang w:val="ru-RU"/>
        </w:rPr>
      </w:pPr>
    </w:p>
    <w:p w:rsidR="000E649D" w:rsidRDefault="000E649D" w:rsidP="00DD78E7">
      <w:pPr>
        <w:pStyle w:val="af7"/>
        <w:jc w:val="center"/>
        <w:rPr>
          <w:rFonts w:ascii="Times New Roman" w:hAnsi="Times New Roman"/>
          <w:b/>
          <w:sz w:val="28"/>
          <w:szCs w:val="28"/>
          <w:lang w:val="ru-RU"/>
        </w:rPr>
      </w:pPr>
    </w:p>
    <w:p w:rsidR="000E649D" w:rsidRDefault="000E649D" w:rsidP="00DD78E7">
      <w:pPr>
        <w:pStyle w:val="af7"/>
        <w:jc w:val="center"/>
        <w:rPr>
          <w:rFonts w:ascii="Times New Roman" w:hAnsi="Times New Roman"/>
          <w:b/>
          <w:sz w:val="28"/>
          <w:szCs w:val="28"/>
          <w:lang w:val="ru-RU"/>
        </w:rPr>
      </w:pPr>
    </w:p>
    <w:p w:rsidR="000E649D" w:rsidRDefault="000E649D" w:rsidP="00DD78E7">
      <w:pPr>
        <w:pStyle w:val="af7"/>
        <w:jc w:val="center"/>
        <w:rPr>
          <w:rFonts w:ascii="Times New Roman" w:hAnsi="Times New Roman"/>
          <w:b/>
          <w:sz w:val="28"/>
          <w:szCs w:val="28"/>
          <w:lang w:val="ru-RU"/>
        </w:rPr>
      </w:pPr>
    </w:p>
    <w:p w:rsidR="00F12DCE" w:rsidRDefault="00F12DCE" w:rsidP="00DD78E7">
      <w:pPr>
        <w:pStyle w:val="af7"/>
        <w:jc w:val="center"/>
        <w:rPr>
          <w:rFonts w:ascii="Times New Roman" w:hAnsi="Times New Roman"/>
          <w:b/>
          <w:sz w:val="28"/>
          <w:szCs w:val="28"/>
          <w:lang w:val="ru-RU"/>
        </w:rPr>
      </w:pPr>
    </w:p>
    <w:p w:rsidR="00F12DCE" w:rsidRDefault="00F12DCE" w:rsidP="00DD78E7">
      <w:pPr>
        <w:pStyle w:val="af7"/>
        <w:jc w:val="center"/>
        <w:rPr>
          <w:rFonts w:ascii="Times New Roman" w:hAnsi="Times New Roman"/>
          <w:b/>
          <w:sz w:val="28"/>
          <w:szCs w:val="28"/>
          <w:lang w:val="ru-RU"/>
        </w:rPr>
      </w:pPr>
    </w:p>
    <w:p w:rsidR="00DD78E7" w:rsidRPr="00D471E1" w:rsidRDefault="00DD78E7" w:rsidP="00DD78E7">
      <w:pPr>
        <w:pStyle w:val="af7"/>
        <w:jc w:val="center"/>
        <w:rPr>
          <w:rFonts w:ascii="Times New Roman" w:hAnsi="Times New Roman"/>
          <w:b/>
          <w:sz w:val="28"/>
          <w:szCs w:val="28"/>
          <w:lang w:val="ru-RU"/>
        </w:rPr>
      </w:pPr>
      <w:r w:rsidRPr="00D471E1">
        <w:rPr>
          <w:rFonts w:ascii="Times New Roman" w:hAnsi="Times New Roman"/>
          <w:b/>
          <w:sz w:val="28"/>
          <w:szCs w:val="28"/>
          <w:lang w:val="ru-RU"/>
        </w:rPr>
        <w:t>Годовые задачи</w:t>
      </w:r>
    </w:p>
    <w:p w:rsidR="00DD78E7" w:rsidRPr="00D471E1" w:rsidRDefault="00DD78E7" w:rsidP="00DD78E7">
      <w:pPr>
        <w:pStyle w:val="af7"/>
        <w:jc w:val="center"/>
        <w:rPr>
          <w:rFonts w:ascii="Times New Roman" w:hAnsi="Times New Roman"/>
          <w:b/>
          <w:sz w:val="28"/>
          <w:szCs w:val="28"/>
          <w:lang w:val="ru-RU"/>
        </w:rPr>
      </w:pPr>
      <w:r w:rsidRPr="00D471E1">
        <w:rPr>
          <w:rFonts w:ascii="Times New Roman" w:hAnsi="Times New Roman"/>
          <w:b/>
          <w:sz w:val="28"/>
          <w:szCs w:val="28"/>
          <w:lang w:val="ru-RU"/>
        </w:rPr>
        <w:lastRenderedPageBreak/>
        <w:t>МАДОУ города Нижневартовска ДС №60 «Золушка»</w:t>
      </w:r>
    </w:p>
    <w:p w:rsidR="00DD78E7" w:rsidRPr="00D471E1" w:rsidRDefault="00F96616" w:rsidP="00DD78E7">
      <w:pPr>
        <w:pStyle w:val="af7"/>
        <w:jc w:val="center"/>
        <w:rPr>
          <w:rFonts w:ascii="Times New Roman" w:hAnsi="Times New Roman"/>
          <w:b/>
          <w:sz w:val="28"/>
          <w:szCs w:val="28"/>
          <w:lang w:val="ru-RU"/>
        </w:rPr>
      </w:pPr>
      <w:r w:rsidRPr="00D471E1">
        <w:rPr>
          <w:rFonts w:ascii="Times New Roman" w:hAnsi="Times New Roman"/>
          <w:b/>
          <w:sz w:val="28"/>
          <w:szCs w:val="28"/>
          <w:lang w:val="ru-RU"/>
        </w:rPr>
        <w:t>на 201</w:t>
      </w:r>
      <w:r w:rsidR="00A325D0">
        <w:rPr>
          <w:rFonts w:ascii="Times New Roman" w:hAnsi="Times New Roman"/>
          <w:b/>
          <w:sz w:val="28"/>
          <w:szCs w:val="28"/>
          <w:lang w:val="ru-RU"/>
        </w:rPr>
        <w:t>9</w:t>
      </w:r>
      <w:r w:rsidRPr="00D471E1">
        <w:rPr>
          <w:rFonts w:ascii="Times New Roman" w:hAnsi="Times New Roman"/>
          <w:b/>
          <w:sz w:val="28"/>
          <w:szCs w:val="28"/>
          <w:lang w:val="ru-RU"/>
        </w:rPr>
        <w:t>-20</w:t>
      </w:r>
      <w:r w:rsidR="00A325D0">
        <w:rPr>
          <w:rFonts w:ascii="Times New Roman" w:hAnsi="Times New Roman"/>
          <w:b/>
          <w:sz w:val="28"/>
          <w:szCs w:val="28"/>
          <w:lang w:val="ru-RU"/>
        </w:rPr>
        <w:t>20</w:t>
      </w:r>
      <w:r w:rsidR="00DD78E7" w:rsidRPr="00D471E1">
        <w:rPr>
          <w:rFonts w:ascii="Times New Roman" w:hAnsi="Times New Roman"/>
          <w:b/>
          <w:sz w:val="28"/>
          <w:szCs w:val="28"/>
          <w:lang w:val="ru-RU"/>
        </w:rPr>
        <w:t xml:space="preserve"> учебный год</w:t>
      </w:r>
    </w:p>
    <w:p w:rsidR="00D471E1" w:rsidRDefault="00D471E1" w:rsidP="00D471E1">
      <w:pPr>
        <w:pStyle w:val="af7"/>
        <w:rPr>
          <w:rFonts w:ascii="Times New Roman" w:hAnsi="Times New Roman"/>
          <w:b/>
          <w:sz w:val="24"/>
          <w:szCs w:val="24"/>
          <w:lang w:val="ru-RU"/>
        </w:rPr>
      </w:pPr>
    </w:p>
    <w:tbl>
      <w:tblPr>
        <w:tblStyle w:val="afe"/>
        <w:tblW w:w="10065" w:type="dxa"/>
        <w:tblInd w:w="108" w:type="dxa"/>
        <w:tblLook w:val="04A0" w:firstRow="1" w:lastRow="0" w:firstColumn="1" w:lastColumn="0" w:noHBand="0" w:noVBand="1"/>
      </w:tblPr>
      <w:tblGrid>
        <w:gridCol w:w="1093"/>
        <w:gridCol w:w="8972"/>
      </w:tblGrid>
      <w:tr w:rsidR="00D471E1" w:rsidRPr="00022206" w:rsidTr="00D471E1">
        <w:tc>
          <w:tcPr>
            <w:tcW w:w="1093" w:type="dxa"/>
            <w:tcBorders>
              <w:top w:val="single" w:sz="4" w:space="0" w:color="auto"/>
              <w:left w:val="single" w:sz="4" w:space="0" w:color="auto"/>
              <w:bottom w:val="single" w:sz="4" w:space="0" w:color="auto"/>
              <w:right w:val="single" w:sz="4" w:space="0" w:color="auto"/>
            </w:tcBorders>
            <w:hideMark/>
          </w:tcPr>
          <w:p w:rsidR="00D471E1" w:rsidRPr="00022206" w:rsidRDefault="00D471E1">
            <w:pPr>
              <w:pStyle w:val="af7"/>
              <w:rPr>
                <w:rFonts w:ascii="Times New Roman" w:hAnsi="Times New Roman"/>
                <w:b/>
              </w:rPr>
            </w:pPr>
            <w:proofErr w:type="spellStart"/>
            <w:r w:rsidRPr="00022206">
              <w:rPr>
                <w:rFonts w:ascii="Times New Roman" w:hAnsi="Times New Roman"/>
                <w:b/>
              </w:rPr>
              <w:t>Цель</w:t>
            </w:r>
            <w:proofErr w:type="spellEnd"/>
            <w:r w:rsidRPr="00022206">
              <w:rPr>
                <w:rFonts w:ascii="Times New Roman" w:hAnsi="Times New Roman"/>
                <w:b/>
              </w:rPr>
              <w:t>:</w:t>
            </w:r>
          </w:p>
        </w:tc>
        <w:tc>
          <w:tcPr>
            <w:tcW w:w="8972" w:type="dxa"/>
            <w:tcBorders>
              <w:top w:val="single" w:sz="4" w:space="0" w:color="auto"/>
              <w:left w:val="single" w:sz="4" w:space="0" w:color="auto"/>
              <w:bottom w:val="single" w:sz="4" w:space="0" w:color="auto"/>
              <w:right w:val="single" w:sz="4" w:space="0" w:color="auto"/>
            </w:tcBorders>
            <w:hideMark/>
          </w:tcPr>
          <w:p w:rsidR="00D471E1" w:rsidRPr="00022206" w:rsidRDefault="00D471E1">
            <w:pPr>
              <w:pStyle w:val="af7"/>
              <w:jc w:val="both"/>
              <w:rPr>
                <w:rFonts w:ascii="Times New Roman" w:hAnsi="Times New Roman"/>
                <w:lang w:val="ru-RU"/>
              </w:rPr>
            </w:pPr>
            <w:r w:rsidRPr="00022206">
              <w:rPr>
                <w:rFonts w:ascii="Times New Roman" w:hAnsi="Times New Roman"/>
                <w:lang w:val="ru-RU"/>
              </w:rPr>
              <w:t xml:space="preserve">Формирование общей культуры, развитее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w:t>
            </w:r>
          </w:p>
        </w:tc>
      </w:tr>
      <w:tr w:rsidR="00D471E1" w:rsidRPr="00022206" w:rsidTr="00D471E1">
        <w:tc>
          <w:tcPr>
            <w:tcW w:w="1093" w:type="dxa"/>
            <w:tcBorders>
              <w:top w:val="single" w:sz="4" w:space="0" w:color="auto"/>
              <w:left w:val="single" w:sz="4" w:space="0" w:color="auto"/>
              <w:bottom w:val="single" w:sz="4" w:space="0" w:color="auto"/>
              <w:right w:val="single" w:sz="4" w:space="0" w:color="auto"/>
            </w:tcBorders>
            <w:hideMark/>
          </w:tcPr>
          <w:p w:rsidR="00D471E1" w:rsidRPr="00022206" w:rsidRDefault="00D471E1">
            <w:pPr>
              <w:pStyle w:val="af7"/>
              <w:jc w:val="both"/>
              <w:rPr>
                <w:rFonts w:ascii="Times New Roman" w:hAnsi="Times New Roman"/>
                <w:b/>
              </w:rPr>
            </w:pPr>
            <w:proofErr w:type="spellStart"/>
            <w:r w:rsidRPr="00022206">
              <w:rPr>
                <w:rFonts w:ascii="Times New Roman" w:hAnsi="Times New Roman"/>
                <w:b/>
              </w:rPr>
              <w:t>Задачи</w:t>
            </w:r>
            <w:proofErr w:type="spellEnd"/>
            <w:r w:rsidRPr="00022206">
              <w:rPr>
                <w:rFonts w:ascii="Times New Roman" w:hAnsi="Times New Roman"/>
                <w:b/>
              </w:rPr>
              <w:t>:</w:t>
            </w:r>
          </w:p>
        </w:tc>
        <w:tc>
          <w:tcPr>
            <w:tcW w:w="8972" w:type="dxa"/>
            <w:tcBorders>
              <w:top w:val="single" w:sz="4" w:space="0" w:color="auto"/>
              <w:left w:val="single" w:sz="4" w:space="0" w:color="auto"/>
              <w:bottom w:val="single" w:sz="4" w:space="0" w:color="auto"/>
              <w:right w:val="single" w:sz="4" w:space="0" w:color="auto"/>
            </w:tcBorders>
          </w:tcPr>
          <w:p w:rsidR="00D471E1" w:rsidRPr="00022206" w:rsidRDefault="00D471E1">
            <w:pPr>
              <w:pStyle w:val="af7"/>
              <w:jc w:val="center"/>
              <w:rPr>
                <w:rFonts w:ascii="Times New Roman" w:hAnsi="Times New Roman"/>
                <w:b/>
              </w:rPr>
            </w:pPr>
          </w:p>
        </w:tc>
      </w:tr>
      <w:tr w:rsidR="00D471E1" w:rsidRPr="00022206" w:rsidTr="00D471E1">
        <w:tc>
          <w:tcPr>
            <w:tcW w:w="1093" w:type="dxa"/>
            <w:tcBorders>
              <w:top w:val="single" w:sz="4" w:space="0" w:color="auto"/>
              <w:left w:val="single" w:sz="4" w:space="0" w:color="auto"/>
              <w:bottom w:val="single" w:sz="4" w:space="0" w:color="auto"/>
              <w:right w:val="single" w:sz="4" w:space="0" w:color="auto"/>
            </w:tcBorders>
            <w:hideMark/>
          </w:tcPr>
          <w:p w:rsidR="00D471E1" w:rsidRPr="00022206" w:rsidRDefault="00D471E1">
            <w:pPr>
              <w:pStyle w:val="af7"/>
              <w:jc w:val="center"/>
              <w:rPr>
                <w:rFonts w:ascii="Times New Roman" w:hAnsi="Times New Roman"/>
                <w:b/>
              </w:rPr>
            </w:pPr>
            <w:r w:rsidRPr="00022206">
              <w:rPr>
                <w:rFonts w:ascii="Times New Roman" w:hAnsi="Times New Roman"/>
              </w:rPr>
              <w:t>1.</w:t>
            </w:r>
          </w:p>
        </w:tc>
        <w:tc>
          <w:tcPr>
            <w:tcW w:w="8972" w:type="dxa"/>
            <w:tcBorders>
              <w:top w:val="single" w:sz="4" w:space="0" w:color="auto"/>
              <w:left w:val="single" w:sz="4" w:space="0" w:color="auto"/>
              <w:bottom w:val="single" w:sz="4" w:space="0" w:color="auto"/>
              <w:right w:val="single" w:sz="4" w:space="0" w:color="auto"/>
            </w:tcBorders>
            <w:hideMark/>
          </w:tcPr>
          <w:p w:rsidR="00D471E1" w:rsidRPr="00022206" w:rsidRDefault="00D471E1">
            <w:pPr>
              <w:pStyle w:val="af7"/>
              <w:jc w:val="both"/>
              <w:rPr>
                <w:rFonts w:ascii="Times New Roman" w:hAnsi="Times New Roman"/>
                <w:lang w:val="ru-RU"/>
              </w:rPr>
            </w:pPr>
            <w:r w:rsidRPr="00022206">
              <w:rPr>
                <w:rFonts w:ascii="Times New Roman" w:hAnsi="Times New Roman"/>
                <w:lang w:val="ru-RU"/>
              </w:rPr>
              <w:t xml:space="preserve">Обеспечить коэффициент посещаемости в ДОУ не менее 90%, через вовлечение не менее 67% родителей (законных представителей) в практические формы работы спортивной и физкультурно-оздоровительной направленности в рамках родительского всеобуча. </w:t>
            </w:r>
          </w:p>
        </w:tc>
      </w:tr>
      <w:tr w:rsidR="00D471E1" w:rsidRPr="00022206" w:rsidTr="00D471E1">
        <w:tc>
          <w:tcPr>
            <w:tcW w:w="1093" w:type="dxa"/>
            <w:tcBorders>
              <w:top w:val="single" w:sz="4" w:space="0" w:color="auto"/>
              <w:left w:val="single" w:sz="4" w:space="0" w:color="auto"/>
              <w:bottom w:val="single" w:sz="4" w:space="0" w:color="auto"/>
              <w:right w:val="single" w:sz="4" w:space="0" w:color="auto"/>
            </w:tcBorders>
            <w:hideMark/>
          </w:tcPr>
          <w:p w:rsidR="00D471E1" w:rsidRPr="00022206" w:rsidRDefault="00D471E1">
            <w:pPr>
              <w:pStyle w:val="af7"/>
              <w:jc w:val="center"/>
              <w:rPr>
                <w:rFonts w:ascii="Times New Roman" w:hAnsi="Times New Roman"/>
                <w:b/>
              </w:rPr>
            </w:pPr>
            <w:r w:rsidRPr="00022206">
              <w:rPr>
                <w:rFonts w:ascii="Times New Roman" w:hAnsi="Times New Roman"/>
              </w:rPr>
              <w:t>2.</w:t>
            </w:r>
          </w:p>
        </w:tc>
        <w:tc>
          <w:tcPr>
            <w:tcW w:w="8972" w:type="dxa"/>
            <w:tcBorders>
              <w:top w:val="single" w:sz="4" w:space="0" w:color="auto"/>
              <w:left w:val="single" w:sz="4" w:space="0" w:color="auto"/>
              <w:bottom w:val="single" w:sz="4" w:space="0" w:color="auto"/>
              <w:right w:val="single" w:sz="4" w:space="0" w:color="auto"/>
            </w:tcBorders>
            <w:hideMark/>
          </w:tcPr>
          <w:p w:rsidR="00D471E1" w:rsidRPr="00022206" w:rsidRDefault="00D471E1">
            <w:pPr>
              <w:pStyle w:val="af7"/>
              <w:tabs>
                <w:tab w:val="left" w:pos="426"/>
              </w:tabs>
              <w:jc w:val="both"/>
              <w:rPr>
                <w:rFonts w:ascii="Times New Roman" w:hAnsi="Times New Roman"/>
                <w:lang w:val="ru-RU"/>
              </w:rPr>
            </w:pPr>
            <w:r w:rsidRPr="00022206">
              <w:rPr>
                <w:rFonts w:ascii="Times New Roman" w:hAnsi="Times New Roman"/>
                <w:lang w:val="ru-RU"/>
              </w:rPr>
              <w:t xml:space="preserve">Усилить поддержку и сопровождение детей с высокими интеллектуальными  способностями (не менее 5%) через вариативные формы работы с ребенком и консультативно-методическое взаимодействие с родителями. </w:t>
            </w:r>
          </w:p>
        </w:tc>
      </w:tr>
      <w:tr w:rsidR="00D471E1" w:rsidRPr="00022206" w:rsidTr="00D471E1">
        <w:tc>
          <w:tcPr>
            <w:tcW w:w="1093" w:type="dxa"/>
            <w:tcBorders>
              <w:top w:val="single" w:sz="4" w:space="0" w:color="auto"/>
              <w:left w:val="single" w:sz="4" w:space="0" w:color="auto"/>
              <w:bottom w:val="single" w:sz="4" w:space="0" w:color="auto"/>
              <w:right w:val="single" w:sz="4" w:space="0" w:color="auto"/>
            </w:tcBorders>
            <w:hideMark/>
          </w:tcPr>
          <w:p w:rsidR="00D471E1" w:rsidRPr="00022206" w:rsidRDefault="00D471E1">
            <w:pPr>
              <w:pStyle w:val="af7"/>
              <w:jc w:val="center"/>
              <w:rPr>
                <w:rFonts w:ascii="Times New Roman" w:hAnsi="Times New Roman"/>
              </w:rPr>
            </w:pPr>
            <w:r w:rsidRPr="00022206">
              <w:rPr>
                <w:rFonts w:ascii="Times New Roman" w:hAnsi="Times New Roman"/>
              </w:rPr>
              <w:t>3.</w:t>
            </w:r>
          </w:p>
        </w:tc>
        <w:tc>
          <w:tcPr>
            <w:tcW w:w="8972" w:type="dxa"/>
            <w:tcBorders>
              <w:top w:val="single" w:sz="4" w:space="0" w:color="auto"/>
              <w:left w:val="single" w:sz="4" w:space="0" w:color="auto"/>
              <w:bottom w:val="single" w:sz="4" w:space="0" w:color="auto"/>
              <w:right w:val="single" w:sz="4" w:space="0" w:color="auto"/>
            </w:tcBorders>
            <w:hideMark/>
          </w:tcPr>
          <w:p w:rsidR="00D471E1" w:rsidRPr="00022206" w:rsidRDefault="00D471E1">
            <w:pPr>
              <w:pStyle w:val="af7"/>
              <w:tabs>
                <w:tab w:val="left" w:pos="426"/>
              </w:tabs>
              <w:jc w:val="both"/>
              <w:rPr>
                <w:rFonts w:ascii="Times New Roman" w:hAnsi="Times New Roman"/>
                <w:lang w:val="ru-RU"/>
              </w:rPr>
            </w:pPr>
            <w:r w:rsidRPr="00022206">
              <w:rPr>
                <w:rFonts w:ascii="Times New Roman" w:hAnsi="Times New Roman"/>
                <w:lang w:val="ru-RU"/>
              </w:rPr>
              <w:t>Формировать педагогическую культуру родителей (не менее  30%) в едином образовательном пространстве детского сада и семьи в приобщении ребенка к социокультурным  ценностям России.</w:t>
            </w:r>
          </w:p>
        </w:tc>
      </w:tr>
      <w:tr w:rsidR="00D471E1" w:rsidRPr="00022206" w:rsidTr="00D471E1">
        <w:tc>
          <w:tcPr>
            <w:tcW w:w="1093" w:type="dxa"/>
            <w:tcBorders>
              <w:top w:val="single" w:sz="4" w:space="0" w:color="auto"/>
              <w:left w:val="single" w:sz="4" w:space="0" w:color="auto"/>
              <w:bottom w:val="single" w:sz="4" w:space="0" w:color="auto"/>
              <w:right w:val="single" w:sz="4" w:space="0" w:color="auto"/>
            </w:tcBorders>
            <w:hideMark/>
          </w:tcPr>
          <w:p w:rsidR="00D471E1" w:rsidRPr="00022206" w:rsidRDefault="00D471E1">
            <w:pPr>
              <w:pStyle w:val="af7"/>
              <w:jc w:val="center"/>
              <w:rPr>
                <w:rFonts w:ascii="Times New Roman" w:hAnsi="Times New Roman"/>
              </w:rPr>
            </w:pPr>
            <w:r w:rsidRPr="00022206">
              <w:rPr>
                <w:rFonts w:ascii="Times New Roman" w:hAnsi="Times New Roman"/>
              </w:rPr>
              <w:t>4.</w:t>
            </w:r>
          </w:p>
        </w:tc>
        <w:tc>
          <w:tcPr>
            <w:tcW w:w="8972" w:type="dxa"/>
            <w:tcBorders>
              <w:top w:val="single" w:sz="4" w:space="0" w:color="auto"/>
              <w:left w:val="single" w:sz="4" w:space="0" w:color="auto"/>
              <w:bottom w:val="single" w:sz="4" w:space="0" w:color="auto"/>
              <w:right w:val="single" w:sz="4" w:space="0" w:color="auto"/>
            </w:tcBorders>
            <w:hideMark/>
          </w:tcPr>
          <w:p w:rsidR="00D471E1" w:rsidRPr="00022206" w:rsidRDefault="00D471E1">
            <w:pPr>
              <w:tabs>
                <w:tab w:val="left" w:pos="3706"/>
              </w:tabs>
              <w:jc w:val="both"/>
              <w:rPr>
                <w:sz w:val="20"/>
                <w:szCs w:val="20"/>
              </w:rPr>
            </w:pPr>
            <w:r w:rsidRPr="00022206">
              <w:rPr>
                <w:sz w:val="20"/>
                <w:szCs w:val="20"/>
              </w:rPr>
              <w:t>Формировать, совместно с родителями, предпосылки социальной активности у детей через участие в волонтерском движении  (не менее 40%).</w:t>
            </w:r>
          </w:p>
        </w:tc>
      </w:tr>
    </w:tbl>
    <w:p w:rsidR="006275AB" w:rsidRPr="00DD78E7" w:rsidRDefault="006275AB" w:rsidP="00DD78E7">
      <w:pPr>
        <w:pStyle w:val="af7"/>
        <w:jc w:val="both"/>
        <w:rPr>
          <w:rFonts w:ascii="Times New Roman" w:hAnsi="Times New Roman"/>
          <w:sz w:val="28"/>
          <w:szCs w:val="28"/>
          <w:lang w:val="ru-RU"/>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022206" w:rsidRDefault="00022206" w:rsidP="003C62B9">
      <w:pPr>
        <w:widowControl w:val="0"/>
        <w:shd w:val="clear" w:color="auto" w:fill="FFFFFF"/>
        <w:ind w:firstLine="708"/>
        <w:jc w:val="center"/>
        <w:rPr>
          <w:b/>
          <w:bCs/>
          <w:color w:val="000000"/>
          <w:sz w:val="28"/>
          <w:szCs w:val="28"/>
        </w:rPr>
      </w:pPr>
    </w:p>
    <w:p w:rsidR="00461F92" w:rsidRPr="00BC6190" w:rsidRDefault="00C55E71" w:rsidP="003C62B9">
      <w:pPr>
        <w:widowControl w:val="0"/>
        <w:shd w:val="clear" w:color="auto" w:fill="FFFFFF"/>
        <w:ind w:firstLine="708"/>
        <w:jc w:val="center"/>
        <w:rPr>
          <w:b/>
          <w:bCs/>
          <w:sz w:val="28"/>
          <w:szCs w:val="28"/>
        </w:rPr>
      </w:pPr>
      <w:r>
        <w:rPr>
          <w:b/>
          <w:bCs/>
          <w:color w:val="000000"/>
          <w:sz w:val="28"/>
          <w:szCs w:val="28"/>
        </w:rPr>
        <w:lastRenderedPageBreak/>
        <w:t>1.1.2</w:t>
      </w:r>
      <w:r w:rsidR="00461F92" w:rsidRPr="00BC6190">
        <w:rPr>
          <w:b/>
          <w:bCs/>
          <w:color w:val="000000"/>
          <w:sz w:val="28"/>
          <w:szCs w:val="28"/>
        </w:rPr>
        <w:t xml:space="preserve">. Принципы и </w:t>
      </w:r>
      <w:r w:rsidR="00461F92" w:rsidRPr="00BC6190">
        <w:rPr>
          <w:b/>
          <w:bCs/>
          <w:sz w:val="28"/>
          <w:szCs w:val="28"/>
        </w:rPr>
        <w:t>подходы к формированию Программы</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4"/>
        <w:gridCol w:w="8505"/>
      </w:tblGrid>
      <w:tr w:rsidR="00461F92" w:rsidRPr="003C62B9" w:rsidTr="007D26C6">
        <w:tc>
          <w:tcPr>
            <w:tcW w:w="10279" w:type="dxa"/>
            <w:gridSpan w:val="2"/>
          </w:tcPr>
          <w:p w:rsidR="00461F92" w:rsidRPr="003C62B9" w:rsidRDefault="00461F92" w:rsidP="00FB4104">
            <w:pPr>
              <w:widowControl w:val="0"/>
              <w:tabs>
                <w:tab w:val="left" w:pos="9356"/>
              </w:tabs>
              <w:autoSpaceDE w:val="0"/>
              <w:autoSpaceDN w:val="0"/>
              <w:adjustRightInd w:val="0"/>
              <w:jc w:val="both"/>
              <w:rPr>
                <w:sz w:val="18"/>
                <w:szCs w:val="18"/>
              </w:rPr>
            </w:pPr>
            <w:r w:rsidRPr="003C62B9">
              <w:rPr>
                <w:sz w:val="18"/>
                <w:szCs w:val="18"/>
              </w:rPr>
              <w:t xml:space="preserve">Построение образовательного процесса в ДОО, которое реализует инклюзивную практику, диктует необходимость создания структурно-функциональной модели, спроектированной на основе интеграции системного, </w:t>
            </w:r>
            <w:proofErr w:type="spellStart"/>
            <w:r w:rsidRPr="003C62B9">
              <w:rPr>
                <w:sz w:val="18"/>
                <w:szCs w:val="18"/>
              </w:rPr>
              <w:t>компетентностного</w:t>
            </w:r>
            <w:proofErr w:type="spellEnd"/>
            <w:r w:rsidRPr="003C62B9">
              <w:rPr>
                <w:sz w:val="18"/>
                <w:szCs w:val="18"/>
              </w:rPr>
              <w:t xml:space="preserve"> и дифференцированного подходов, ориентирующих педагогов на овладение воспитанниками социальными, </w:t>
            </w:r>
            <w:proofErr w:type="spellStart"/>
            <w:r w:rsidRPr="003C62B9">
              <w:rPr>
                <w:sz w:val="18"/>
                <w:szCs w:val="18"/>
              </w:rPr>
              <w:t>здоровьесберегающими</w:t>
            </w:r>
            <w:proofErr w:type="spellEnd"/>
            <w:r w:rsidRPr="003C62B9">
              <w:rPr>
                <w:sz w:val="18"/>
                <w:szCs w:val="18"/>
              </w:rPr>
              <w:t xml:space="preserve">, коммуникативными, </w:t>
            </w:r>
            <w:proofErr w:type="spellStart"/>
            <w:r w:rsidRPr="003C62B9">
              <w:rPr>
                <w:sz w:val="18"/>
                <w:szCs w:val="18"/>
              </w:rPr>
              <w:t>деятельностными</w:t>
            </w:r>
            <w:proofErr w:type="spellEnd"/>
            <w:r w:rsidRPr="003C62B9">
              <w:rPr>
                <w:sz w:val="18"/>
                <w:szCs w:val="18"/>
              </w:rPr>
              <w:t>, информационными компетенциями.Организация инклюзивной практики строится на следующих принципах:</w:t>
            </w:r>
          </w:p>
        </w:tc>
      </w:tr>
      <w:tr w:rsidR="00461F92" w:rsidRPr="003C62B9" w:rsidTr="007D26C6">
        <w:tc>
          <w:tcPr>
            <w:tcW w:w="1774" w:type="dxa"/>
          </w:tcPr>
          <w:p w:rsidR="00461F92" w:rsidRPr="007D26C6" w:rsidRDefault="00461F92" w:rsidP="00FB4104">
            <w:pPr>
              <w:widowControl w:val="0"/>
              <w:rPr>
                <w:color w:val="000000"/>
                <w:sz w:val="18"/>
                <w:szCs w:val="18"/>
              </w:rPr>
            </w:pPr>
            <w:r w:rsidRPr="007D26C6">
              <w:rPr>
                <w:bCs/>
                <w:sz w:val="18"/>
                <w:szCs w:val="18"/>
              </w:rPr>
              <w:t>индивидуального подхода</w:t>
            </w:r>
          </w:p>
        </w:tc>
        <w:tc>
          <w:tcPr>
            <w:tcW w:w="8505" w:type="dxa"/>
          </w:tcPr>
          <w:p w:rsidR="00461F92" w:rsidRPr="003C62B9" w:rsidRDefault="00461F92" w:rsidP="00CC1CB0">
            <w:pPr>
              <w:pStyle w:val="af9"/>
              <w:widowControl w:val="0"/>
              <w:tabs>
                <w:tab w:val="left" w:pos="0"/>
                <w:tab w:val="left" w:pos="34"/>
              </w:tabs>
              <w:autoSpaceDE w:val="0"/>
              <w:autoSpaceDN w:val="0"/>
              <w:adjustRightInd w:val="0"/>
              <w:ind w:left="0" w:firstLine="34"/>
              <w:jc w:val="both"/>
              <w:rPr>
                <w:sz w:val="18"/>
                <w:szCs w:val="18"/>
              </w:rPr>
            </w:pPr>
            <w:r w:rsidRPr="003C62B9">
              <w:rPr>
                <w:sz w:val="18"/>
                <w:szCs w:val="18"/>
              </w:rPr>
              <w:t>Предполагает всестороннее изуч</w:t>
            </w:r>
            <w:r w:rsidR="00CC1CB0" w:rsidRPr="003C62B9">
              <w:rPr>
                <w:sz w:val="18"/>
                <w:szCs w:val="18"/>
              </w:rPr>
              <w:t xml:space="preserve">ение воспитанников и разработку соответствующих </w:t>
            </w:r>
            <w:r w:rsidRPr="003C62B9">
              <w:rPr>
                <w:sz w:val="18"/>
                <w:szCs w:val="18"/>
              </w:rPr>
              <w:t>мер педагогического возд</w:t>
            </w:r>
            <w:r w:rsidR="00CC1CB0" w:rsidRPr="003C62B9">
              <w:rPr>
                <w:sz w:val="18"/>
                <w:szCs w:val="18"/>
              </w:rPr>
              <w:t xml:space="preserve">ействия с учетом </w:t>
            </w:r>
            <w:r w:rsidRPr="003C62B9">
              <w:rPr>
                <w:sz w:val="18"/>
                <w:szCs w:val="18"/>
              </w:rPr>
              <w:t>выявленных особенностей (выбор фор</w:t>
            </w:r>
            <w:r w:rsidR="00CC1CB0" w:rsidRPr="003C62B9">
              <w:rPr>
                <w:sz w:val="18"/>
                <w:szCs w:val="18"/>
              </w:rPr>
              <w:t xml:space="preserve">м, методов и средств обучения и </w:t>
            </w:r>
            <w:r w:rsidRPr="003C62B9">
              <w:rPr>
                <w:sz w:val="18"/>
                <w:szCs w:val="18"/>
              </w:rPr>
              <w:t>воспитания с учетом индивидуальн</w:t>
            </w:r>
            <w:r w:rsidR="00CC1CB0" w:rsidRPr="003C62B9">
              <w:rPr>
                <w:sz w:val="18"/>
                <w:szCs w:val="18"/>
              </w:rPr>
              <w:t xml:space="preserve">ых образовательных потребностей </w:t>
            </w:r>
            <w:r w:rsidRPr="003C62B9">
              <w:rPr>
                <w:sz w:val="18"/>
                <w:szCs w:val="18"/>
              </w:rPr>
              <w:t>каждого ребенка);</w:t>
            </w:r>
          </w:p>
        </w:tc>
      </w:tr>
      <w:tr w:rsidR="00461F92" w:rsidRPr="003C62B9" w:rsidTr="007D26C6">
        <w:tc>
          <w:tcPr>
            <w:tcW w:w="1774" w:type="dxa"/>
          </w:tcPr>
          <w:p w:rsidR="00461F92" w:rsidRPr="007D26C6" w:rsidRDefault="00461F92" w:rsidP="00FB4104">
            <w:pPr>
              <w:widowControl w:val="0"/>
              <w:rPr>
                <w:color w:val="000000"/>
                <w:sz w:val="18"/>
                <w:szCs w:val="18"/>
              </w:rPr>
            </w:pPr>
            <w:r w:rsidRPr="007D26C6">
              <w:rPr>
                <w:bCs/>
                <w:sz w:val="18"/>
                <w:szCs w:val="18"/>
              </w:rPr>
              <w:t xml:space="preserve">поддержки самостоятельной активности </w:t>
            </w:r>
            <w:r w:rsidRPr="007D26C6">
              <w:rPr>
                <w:sz w:val="18"/>
                <w:szCs w:val="18"/>
              </w:rPr>
              <w:t>ребенка (индивидуализации</w:t>
            </w:r>
          </w:p>
        </w:tc>
        <w:tc>
          <w:tcPr>
            <w:tcW w:w="8505" w:type="dxa"/>
          </w:tcPr>
          <w:p w:rsidR="00461F92" w:rsidRPr="003C62B9" w:rsidRDefault="00461F92" w:rsidP="00FB4104">
            <w:pPr>
              <w:pStyle w:val="af9"/>
              <w:widowControl w:val="0"/>
              <w:tabs>
                <w:tab w:val="left" w:pos="276"/>
                <w:tab w:val="left" w:pos="424"/>
              </w:tabs>
              <w:autoSpaceDE w:val="0"/>
              <w:autoSpaceDN w:val="0"/>
              <w:adjustRightInd w:val="0"/>
              <w:ind w:left="0"/>
              <w:jc w:val="both"/>
              <w:rPr>
                <w:sz w:val="18"/>
                <w:szCs w:val="18"/>
              </w:rPr>
            </w:pPr>
            <w:r w:rsidRPr="003C62B9">
              <w:rPr>
                <w:sz w:val="18"/>
                <w:szCs w:val="18"/>
              </w:rPr>
              <w:t>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tc>
      </w:tr>
      <w:tr w:rsidR="00461F92" w:rsidRPr="003C62B9" w:rsidTr="007D26C6">
        <w:tc>
          <w:tcPr>
            <w:tcW w:w="1774" w:type="dxa"/>
          </w:tcPr>
          <w:p w:rsidR="00461F92" w:rsidRPr="007D26C6" w:rsidRDefault="00461F92" w:rsidP="00FB4104">
            <w:pPr>
              <w:widowControl w:val="0"/>
              <w:rPr>
                <w:color w:val="000000"/>
                <w:sz w:val="18"/>
                <w:szCs w:val="18"/>
              </w:rPr>
            </w:pPr>
            <w:r w:rsidRPr="007D26C6">
              <w:rPr>
                <w:bCs/>
                <w:sz w:val="18"/>
                <w:szCs w:val="18"/>
              </w:rPr>
              <w:t>социального взаимодействия</w:t>
            </w:r>
          </w:p>
        </w:tc>
        <w:tc>
          <w:tcPr>
            <w:tcW w:w="8505" w:type="dxa"/>
          </w:tcPr>
          <w:p w:rsidR="00461F92" w:rsidRPr="003C62B9" w:rsidRDefault="00461F92" w:rsidP="00FB4104">
            <w:pPr>
              <w:pStyle w:val="af9"/>
              <w:widowControl w:val="0"/>
              <w:tabs>
                <w:tab w:val="left" w:pos="276"/>
                <w:tab w:val="left" w:pos="424"/>
              </w:tabs>
              <w:autoSpaceDE w:val="0"/>
              <w:autoSpaceDN w:val="0"/>
              <w:adjustRightInd w:val="0"/>
              <w:ind w:left="0"/>
              <w:jc w:val="both"/>
              <w:rPr>
                <w:sz w:val="18"/>
                <w:szCs w:val="18"/>
              </w:rPr>
            </w:pPr>
            <w:r w:rsidRPr="003C62B9">
              <w:rPr>
                <w:sz w:val="18"/>
                <w:szCs w:val="18"/>
              </w:rPr>
              <w:t>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tc>
      </w:tr>
      <w:tr w:rsidR="00461F92" w:rsidRPr="003C62B9" w:rsidTr="007D26C6">
        <w:tc>
          <w:tcPr>
            <w:tcW w:w="1774" w:type="dxa"/>
          </w:tcPr>
          <w:p w:rsidR="00461F92" w:rsidRPr="007D26C6" w:rsidRDefault="00461F92" w:rsidP="00FB4104">
            <w:pPr>
              <w:widowControl w:val="0"/>
              <w:rPr>
                <w:color w:val="000000"/>
                <w:sz w:val="18"/>
                <w:szCs w:val="18"/>
              </w:rPr>
            </w:pPr>
            <w:r w:rsidRPr="007D26C6">
              <w:rPr>
                <w:bCs/>
                <w:sz w:val="18"/>
                <w:szCs w:val="18"/>
              </w:rPr>
              <w:t>междисциплинарного подхода</w:t>
            </w:r>
          </w:p>
        </w:tc>
        <w:tc>
          <w:tcPr>
            <w:tcW w:w="8505" w:type="dxa"/>
          </w:tcPr>
          <w:p w:rsidR="00461F92" w:rsidRPr="003C62B9" w:rsidRDefault="00461F92" w:rsidP="00FB4104">
            <w:pPr>
              <w:pStyle w:val="af9"/>
              <w:widowControl w:val="0"/>
              <w:tabs>
                <w:tab w:val="left" w:pos="276"/>
                <w:tab w:val="left" w:pos="424"/>
              </w:tabs>
              <w:autoSpaceDE w:val="0"/>
              <w:autoSpaceDN w:val="0"/>
              <w:adjustRightInd w:val="0"/>
              <w:ind w:left="0"/>
              <w:jc w:val="both"/>
              <w:rPr>
                <w:sz w:val="18"/>
                <w:szCs w:val="18"/>
              </w:rPr>
            </w:pPr>
            <w:r w:rsidRPr="003C62B9">
              <w:rPr>
                <w:sz w:val="18"/>
                <w:szCs w:val="18"/>
              </w:rPr>
              <w:t>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tc>
      </w:tr>
      <w:tr w:rsidR="00461F92" w:rsidRPr="003C62B9" w:rsidTr="007D26C6">
        <w:tc>
          <w:tcPr>
            <w:tcW w:w="1774" w:type="dxa"/>
          </w:tcPr>
          <w:p w:rsidR="00461F92" w:rsidRPr="007D26C6" w:rsidRDefault="00461F92" w:rsidP="00FB4104">
            <w:pPr>
              <w:widowControl w:val="0"/>
              <w:rPr>
                <w:color w:val="000000"/>
                <w:sz w:val="18"/>
                <w:szCs w:val="18"/>
              </w:rPr>
            </w:pPr>
            <w:r w:rsidRPr="007D26C6">
              <w:rPr>
                <w:bCs/>
                <w:sz w:val="18"/>
                <w:szCs w:val="18"/>
              </w:rPr>
              <w:t>вариативности</w:t>
            </w:r>
          </w:p>
        </w:tc>
        <w:tc>
          <w:tcPr>
            <w:tcW w:w="8505" w:type="dxa"/>
          </w:tcPr>
          <w:p w:rsidR="00461F92" w:rsidRPr="003C62B9" w:rsidRDefault="00461F92" w:rsidP="00FB4104">
            <w:pPr>
              <w:pStyle w:val="af9"/>
              <w:widowControl w:val="0"/>
              <w:tabs>
                <w:tab w:val="left" w:pos="276"/>
                <w:tab w:val="left" w:pos="424"/>
              </w:tabs>
              <w:autoSpaceDE w:val="0"/>
              <w:autoSpaceDN w:val="0"/>
              <w:adjustRightInd w:val="0"/>
              <w:ind w:left="0"/>
              <w:jc w:val="both"/>
              <w:rPr>
                <w:sz w:val="18"/>
                <w:szCs w:val="18"/>
              </w:rPr>
            </w:pPr>
            <w:r w:rsidRPr="003C62B9">
              <w:rPr>
                <w:sz w:val="18"/>
                <w:szCs w:val="18"/>
              </w:rPr>
              <w:t xml:space="preserve">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w:t>
            </w:r>
            <w:proofErr w:type="spellStart"/>
            <w:r w:rsidRPr="003C62B9">
              <w:rPr>
                <w:sz w:val="18"/>
                <w:szCs w:val="18"/>
              </w:rPr>
              <w:t>безбарьерной</w:t>
            </w:r>
            <w:proofErr w:type="spellEnd"/>
            <w:r w:rsidRPr="003C62B9">
              <w:rPr>
                <w:sz w:val="18"/>
                <w:szCs w:val="18"/>
              </w:rPr>
              <w:t xml:space="preserve">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tc>
      </w:tr>
      <w:tr w:rsidR="00461F92" w:rsidRPr="003C62B9" w:rsidTr="007D26C6">
        <w:tc>
          <w:tcPr>
            <w:tcW w:w="1774" w:type="dxa"/>
          </w:tcPr>
          <w:p w:rsidR="00461F92" w:rsidRPr="007D26C6" w:rsidRDefault="00461F92" w:rsidP="00FB4104">
            <w:pPr>
              <w:pStyle w:val="af9"/>
              <w:widowControl w:val="0"/>
              <w:tabs>
                <w:tab w:val="left" w:pos="276"/>
                <w:tab w:val="left" w:pos="424"/>
              </w:tabs>
              <w:autoSpaceDE w:val="0"/>
              <w:autoSpaceDN w:val="0"/>
              <w:adjustRightInd w:val="0"/>
              <w:ind w:left="0"/>
              <w:jc w:val="both"/>
              <w:rPr>
                <w:color w:val="000000"/>
                <w:sz w:val="18"/>
                <w:szCs w:val="18"/>
              </w:rPr>
            </w:pPr>
            <w:r w:rsidRPr="007D26C6">
              <w:rPr>
                <w:bCs/>
                <w:sz w:val="18"/>
                <w:szCs w:val="18"/>
              </w:rPr>
              <w:t>партнерского взаимодействия с семьей</w:t>
            </w:r>
            <w:r w:rsidRPr="007D26C6">
              <w:rPr>
                <w:sz w:val="18"/>
                <w:szCs w:val="18"/>
              </w:rPr>
              <w:t xml:space="preserve">. </w:t>
            </w:r>
          </w:p>
        </w:tc>
        <w:tc>
          <w:tcPr>
            <w:tcW w:w="8505" w:type="dxa"/>
          </w:tcPr>
          <w:p w:rsidR="00461F92" w:rsidRPr="003C62B9" w:rsidRDefault="00461F92" w:rsidP="00FB4104">
            <w:pPr>
              <w:pStyle w:val="af9"/>
              <w:widowControl w:val="0"/>
              <w:tabs>
                <w:tab w:val="left" w:pos="276"/>
                <w:tab w:val="left" w:pos="424"/>
              </w:tabs>
              <w:autoSpaceDE w:val="0"/>
              <w:autoSpaceDN w:val="0"/>
              <w:adjustRightInd w:val="0"/>
              <w:ind w:left="0"/>
              <w:jc w:val="both"/>
              <w:rPr>
                <w:sz w:val="18"/>
                <w:szCs w:val="18"/>
              </w:rPr>
            </w:pPr>
            <w:r w:rsidRPr="003C62B9">
              <w:rPr>
                <w:sz w:val="18"/>
                <w:szCs w:val="18"/>
              </w:rPr>
              <w:t>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tc>
      </w:tr>
      <w:tr w:rsidR="00461F92" w:rsidRPr="003C62B9" w:rsidTr="007D26C6">
        <w:tc>
          <w:tcPr>
            <w:tcW w:w="1774" w:type="dxa"/>
          </w:tcPr>
          <w:p w:rsidR="00461F92" w:rsidRPr="007D26C6" w:rsidRDefault="00461F92" w:rsidP="00FB4104">
            <w:pPr>
              <w:widowControl w:val="0"/>
              <w:rPr>
                <w:color w:val="000000"/>
                <w:sz w:val="18"/>
                <w:szCs w:val="18"/>
              </w:rPr>
            </w:pPr>
            <w:r w:rsidRPr="007D26C6">
              <w:rPr>
                <w:bCs/>
                <w:sz w:val="18"/>
                <w:szCs w:val="18"/>
              </w:rPr>
              <w:t>динамического развития образовательной модели детского сада</w:t>
            </w:r>
          </w:p>
        </w:tc>
        <w:tc>
          <w:tcPr>
            <w:tcW w:w="8505" w:type="dxa"/>
          </w:tcPr>
          <w:p w:rsidR="00461F92" w:rsidRPr="003C62B9" w:rsidRDefault="00461F92" w:rsidP="00FB4104">
            <w:pPr>
              <w:pStyle w:val="af9"/>
              <w:widowControl w:val="0"/>
              <w:tabs>
                <w:tab w:val="left" w:pos="276"/>
                <w:tab w:val="left" w:pos="424"/>
              </w:tabs>
              <w:autoSpaceDE w:val="0"/>
              <w:autoSpaceDN w:val="0"/>
              <w:adjustRightInd w:val="0"/>
              <w:ind w:left="0"/>
              <w:jc w:val="both"/>
              <w:rPr>
                <w:color w:val="000000"/>
                <w:sz w:val="18"/>
                <w:szCs w:val="18"/>
              </w:rPr>
            </w:pPr>
            <w:r w:rsidRPr="003C62B9">
              <w:rPr>
                <w:sz w:val="18"/>
                <w:szCs w:val="18"/>
              </w:rPr>
              <w:t>Модель детского сада может изменяться, включая новые структурные подразделения, специалистов, развивающие методы и средства. 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т.е. с разными образовательными потребностями. Для формирования программы коррекционной работы с детьми с ОВЗ необходимо выделить закономерности педагогического процесса, находящие свое выражение в основных положениях, определяющих его организацию, содержание, формы и методы, то есть принципы.</w:t>
            </w:r>
          </w:p>
        </w:tc>
      </w:tr>
      <w:tr w:rsidR="00461F92" w:rsidRPr="003C62B9" w:rsidTr="007D26C6">
        <w:tc>
          <w:tcPr>
            <w:tcW w:w="1774" w:type="dxa"/>
          </w:tcPr>
          <w:p w:rsidR="00461F92" w:rsidRPr="007D26C6" w:rsidRDefault="00461F92" w:rsidP="00FB4104">
            <w:pPr>
              <w:widowControl w:val="0"/>
              <w:rPr>
                <w:color w:val="000000"/>
                <w:sz w:val="18"/>
                <w:szCs w:val="18"/>
              </w:rPr>
            </w:pPr>
            <w:r w:rsidRPr="007D26C6">
              <w:rPr>
                <w:rStyle w:val="c5"/>
                <w:bCs/>
                <w:color w:val="000000"/>
                <w:sz w:val="18"/>
                <w:szCs w:val="18"/>
              </w:rPr>
              <w:t>системности</w:t>
            </w:r>
          </w:p>
        </w:tc>
        <w:tc>
          <w:tcPr>
            <w:tcW w:w="8505" w:type="dxa"/>
          </w:tcPr>
          <w:p w:rsidR="00461F92" w:rsidRPr="003C62B9" w:rsidRDefault="00461F92" w:rsidP="00FB4104">
            <w:pPr>
              <w:pStyle w:val="af9"/>
              <w:widowControl w:val="0"/>
              <w:tabs>
                <w:tab w:val="left" w:pos="276"/>
                <w:tab w:val="left" w:pos="424"/>
              </w:tabs>
              <w:autoSpaceDE w:val="0"/>
              <w:autoSpaceDN w:val="0"/>
              <w:adjustRightInd w:val="0"/>
              <w:ind w:left="0"/>
              <w:jc w:val="both"/>
              <w:rPr>
                <w:b/>
                <w:bCs/>
                <w:sz w:val="18"/>
                <w:szCs w:val="18"/>
              </w:rPr>
            </w:pPr>
            <w:r w:rsidRPr="003C62B9">
              <w:rPr>
                <w:rStyle w:val="c7"/>
                <w:color w:val="000000"/>
                <w:sz w:val="18"/>
                <w:szCs w:val="18"/>
              </w:rPr>
              <w:t>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tc>
      </w:tr>
      <w:tr w:rsidR="00461F92" w:rsidRPr="003C62B9" w:rsidTr="007D26C6">
        <w:tc>
          <w:tcPr>
            <w:tcW w:w="1774" w:type="dxa"/>
          </w:tcPr>
          <w:p w:rsidR="00461F92" w:rsidRPr="007D26C6" w:rsidRDefault="00461F92" w:rsidP="00FB4104">
            <w:pPr>
              <w:widowControl w:val="0"/>
              <w:rPr>
                <w:rStyle w:val="c5"/>
                <w:bCs/>
                <w:color w:val="000000"/>
                <w:sz w:val="18"/>
                <w:szCs w:val="18"/>
              </w:rPr>
            </w:pPr>
            <w:r w:rsidRPr="007D26C6">
              <w:rPr>
                <w:rStyle w:val="c5"/>
                <w:bCs/>
                <w:color w:val="000000"/>
                <w:sz w:val="18"/>
                <w:szCs w:val="18"/>
              </w:rPr>
              <w:t>развития</w:t>
            </w:r>
          </w:p>
        </w:tc>
        <w:tc>
          <w:tcPr>
            <w:tcW w:w="8505" w:type="dxa"/>
          </w:tcPr>
          <w:p w:rsidR="00461F92" w:rsidRPr="003C62B9" w:rsidRDefault="00461F92" w:rsidP="00FB4104">
            <w:pPr>
              <w:pStyle w:val="c6"/>
              <w:widowControl w:val="0"/>
              <w:shd w:val="clear" w:color="auto" w:fill="FFFFFF"/>
              <w:tabs>
                <w:tab w:val="left" w:pos="498"/>
                <w:tab w:val="left" w:pos="751"/>
              </w:tabs>
              <w:spacing w:before="0" w:beforeAutospacing="0" w:after="0" w:afterAutospacing="0"/>
              <w:jc w:val="both"/>
              <w:rPr>
                <w:rStyle w:val="c7"/>
                <w:color w:val="000000"/>
                <w:sz w:val="18"/>
                <w:szCs w:val="18"/>
              </w:rPr>
            </w:pPr>
            <w:r w:rsidRPr="003C62B9">
              <w:rPr>
                <w:rStyle w:val="c7"/>
                <w:color w:val="000000"/>
                <w:sz w:val="18"/>
                <w:szCs w:val="18"/>
              </w:rPr>
              <w:t>Предполагает выделение в процессе коррекционной работы тех задач, которые находятся в зоне ближайшего развития ребенка.</w:t>
            </w:r>
          </w:p>
        </w:tc>
      </w:tr>
      <w:tr w:rsidR="00461F92" w:rsidRPr="003C62B9" w:rsidTr="007D26C6">
        <w:tc>
          <w:tcPr>
            <w:tcW w:w="1774" w:type="dxa"/>
          </w:tcPr>
          <w:p w:rsidR="00461F92" w:rsidRPr="007D26C6" w:rsidRDefault="00461F92" w:rsidP="00FB4104">
            <w:pPr>
              <w:widowControl w:val="0"/>
              <w:rPr>
                <w:rStyle w:val="c5"/>
                <w:bCs/>
                <w:color w:val="000000"/>
                <w:sz w:val="18"/>
                <w:szCs w:val="18"/>
              </w:rPr>
            </w:pPr>
            <w:r w:rsidRPr="007D26C6">
              <w:rPr>
                <w:rStyle w:val="c5"/>
                <w:bCs/>
                <w:color w:val="000000"/>
                <w:sz w:val="18"/>
                <w:szCs w:val="18"/>
              </w:rPr>
              <w:t>комплексности</w:t>
            </w:r>
          </w:p>
        </w:tc>
        <w:tc>
          <w:tcPr>
            <w:tcW w:w="8505" w:type="dxa"/>
          </w:tcPr>
          <w:p w:rsidR="00461F92" w:rsidRPr="003C62B9" w:rsidRDefault="00461F92" w:rsidP="00FB4104">
            <w:pPr>
              <w:pStyle w:val="af9"/>
              <w:widowControl w:val="0"/>
              <w:tabs>
                <w:tab w:val="left" w:pos="276"/>
                <w:tab w:val="left" w:pos="424"/>
              </w:tabs>
              <w:autoSpaceDE w:val="0"/>
              <w:autoSpaceDN w:val="0"/>
              <w:adjustRightInd w:val="0"/>
              <w:ind w:left="0"/>
              <w:jc w:val="both"/>
              <w:rPr>
                <w:rStyle w:val="c7"/>
                <w:color w:val="000000"/>
                <w:sz w:val="18"/>
                <w:szCs w:val="18"/>
              </w:rPr>
            </w:pPr>
            <w:r w:rsidRPr="003C62B9">
              <w:rPr>
                <w:rStyle w:val="c7"/>
                <w:color w:val="000000"/>
                <w:sz w:val="18"/>
                <w:szCs w:val="18"/>
              </w:rPr>
              <w:t>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 и родителей дошкольников.</w:t>
            </w:r>
          </w:p>
        </w:tc>
      </w:tr>
      <w:tr w:rsidR="00461F92" w:rsidRPr="003C62B9" w:rsidTr="007D26C6">
        <w:tc>
          <w:tcPr>
            <w:tcW w:w="1774" w:type="dxa"/>
          </w:tcPr>
          <w:p w:rsidR="00461F92" w:rsidRPr="007D26C6" w:rsidRDefault="00461F92" w:rsidP="00FB4104">
            <w:pPr>
              <w:widowControl w:val="0"/>
              <w:rPr>
                <w:rStyle w:val="c5"/>
                <w:bCs/>
                <w:color w:val="000000"/>
                <w:sz w:val="18"/>
                <w:szCs w:val="18"/>
              </w:rPr>
            </w:pPr>
            <w:r w:rsidRPr="007D26C6">
              <w:rPr>
                <w:rStyle w:val="c5"/>
                <w:bCs/>
                <w:color w:val="000000"/>
                <w:sz w:val="18"/>
                <w:szCs w:val="18"/>
              </w:rPr>
              <w:t>доступности</w:t>
            </w:r>
          </w:p>
        </w:tc>
        <w:tc>
          <w:tcPr>
            <w:tcW w:w="8505" w:type="dxa"/>
          </w:tcPr>
          <w:p w:rsidR="00461F92" w:rsidRPr="003C62B9" w:rsidRDefault="00461F92" w:rsidP="001647C7">
            <w:pPr>
              <w:pStyle w:val="c6"/>
              <w:widowControl w:val="0"/>
              <w:shd w:val="clear" w:color="auto" w:fill="FFFFFF"/>
              <w:tabs>
                <w:tab w:val="left" w:pos="563"/>
                <w:tab w:val="left" w:pos="751"/>
              </w:tabs>
              <w:spacing w:before="0" w:beforeAutospacing="0" w:after="0" w:afterAutospacing="0"/>
              <w:jc w:val="both"/>
              <w:rPr>
                <w:rStyle w:val="c7"/>
                <w:color w:val="000000"/>
                <w:sz w:val="18"/>
                <w:szCs w:val="18"/>
              </w:rPr>
            </w:pPr>
            <w:r w:rsidRPr="003C62B9">
              <w:rPr>
                <w:rStyle w:val="c7"/>
                <w:color w:val="000000"/>
                <w:sz w:val="18"/>
                <w:szCs w:val="18"/>
              </w:rPr>
              <w:t>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tc>
      </w:tr>
      <w:tr w:rsidR="00461F92" w:rsidRPr="003C62B9" w:rsidTr="007D26C6">
        <w:tc>
          <w:tcPr>
            <w:tcW w:w="1774" w:type="dxa"/>
          </w:tcPr>
          <w:p w:rsidR="00461F92" w:rsidRPr="007D26C6" w:rsidRDefault="00461F92" w:rsidP="00FB4104">
            <w:pPr>
              <w:widowControl w:val="0"/>
              <w:rPr>
                <w:rStyle w:val="c5"/>
                <w:bCs/>
                <w:color w:val="000000"/>
                <w:sz w:val="18"/>
                <w:szCs w:val="18"/>
              </w:rPr>
            </w:pPr>
            <w:r w:rsidRPr="007D26C6">
              <w:rPr>
                <w:rStyle w:val="c5"/>
                <w:bCs/>
                <w:color w:val="000000"/>
                <w:sz w:val="18"/>
                <w:szCs w:val="18"/>
              </w:rPr>
              <w:t>последовательности и концентричности усвоения знаний</w:t>
            </w:r>
            <w:r w:rsidRPr="007D26C6">
              <w:rPr>
                <w:rStyle w:val="c7"/>
                <w:color w:val="000000"/>
                <w:sz w:val="18"/>
                <w:szCs w:val="18"/>
              </w:rPr>
              <w:t> </w:t>
            </w:r>
          </w:p>
        </w:tc>
        <w:tc>
          <w:tcPr>
            <w:tcW w:w="8505" w:type="dxa"/>
          </w:tcPr>
          <w:p w:rsidR="00461F92" w:rsidRPr="003C62B9" w:rsidRDefault="00461F92" w:rsidP="00FB4104">
            <w:pPr>
              <w:pStyle w:val="af9"/>
              <w:widowControl w:val="0"/>
              <w:tabs>
                <w:tab w:val="left" w:pos="276"/>
                <w:tab w:val="left" w:pos="424"/>
              </w:tabs>
              <w:autoSpaceDE w:val="0"/>
              <w:autoSpaceDN w:val="0"/>
              <w:adjustRightInd w:val="0"/>
              <w:ind w:left="0"/>
              <w:jc w:val="both"/>
              <w:rPr>
                <w:rStyle w:val="c7"/>
                <w:color w:val="000000"/>
                <w:sz w:val="18"/>
                <w:szCs w:val="18"/>
              </w:rPr>
            </w:pPr>
            <w:r w:rsidRPr="003C62B9">
              <w:rPr>
                <w:rStyle w:val="c7"/>
                <w:color w:val="000000"/>
                <w:sz w:val="18"/>
                <w:szCs w:val="18"/>
              </w:rPr>
              <w:t xml:space="preserve">Предполагает подбор материала, когда между составными частями его существует логическая связь, последующие задания опираются на предыдущие. </w:t>
            </w:r>
            <w:r w:rsidRPr="003C62B9">
              <w:rPr>
                <w:rStyle w:val="c7"/>
                <w:sz w:val="18"/>
                <w:szCs w:val="18"/>
              </w:rPr>
              <w:t>Такое построение программного содержания позволяет обеспечить высокое качество образования. Концентрированное изучение материала служит также средством установления более тесных связей между специалистами ДОУ. В результате использования единой темы на занятиях учителя-дефектолога, воспитателя, музыкального руководителя дети прочно усваивают материал и активно пользуются им в дальнейшем. Коррекционная работа должна строиться так, чтобы способствовать развитию высших психических функций: внимания, памяти, восприятия, мышления.</w:t>
            </w:r>
          </w:p>
        </w:tc>
      </w:tr>
    </w:tbl>
    <w:p w:rsidR="00461F92" w:rsidRPr="00C55E71" w:rsidRDefault="00C55E71" w:rsidP="003C62B9">
      <w:pPr>
        <w:widowControl w:val="0"/>
        <w:shd w:val="clear" w:color="auto" w:fill="FFFFFF"/>
        <w:rPr>
          <w:sz w:val="28"/>
          <w:szCs w:val="28"/>
        </w:rPr>
      </w:pPr>
      <w:r w:rsidRPr="00C55E71">
        <w:rPr>
          <w:sz w:val="20"/>
          <w:szCs w:val="20"/>
        </w:rPr>
        <w:t>В качестве основополагающих подходов определены системно-</w:t>
      </w:r>
      <w:proofErr w:type="spellStart"/>
      <w:r w:rsidRPr="00C55E71">
        <w:rPr>
          <w:sz w:val="20"/>
          <w:szCs w:val="20"/>
        </w:rPr>
        <w:t>деятельностный</w:t>
      </w:r>
      <w:proofErr w:type="spellEnd"/>
      <w:r w:rsidRPr="00C55E71">
        <w:rPr>
          <w:sz w:val="20"/>
          <w:szCs w:val="20"/>
        </w:rPr>
        <w:t xml:space="preserve"> и </w:t>
      </w:r>
      <w:proofErr w:type="spellStart"/>
      <w:r w:rsidRPr="00C55E71">
        <w:rPr>
          <w:sz w:val="20"/>
          <w:szCs w:val="20"/>
        </w:rPr>
        <w:t>компетентностный</w:t>
      </w:r>
      <w:proofErr w:type="spellEnd"/>
      <w:r w:rsidRPr="00C55E71">
        <w:rPr>
          <w:sz w:val="20"/>
          <w:szCs w:val="20"/>
        </w:rPr>
        <w:t>.</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8"/>
        <w:gridCol w:w="5231"/>
      </w:tblGrid>
      <w:tr w:rsidR="00C55E71" w:rsidRPr="00C55E71" w:rsidTr="003C62B9">
        <w:tc>
          <w:tcPr>
            <w:tcW w:w="5048" w:type="dxa"/>
          </w:tcPr>
          <w:p w:rsidR="003C62B9" w:rsidRDefault="00C55E71" w:rsidP="003C62B9">
            <w:pPr>
              <w:tabs>
                <w:tab w:val="left" w:pos="851"/>
              </w:tabs>
              <w:jc w:val="both"/>
              <w:rPr>
                <w:sz w:val="18"/>
                <w:szCs w:val="18"/>
              </w:rPr>
            </w:pPr>
            <w:r w:rsidRPr="003C62B9">
              <w:rPr>
                <w:b/>
                <w:bCs/>
                <w:kern w:val="1"/>
                <w:sz w:val="18"/>
                <w:szCs w:val="18"/>
              </w:rPr>
              <w:t xml:space="preserve">Деятельностный: </w:t>
            </w:r>
            <w:r w:rsidRPr="003C62B9">
              <w:rPr>
                <w:sz w:val="18"/>
                <w:szCs w:val="18"/>
              </w:rPr>
              <w:t xml:space="preserve">при планировании и организации коррекционно-педагогической работы выбирается адекватная целям и задачам коррекции модель деятельности, чтобы в ее содержании, формах и методах реализации были посильно сложные задания, которые ребенок в состоянии выполнить, а разрешение их направляло бы его в положительное русло развития. Определяеттактикупроведения </w:t>
            </w:r>
          </w:p>
          <w:p w:rsidR="00C55E71" w:rsidRPr="003C62B9" w:rsidRDefault="00C55E71" w:rsidP="003C62B9">
            <w:pPr>
              <w:tabs>
                <w:tab w:val="left" w:pos="851"/>
              </w:tabs>
              <w:jc w:val="both"/>
              <w:rPr>
                <w:b/>
                <w:bCs/>
                <w:kern w:val="1"/>
                <w:sz w:val="18"/>
                <w:szCs w:val="18"/>
              </w:rPr>
            </w:pPr>
            <w:r w:rsidRPr="003C62B9">
              <w:rPr>
                <w:sz w:val="18"/>
                <w:szCs w:val="18"/>
              </w:rPr>
              <w:t xml:space="preserve">коррекционной работы и способы реализации поставленных целей, подчеркивая, что исходным моментом в их достижении является организация активной деятельности ребенка, создание необходимых условий для его активного проявления, действий в ходе коррекционной работы.Ведущая деятельность ребенка определяет его отношение к миру, </w:t>
            </w:r>
            <w:r w:rsidRPr="003C62B9">
              <w:rPr>
                <w:sz w:val="18"/>
                <w:szCs w:val="18"/>
              </w:rPr>
              <w:lastRenderedPageBreak/>
              <w:t xml:space="preserve">позицию и взаимодействие с теми элементами социальной среды, которые в соответствующий момент являются источниками развития, задает типичные для данной возрастной стадии формы общения в системе отношений "ребенок - сверстник", "ребенок - взрослый". </w:t>
            </w:r>
          </w:p>
        </w:tc>
        <w:tc>
          <w:tcPr>
            <w:tcW w:w="5231" w:type="dxa"/>
          </w:tcPr>
          <w:p w:rsidR="003C62B9" w:rsidRDefault="00C55E71" w:rsidP="00E037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spellStart"/>
            <w:r w:rsidRPr="003C62B9">
              <w:rPr>
                <w:b/>
                <w:bCs/>
                <w:sz w:val="18"/>
                <w:szCs w:val="18"/>
              </w:rPr>
              <w:lastRenderedPageBreak/>
              <w:t>Компетентностный</w:t>
            </w:r>
            <w:proofErr w:type="spellEnd"/>
            <w:r w:rsidRPr="003C62B9">
              <w:rPr>
                <w:b/>
                <w:bCs/>
                <w:sz w:val="18"/>
                <w:szCs w:val="18"/>
              </w:rPr>
              <w:t xml:space="preserve">: </w:t>
            </w:r>
            <w:r w:rsidRPr="003C62B9">
              <w:rPr>
                <w:sz w:val="18"/>
                <w:szCs w:val="18"/>
              </w:rPr>
              <w:t>развитие познавательной деятельности осуществляют педагогические работники. Коррекцию имеющихся нарушений обеспечивают учителя-дефектологи. Педагог-психолог обеспечивает психологическое здоровье детей, коррекцию и развитие личности ребёнка. Воспитатели организуют совместную деятельность, проводят режимные моменты; выполняют работу по заданию учителя-</w:t>
            </w:r>
          </w:p>
          <w:p w:rsidR="00C55E71" w:rsidRPr="003C62B9" w:rsidRDefault="00C55E71" w:rsidP="00E0374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3C62B9">
              <w:rPr>
                <w:sz w:val="18"/>
                <w:szCs w:val="18"/>
              </w:rPr>
              <w:t xml:space="preserve">дефектолога во второй половине дня. Планируют свободную самостоятельную деятельность детей, которая наполняется образовательным содержанием за счет создания педагогом разнообразной предметной среды. Это позволит обеспечить широкий выбор деятельности, соответствующей интересам ребенка, включить их во взаимодействие со сверстниками или </w:t>
            </w:r>
            <w:r w:rsidRPr="003C62B9">
              <w:rPr>
                <w:sz w:val="18"/>
                <w:szCs w:val="18"/>
              </w:rPr>
              <w:lastRenderedPageBreak/>
              <w:t>действовать индивидуально. Работу по физическому воспитанию осуществляют инструктор по физическому воспитанию, инструктор по плаванию. Развитие музыкально-художественной деятельности осуществляет музыкальный руководитель.</w:t>
            </w:r>
          </w:p>
        </w:tc>
      </w:tr>
    </w:tbl>
    <w:p w:rsidR="006751EA" w:rsidRDefault="006751EA" w:rsidP="00E30209">
      <w:pPr>
        <w:jc w:val="center"/>
        <w:rPr>
          <w:b/>
          <w:bCs/>
          <w:sz w:val="28"/>
          <w:szCs w:val="28"/>
        </w:rPr>
      </w:pPr>
    </w:p>
    <w:p w:rsidR="00461F92" w:rsidRPr="001647C7" w:rsidRDefault="00C55E71" w:rsidP="004E1BA2">
      <w:pPr>
        <w:jc w:val="center"/>
        <w:rPr>
          <w:b/>
          <w:bCs/>
          <w:sz w:val="28"/>
          <w:szCs w:val="28"/>
        </w:rPr>
      </w:pPr>
      <w:r>
        <w:rPr>
          <w:b/>
          <w:bCs/>
          <w:sz w:val="28"/>
          <w:szCs w:val="28"/>
        </w:rPr>
        <w:t>1.1.3</w:t>
      </w:r>
      <w:r w:rsidR="00461F92" w:rsidRPr="001647C7">
        <w:rPr>
          <w:b/>
          <w:bCs/>
          <w:sz w:val="28"/>
          <w:szCs w:val="28"/>
        </w:rPr>
        <w:t xml:space="preserve">.Значимые </w:t>
      </w:r>
      <w:r w:rsidR="00822D61">
        <w:rPr>
          <w:b/>
          <w:bCs/>
          <w:sz w:val="28"/>
          <w:szCs w:val="28"/>
        </w:rPr>
        <w:t xml:space="preserve">для разработки и реализации </w:t>
      </w:r>
      <w:r w:rsidR="00461F92" w:rsidRPr="001647C7">
        <w:rPr>
          <w:b/>
          <w:bCs/>
          <w:sz w:val="28"/>
          <w:szCs w:val="28"/>
        </w:rPr>
        <w:t>Программы</w:t>
      </w:r>
      <w:r w:rsidR="00822D61" w:rsidRPr="001647C7">
        <w:rPr>
          <w:b/>
          <w:bCs/>
          <w:sz w:val="28"/>
          <w:szCs w:val="28"/>
        </w:rPr>
        <w:t>характеристики</w:t>
      </w:r>
      <w:r w:rsidR="006275AB">
        <w:rPr>
          <w:b/>
          <w:bCs/>
          <w:sz w:val="28"/>
          <w:szCs w:val="28"/>
        </w:rPr>
        <w:t xml:space="preserve">. Характеристики особенностей от </w:t>
      </w:r>
      <w:r w:rsidR="00A325D0">
        <w:rPr>
          <w:b/>
          <w:bCs/>
          <w:sz w:val="28"/>
          <w:szCs w:val="28"/>
        </w:rPr>
        <w:t>5</w:t>
      </w:r>
      <w:r w:rsidR="006275AB">
        <w:rPr>
          <w:b/>
          <w:bCs/>
          <w:sz w:val="28"/>
          <w:szCs w:val="28"/>
        </w:rPr>
        <w:t xml:space="preserve"> лет и до окончания образовательных отношений с задержкой психического развития</w:t>
      </w:r>
    </w:p>
    <w:p w:rsidR="00461F92" w:rsidRPr="00E30209" w:rsidRDefault="00461F92" w:rsidP="007974AC">
      <w:pPr>
        <w:widowControl w:val="0"/>
        <w:shd w:val="clear" w:color="auto" w:fill="FFFFFF"/>
        <w:ind w:firstLine="708"/>
        <w:jc w:val="both"/>
        <w:rPr>
          <w:b/>
          <w:bCs/>
          <w:sz w:val="28"/>
          <w:szCs w:val="28"/>
        </w:rPr>
      </w:pPr>
    </w:p>
    <w:p w:rsidR="00461F92" w:rsidRPr="001647C7" w:rsidRDefault="00461F92" w:rsidP="00E30209">
      <w:pPr>
        <w:pStyle w:val="af7"/>
        <w:rPr>
          <w:rFonts w:ascii="Times New Roman" w:hAnsi="Times New Roman"/>
          <w:i/>
          <w:iCs/>
          <w:sz w:val="24"/>
          <w:szCs w:val="24"/>
          <w:lang w:val="ru-RU"/>
        </w:rPr>
      </w:pPr>
      <w:r w:rsidRPr="001647C7">
        <w:rPr>
          <w:rFonts w:ascii="Times New Roman" w:hAnsi="Times New Roman"/>
          <w:i/>
          <w:iCs/>
          <w:sz w:val="24"/>
          <w:szCs w:val="24"/>
          <w:lang w:val="ru-RU"/>
        </w:rPr>
        <w:t>см. в Образовательной программе дошкольного образования стр._____</w:t>
      </w:r>
    </w:p>
    <w:p w:rsidR="006751EA" w:rsidRPr="00CC1CB0" w:rsidRDefault="006751EA" w:rsidP="00C55E71">
      <w:pPr>
        <w:widowControl w:val="0"/>
        <w:shd w:val="clear" w:color="auto" w:fill="FFFFFF"/>
      </w:pPr>
    </w:p>
    <w:p w:rsidR="00461F92" w:rsidRPr="00CC1CB0" w:rsidRDefault="00461F92" w:rsidP="008B692A">
      <w:pPr>
        <w:widowControl w:val="0"/>
        <w:ind w:firstLine="709"/>
        <w:jc w:val="both"/>
      </w:pPr>
      <w:r w:rsidRPr="00CC1CB0">
        <w:t xml:space="preserve">Рассматривая психологические особенности старших дошкольников с ЗПР, прежде всего, следует отметить, что это дети с нереализованными возрастными возможностями. </w:t>
      </w:r>
      <w:r w:rsidRPr="00CC1CB0">
        <w:rPr>
          <w:b/>
          <w:bCs/>
        </w:rPr>
        <w:t>Все основные психические новообразования возраста у них формируются с запаздыванием и имеют качественное своеобразие.</w:t>
      </w:r>
      <w:r w:rsidRPr="00CC1CB0">
        <w:t xml:space="preserve"> В дошкольном возрасте у детей с ЗПР выявляется </w:t>
      </w:r>
      <w:r w:rsidRPr="00CC1CB0">
        <w:rPr>
          <w:b/>
          <w:bCs/>
        </w:rPr>
        <w:t>отставание в развитии общей и, особенно, тонкой моторики</w:t>
      </w:r>
      <w:r w:rsidRPr="00CC1CB0">
        <w:t xml:space="preserve">. Главным образом страдает техника движений и двигательные качества (быстрота, ловкость, сила, точность, координация), выявляются недостатки психомоторики. Слабо сформированы навыки самообслуживания, технические навыки в </w:t>
      </w:r>
      <w:proofErr w:type="spellStart"/>
      <w:r w:rsidRPr="00CC1CB0">
        <w:t>изодеятельности</w:t>
      </w:r>
      <w:proofErr w:type="spellEnd"/>
      <w:r w:rsidRPr="00CC1CB0">
        <w:t xml:space="preserve">, лепке, аппликации, конструировании. Многие дети не умеют правильно держать карандаш, кисточку, не регулируют силу нажима, затрудняются при пользовании ножницами. Грубых двигательных расстройств у детей с ЗПР нет, однако уровень физического и моторного развития ниже, чем у нормально развивающихся сверстников, затруднено формирование </w:t>
      </w:r>
      <w:proofErr w:type="spellStart"/>
      <w:r w:rsidRPr="00CC1CB0">
        <w:t>графомоторных</w:t>
      </w:r>
      <w:proofErr w:type="spellEnd"/>
      <w:r w:rsidRPr="00CC1CB0">
        <w:t xml:space="preserve"> навыков. Для таких детей характерна рассеянность внимания, они не способны удерживать внимание достаточно длительное время, быстро переключать его при смене деятельности. Для них характерна повышенная отвлекаемость, особенно на словесный раздражитель. Деятельность носит недостаточно целенаправленный характер, дети часто действуют импульсивно, легко отвлекаются, быстро утомляются, истощаются. Могут наблюдаться и проявления инертности - в этом случае ребенок с трудом переключается с одного задания на другое. Также у них недостаточно сформирована способность к произвольной регуляции деятельности и поведения, что затрудняет выполнение заданий учебного типа.</w:t>
      </w:r>
    </w:p>
    <w:p w:rsidR="00461F92" w:rsidRPr="00CC1CB0" w:rsidRDefault="00461F92" w:rsidP="001647C7">
      <w:pPr>
        <w:widowControl w:val="0"/>
        <w:ind w:firstLine="708"/>
        <w:jc w:val="both"/>
      </w:pPr>
      <w:r w:rsidRPr="00CC1CB0">
        <w:rPr>
          <w:b/>
          <w:bCs/>
        </w:rPr>
        <w:t>Сенсорное развитие</w:t>
      </w:r>
      <w:r w:rsidRPr="00CC1CB0">
        <w:t xml:space="preserve"> также отличается качественным своеобразием. У детей с ЗПР зрение и слух физиологически сохранны, однако процесс восприятия несколько затруднен - снижен его темп, сужен объем, недостаточна точность восприятия (зрительного, слухового, тактильно-двигательного). Затруднена ориентировочно-исследовательская деятельность, направленная на исследование свойств и качеств предметов. Требуется большее количество практических проб и </w:t>
      </w:r>
      <w:proofErr w:type="spellStart"/>
      <w:r w:rsidRPr="00CC1CB0">
        <w:t>примериваний</w:t>
      </w:r>
      <w:proofErr w:type="spellEnd"/>
      <w:r w:rsidRPr="00CC1CB0">
        <w:t xml:space="preserve"> при решении наглядно-практических задач, дети затрудняются в обследовании предмета. В то же время дети с ЗПР могут практически соотносить предметы по цвету, форме, величине. Основная проблема в том, что их сенсорный опыт долго не обобщается и не закрепляется в слове, отмечаются ошибки при назывании признаков цвета, формы, величины. Таким образом, эталонные представления не формируются своевременно. Недостатки сенсорного развития и речи влияют на формирование сферы образов-представлений. Из-за слабости анализирующего восприятия ребенок затрудняется в выделении основных составных частей предмета, определении их пространственного взаимного расположения. Можно говорить о замедленном темпе формирования способности воспринимать целостный образ предмета. Влияет на это и недостаточность тактильно-двигательного восприятия, которое выражается в недостаточной </w:t>
      </w:r>
      <w:proofErr w:type="spellStart"/>
      <w:r w:rsidRPr="00CC1CB0">
        <w:t>дифференцированности</w:t>
      </w:r>
      <w:proofErr w:type="spellEnd"/>
      <w:r w:rsidRPr="00CC1CB0">
        <w:t xml:space="preserve"> кинестетических и тактильных ощущений (температуры, фактуры материала, свойства поверхности, формы, величины), т.е. когда у ребенка затруднен процесс узнавания предметов на ощупь.</w:t>
      </w:r>
    </w:p>
    <w:p w:rsidR="00461F92" w:rsidRPr="00CC1CB0" w:rsidRDefault="00461F92" w:rsidP="001647C7">
      <w:pPr>
        <w:widowControl w:val="0"/>
        <w:ind w:firstLine="708"/>
        <w:jc w:val="both"/>
      </w:pPr>
      <w:r w:rsidRPr="00CC1CB0">
        <w:t xml:space="preserve">У детей с ЗПР </w:t>
      </w:r>
      <w:r w:rsidRPr="00CC1CB0">
        <w:rPr>
          <w:b/>
          <w:bCs/>
        </w:rPr>
        <w:t>замедлен процесс формирования межанализаторных связей,</w:t>
      </w:r>
      <w:r w:rsidRPr="00CC1CB0">
        <w:t xml:space="preserve"> которые лежат в основе сложных видов деятельности. Отмечаются недостатки зрительно моторной и </w:t>
      </w:r>
      <w:proofErr w:type="spellStart"/>
      <w:r w:rsidRPr="00CC1CB0">
        <w:t>слухо</w:t>
      </w:r>
      <w:proofErr w:type="spellEnd"/>
      <w:r w:rsidRPr="00CC1CB0">
        <w:t xml:space="preserve">-зрительно-моторной координации. В дальнейшем эти недостатки также будут препятствовать овладению чтением и письмом. Недостаточность межанализаторного взаимодействия проявляется в </w:t>
      </w:r>
      <w:proofErr w:type="spellStart"/>
      <w:r w:rsidRPr="00CC1CB0">
        <w:t>несформированности</w:t>
      </w:r>
      <w:proofErr w:type="spellEnd"/>
      <w:r w:rsidRPr="00CC1CB0">
        <w:t xml:space="preserve"> чувства ритма, трудностях в формировании пространственных ориентировок.</w:t>
      </w:r>
    </w:p>
    <w:p w:rsidR="00461F92" w:rsidRPr="00CC1CB0" w:rsidRDefault="00461F92" w:rsidP="001647C7">
      <w:pPr>
        <w:widowControl w:val="0"/>
        <w:ind w:firstLine="708"/>
        <w:jc w:val="both"/>
      </w:pPr>
      <w:r w:rsidRPr="00CC1CB0">
        <w:rPr>
          <w:b/>
          <w:bCs/>
        </w:rPr>
        <w:lastRenderedPageBreak/>
        <w:t>Память детей с ЗПР отличается качественным своеобразием.</w:t>
      </w:r>
      <w:r w:rsidRPr="00CC1CB0">
        <w:t xml:space="preserve"> В первую очередь у детей ограничен объем памяти и снижена прочность запоминания. Характерна неточность воспроизведения и быстрая утеря информации. В наибольшей степени страдает вербальная память. Выраженность этого дефекта зависит от происхождения ЗПР. При правильном подходе к обучению, дети способны к усвоению некоторых мнемотехнических приемов, овладению логическими способами запоминания.</w:t>
      </w:r>
    </w:p>
    <w:p w:rsidR="00461F92" w:rsidRPr="00CC1CB0" w:rsidRDefault="00461F92" w:rsidP="001647C7">
      <w:pPr>
        <w:widowControl w:val="0"/>
        <w:ind w:firstLine="708"/>
        <w:jc w:val="both"/>
      </w:pPr>
      <w:r w:rsidRPr="00CC1CB0">
        <w:rPr>
          <w:b/>
          <w:bCs/>
        </w:rPr>
        <w:t>Значительное своеобразие отмечается в развитии мыслительной деятельности.</w:t>
      </w:r>
      <w:r w:rsidRPr="00CC1CB0">
        <w:t xml:space="preserve"> Отставание отмечается уже на уровне наглядных форм мышления, возникают трудности в формировании сферы образов-представлений. Отмечается подражательный характер деятельности детей с ЗПР, </w:t>
      </w:r>
      <w:proofErr w:type="spellStart"/>
      <w:r w:rsidRPr="00CC1CB0">
        <w:t>несформированность</w:t>
      </w:r>
      <w:proofErr w:type="spellEnd"/>
      <w:r w:rsidRPr="00CC1CB0">
        <w:t xml:space="preserve"> способности к творческому созданию новых образов, замедлен процесс формирования мыслительных операций. К старшему дошкольному возрасту у детей с ЗПР еще не сформирован соответствующий возрастным возможностям уровень словесно-логического мышления - дети не выделяют существенных признаков при обобщении, а обобщают либо по ситуативным, либо по функциональным признакам. Затрудняются при сравнении предметов, производя их сравнение по случайным признакам, при этом затрудняются даже в выделении признаков различия. </w:t>
      </w:r>
    </w:p>
    <w:p w:rsidR="00461F92" w:rsidRPr="00CC1CB0" w:rsidRDefault="00461F92" w:rsidP="001647C7">
      <w:pPr>
        <w:widowControl w:val="0"/>
        <w:ind w:firstLine="708"/>
        <w:jc w:val="both"/>
      </w:pPr>
      <w:r w:rsidRPr="00CC1CB0">
        <w:rPr>
          <w:b/>
          <w:bCs/>
        </w:rPr>
        <w:t>Особого внимания заслуживает рассмотрение особенностей речевого развития детей с ЗПР.</w:t>
      </w:r>
      <w:r w:rsidRPr="00CC1CB0">
        <w:t xml:space="preserve"> Многим из них присущи дефекты звукопроизношения, недостатки фонематического восприятия. Среди воспитанников специализированных групп много детей с таким речевым нарушением, как дизартрия. Нарушения речи при ЗПР носят системный характер и входят в структуру дефекта. На уровне импрессивной речи отмечаются трудности в понимании сложных, многоступенчатых инструкций, логико-грамматических конструкций. Дети плохо понимают содержание рассказа со скрытым смыслом, затруднен процесс декодирования текстов, т. е. затруднен процесс восприятия и осмысления их содержания. Дети рассматриваемой группы имеют ограниченный словарный запас. В их речи редко встречаются прилагательные, наречия, сужен глагольный словарь. Затруднены словообразовательные процессы, позже, чем в норме, возникает период детского словотворчества, который продолжается до 7-8 лет.  Грамматический строй речи также отличается рядом особенностей. Ряд грамматических категорий дети практически не используют в речи, однако, если сравнивать количество ошибок в употреблении грамматических форм слова и в употреблении грамматических конструкций,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правильно. Незрелость </w:t>
      </w:r>
      <w:proofErr w:type="spellStart"/>
      <w:r w:rsidRPr="00CC1CB0">
        <w:t>внутриречевых</w:t>
      </w:r>
      <w:proofErr w:type="spellEnd"/>
      <w:r w:rsidRPr="00CC1CB0">
        <w:t xml:space="preserve"> механизмов приводит не только к трудностям в грамматическом оформлении предложений. Основные проблемы касаются формирования связной речи. Дети не могут пересказать небольшой текст, составить рассказ по серии сюжетных картин, описать наглядную ситуацию, им недоступно творческое рассказывание.</w:t>
      </w:r>
    </w:p>
    <w:p w:rsidR="00461F92" w:rsidRPr="00CC1CB0" w:rsidRDefault="00461F92" w:rsidP="001647C7">
      <w:pPr>
        <w:widowControl w:val="0"/>
        <w:ind w:firstLine="708"/>
        <w:jc w:val="both"/>
      </w:pPr>
      <w:r w:rsidRPr="00CC1CB0">
        <w:rPr>
          <w:b/>
          <w:bCs/>
        </w:rPr>
        <w:t>Наличие в структуре дефекта недоразвития речи при ЗПР обуславливает необходимость специальной логопедической помощи.</w:t>
      </w:r>
    </w:p>
    <w:p w:rsidR="00461F92" w:rsidRPr="00CC1CB0" w:rsidRDefault="00461F92" w:rsidP="008B692A">
      <w:pPr>
        <w:widowControl w:val="0"/>
        <w:jc w:val="both"/>
      </w:pPr>
      <w:r w:rsidRPr="00CC1CB0">
        <w:t>У детей с ЗПР снижен интерес к игре и к игрушке, с трудом возникает замысел игры, сюжеты игр тяготеют к стереотипам, преимущественно затрагивают бытовую тематику. Ролевое поведение отличается импульсивностью. Не сформирована игра и как совместная деятельность: дети мало общаются между собой в игре, игровые объединения неустойчивы, часто возникают конфликты, дети мало общаются между собой, коллективная игра не складывается. Однако, у детей с ЗПР, в сравнении с нормой, уровень развития игровой деятельности достаточно низкий и требует коррекции. Незрелость эмоционально-волевой сферы детей с ЗПР обусловливает своеобразие формирования их поведения, и личностные особенности. Страдает сфера коммуникации. По уровню коммуникативной деятельности дети отстают от нормально развивающихся детей, они достигают лишь уровня ситуативно-делового общения.</w:t>
      </w:r>
    </w:p>
    <w:p w:rsidR="00461F92" w:rsidRPr="00CC1CB0" w:rsidRDefault="00461F92" w:rsidP="000419D6">
      <w:pPr>
        <w:widowControl w:val="0"/>
        <w:ind w:firstLine="708"/>
        <w:jc w:val="both"/>
      </w:pPr>
      <w:r w:rsidRPr="00CC1CB0">
        <w:rPr>
          <w:b/>
          <w:bCs/>
        </w:rPr>
        <w:t>Отмечаются проблемы в формировании нравственно-этической сферы -</w:t>
      </w:r>
      <w:r w:rsidRPr="00CC1CB0">
        <w:t xml:space="preserve"> страдает сфера социальных эмоций, дети не готовы к "эмоционально теплым" отношениями со сверстниками, могут быть нарушены эмоциональные контакты с близкими взрослыми, дети слабо ориентируются в нравственно-этических нормах поведения.  При задержке психического развития затруднено социальное развитие ребенка, его личностное становление - формирование самосознания, самооценки, системы "Я". В старшем дошкольном возрасте </w:t>
      </w:r>
      <w:r w:rsidRPr="00CC1CB0">
        <w:lastRenderedPageBreak/>
        <w:t>такой ребенок безынициативен, его эмоции недостаточно яркие, он не умеет выразить свое эмоциональное состояние, затрудняется в понимании состояний других людей. Ребенок не может регулировать свое поведение на основе усвоенных норм и правил, не готов к волевой регуляции поведения.</w:t>
      </w:r>
    </w:p>
    <w:p w:rsidR="00461F92" w:rsidRPr="00CC1CB0" w:rsidRDefault="00461F92" w:rsidP="000419D6">
      <w:pPr>
        <w:widowControl w:val="0"/>
        <w:ind w:firstLine="708"/>
        <w:jc w:val="both"/>
        <w:rPr>
          <w:b/>
          <w:bCs/>
        </w:rPr>
      </w:pPr>
      <w:r w:rsidRPr="00CC1CB0">
        <w:rPr>
          <w:b/>
          <w:bCs/>
        </w:rPr>
        <w:t xml:space="preserve">Без специальной коррекционной педагогической помощи такой ребенок оказывается психологически не подготовленным к школе по всем параметрам: </w:t>
      </w:r>
      <w:r w:rsidRPr="00CC1CB0">
        <w:t xml:space="preserve">Как правило, ослаблено здоровье и отмечается сниженный уровень физического и психофизического развития (т. е. ребенок на достигает "школьной зрелости"). Не сформирована мотивационная готовность. Даже если ребенок хочет идти в школу, в большей степени его привлекает учебная атрибутика - в школе он будет играть, а не учиться. Отмечается низкий уровень эмоционально-волевой готовности. Ребенок не может подчинится правилам дисциплины, неспособен к длительным интеллектуальным усилиям. Не сформированы все структурные компоненты учебной деятельности. При выполнении заданий учебного типа ребенок не проявляет к ним интереса, стремится поскорее закончить непривлекательную для него деятельность, не доводит работу до конца. Он с трудом принимает программу, предложенную взрослым в виде образца и, особенно, в виде словесной инструкции, не удерживает ее на протяжении работы, т. е. эта программа не становится его собственной. Действует недостаточно осознанно, не может </w:t>
      </w:r>
      <w:proofErr w:type="spellStart"/>
      <w:r w:rsidRPr="00CC1CB0">
        <w:t>вербализовать</w:t>
      </w:r>
      <w:proofErr w:type="spellEnd"/>
      <w:r w:rsidRPr="00CC1CB0">
        <w:t xml:space="preserve"> правила, по которым нужно выполнять задания, не может дать словесный отчет, рассказать, как он выполнял работу. Затрудняется в выборе адекватных способов для выполнения задания, необходимые навыки сформированы на низком уровне. Особые проблемы касаются </w:t>
      </w:r>
      <w:proofErr w:type="spellStart"/>
      <w:r w:rsidRPr="00CC1CB0">
        <w:t>саморегуляции</w:t>
      </w:r>
      <w:proofErr w:type="spellEnd"/>
      <w:r w:rsidRPr="00CC1CB0">
        <w:t xml:space="preserve"> и самоконтроля. Ребенок не замечает своих ошибок, не исправляет их, не может адекватно оценить результат. Отмечается </w:t>
      </w:r>
      <w:proofErr w:type="spellStart"/>
      <w:r w:rsidRPr="00CC1CB0">
        <w:t>несформированность</w:t>
      </w:r>
      <w:proofErr w:type="spellEnd"/>
      <w:r w:rsidRPr="00CC1CB0">
        <w:t xml:space="preserve"> общей способности к учению у детей с ЗПР, что лежит в основе снижения обучаемости и определяет проблемы школьного обучения. Анализ особенностей психического развития рассматриваемой категории детей позволяет сделать следующие выводы:</w:t>
      </w:r>
    </w:p>
    <w:p w:rsidR="00461F92" w:rsidRPr="00CC1CB0" w:rsidRDefault="00461F92" w:rsidP="000419D6">
      <w:pPr>
        <w:widowControl w:val="0"/>
        <w:ind w:firstLine="708"/>
        <w:jc w:val="both"/>
      </w:pPr>
      <w:r w:rsidRPr="00CC1CB0">
        <w:t>В психическом статусе ребенка с ЗПР можно выделить ряд существенных особенностей:</w:t>
      </w:r>
    </w:p>
    <w:p w:rsidR="00461F92" w:rsidRPr="00CC1CB0" w:rsidRDefault="00461F92" w:rsidP="008B692A">
      <w:pPr>
        <w:widowControl w:val="0"/>
        <w:jc w:val="both"/>
      </w:pPr>
      <w:r w:rsidRPr="00CC1CB0">
        <w:t xml:space="preserve">1) </w:t>
      </w:r>
      <w:r w:rsidRPr="00CC1CB0">
        <w:rPr>
          <w:b/>
          <w:bCs/>
        </w:rPr>
        <w:t>в сенсорно-перцептивной сфере</w:t>
      </w:r>
      <w:r w:rsidRPr="00CC1CB0">
        <w:t xml:space="preserve"> — незрелость различных систем анализаторов (особенно слуховой и зрительной), неполноценность зрительно-пространственной ориентированности;</w:t>
      </w:r>
    </w:p>
    <w:p w:rsidR="00461F92" w:rsidRPr="00CC1CB0" w:rsidRDefault="00461F92" w:rsidP="008B692A">
      <w:pPr>
        <w:widowControl w:val="0"/>
        <w:jc w:val="both"/>
      </w:pPr>
      <w:r w:rsidRPr="00CC1CB0">
        <w:t xml:space="preserve">2)  </w:t>
      </w:r>
      <w:r w:rsidRPr="00CC1CB0">
        <w:rPr>
          <w:b/>
          <w:bCs/>
        </w:rPr>
        <w:t>в психомоторной сфере</w:t>
      </w:r>
      <w:r w:rsidRPr="00CC1CB0">
        <w:t xml:space="preserve"> — разбалансированность двигательной активности (</w:t>
      </w:r>
      <w:proofErr w:type="spellStart"/>
      <w:r w:rsidRPr="00CC1CB0">
        <w:t>гипер</w:t>
      </w:r>
      <w:proofErr w:type="spellEnd"/>
      <w:r w:rsidRPr="00CC1CB0">
        <w:t xml:space="preserve">- и </w:t>
      </w:r>
      <w:proofErr w:type="spellStart"/>
      <w:r w:rsidRPr="00CC1CB0">
        <w:t>гипоактивность</w:t>
      </w:r>
      <w:proofErr w:type="spellEnd"/>
      <w:r w:rsidRPr="00CC1CB0">
        <w:t>), импульсивность, трудность в овладении двигательными навыками, нарушения координации движения;</w:t>
      </w:r>
    </w:p>
    <w:p w:rsidR="00461F92" w:rsidRPr="00CC1CB0" w:rsidRDefault="00461F92" w:rsidP="008B692A">
      <w:pPr>
        <w:widowControl w:val="0"/>
        <w:jc w:val="both"/>
      </w:pPr>
      <w:r w:rsidRPr="00CC1CB0">
        <w:t xml:space="preserve">3) </w:t>
      </w:r>
      <w:r w:rsidRPr="00CC1CB0">
        <w:rPr>
          <w:b/>
          <w:bCs/>
        </w:rPr>
        <w:t>в мыслительной сфере</w:t>
      </w:r>
      <w:r w:rsidRPr="00CC1CB0">
        <w:t xml:space="preserve"> — преобладание более простых мыслительных операций (анализ и синтез), снижение уровня логичности и отвлеченности мышления, трудности перехода к абстрактно-аналитическим формам мышления;</w:t>
      </w:r>
    </w:p>
    <w:p w:rsidR="00461F92" w:rsidRPr="00CC1CB0" w:rsidRDefault="00461F92" w:rsidP="008B692A">
      <w:pPr>
        <w:widowControl w:val="0"/>
        <w:jc w:val="both"/>
      </w:pPr>
      <w:r w:rsidRPr="00CC1CB0">
        <w:t xml:space="preserve">4) </w:t>
      </w:r>
      <w:r w:rsidRPr="00CC1CB0">
        <w:rPr>
          <w:b/>
          <w:bCs/>
        </w:rPr>
        <w:t xml:space="preserve">в </w:t>
      </w:r>
      <w:proofErr w:type="spellStart"/>
      <w:r w:rsidRPr="00CC1CB0">
        <w:rPr>
          <w:b/>
          <w:bCs/>
        </w:rPr>
        <w:t>мнемической</w:t>
      </w:r>
      <w:proofErr w:type="spellEnd"/>
      <w:r w:rsidRPr="00CC1CB0">
        <w:rPr>
          <w:b/>
          <w:bCs/>
        </w:rPr>
        <w:t xml:space="preserve"> сфере</w:t>
      </w:r>
      <w:r w:rsidRPr="00CC1CB0">
        <w:t xml:space="preserve"> — преобладание механической памяти над абстрактно-логической, непосредственного запоминания — над опосредованным, снижение объемов кратковременной и долговременной памяти, значительное снижение способности к непроизвольному запоминанию;</w:t>
      </w:r>
    </w:p>
    <w:p w:rsidR="00461F92" w:rsidRPr="00CC1CB0" w:rsidRDefault="00461F92" w:rsidP="008B692A">
      <w:pPr>
        <w:widowControl w:val="0"/>
        <w:jc w:val="both"/>
      </w:pPr>
      <w:r w:rsidRPr="00CC1CB0">
        <w:t xml:space="preserve">5)  </w:t>
      </w:r>
      <w:r w:rsidRPr="00CC1CB0">
        <w:rPr>
          <w:b/>
          <w:bCs/>
        </w:rPr>
        <w:t>в речевом развитии</w:t>
      </w:r>
      <w:r w:rsidRPr="00CC1CB0">
        <w:t xml:space="preserve"> — ограниченность словарного запаса, особенно активного, замедление овладения грамматическим строем речи, дефекты произношения, трудности овладения письменной речью;</w:t>
      </w:r>
    </w:p>
    <w:p w:rsidR="00461F92" w:rsidRPr="00CC1CB0" w:rsidRDefault="00461F92" w:rsidP="008B692A">
      <w:pPr>
        <w:widowControl w:val="0"/>
        <w:jc w:val="both"/>
      </w:pPr>
      <w:r w:rsidRPr="00CC1CB0">
        <w:t xml:space="preserve">6)  </w:t>
      </w:r>
      <w:r w:rsidRPr="00CC1CB0">
        <w:rPr>
          <w:b/>
          <w:bCs/>
        </w:rPr>
        <w:t>в эмоционально-волевой сфере</w:t>
      </w:r>
      <w:r w:rsidRPr="00CC1CB0">
        <w:t xml:space="preserve"> — незрелость эмоционально-волевой деятельности, инфантилизм, </w:t>
      </w:r>
      <w:proofErr w:type="spellStart"/>
      <w:r w:rsidRPr="00CC1CB0">
        <w:t>нескоординированность</w:t>
      </w:r>
      <w:proofErr w:type="spellEnd"/>
      <w:r w:rsidRPr="00CC1CB0">
        <w:t xml:space="preserve"> эмоциональных процессов;</w:t>
      </w:r>
    </w:p>
    <w:p w:rsidR="00461F92" w:rsidRPr="00CC1CB0" w:rsidRDefault="00461F92" w:rsidP="008B692A">
      <w:pPr>
        <w:widowControl w:val="0"/>
        <w:jc w:val="both"/>
      </w:pPr>
      <w:r w:rsidRPr="00CC1CB0">
        <w:t xml:space="preserve">7)  </w:t>
      </w:r>
      <w:r w:rsidRPr="00CC1CB0">
        <w:rPr>
          <w:b/>
          <w:bCs/>
        </w:rPr>
        <w:t>в мотивационной сфере</w:t>
      </w:r>
      <w:r w:rsidRPr="00CC1CB0">
        <w:t xml:space="preserve"> — преобладание игровых мотивов, стремление к получению удовольствия, </w:t>
      </w:r>
      <w:proofErr w:type="spellStart"/>
      <w:r w:rsidRPr="00CC1CB0">
        <w:t>дезадаптивность</w:t>
      </w:r>
      <w:proofErr w:type="spellEnd"/>
      <w:r w:rsidRPr="00CC1CB0">
        <w:t xml:space="preserve"> побуждений и интересов;</w:t>
      </w:r>
    </w:p>
    <w:p w:rsidR="00461F92" w:rsidRPr="00CC1CB0" w:rsidRDefault="00461F92" w:rsidP="000419D6">
      <w:pPr>
        <w:widowControl w:val="0"/>
        <w:ind w:firstLine="708"/>
        <w:jc w:val="both"/>
      </w:pPr>
      <w:r w:rsidRPr="00CC1CB0">
        <w:t>Задержка психического развития затрагивает всю психическую сферу ребенка, и, по существу, является системным дефектом. Поэтому процесс обучения и воспитания должен выстраиваться с позиций системного подхода. Необходимо сформировать полноценный базис для становления высших психических функций и обеспечить специальные психолого-педагогические условия, необходимые для их формирования. А это возможно лишь в условиях специализированного дошкольного учреждения или специализированной группы, имеющейся в ДОУ.</w:t>
      </w:r>
    </w:p>
    <w:p w:rsidR="00461F92" w:rsidRPr="00CC1CB0" w:rsidRDefault="00461F92" w:rsidP="008B692A">
      <w:pPr>
        <w:widowControl w:val="0"/>
        <w:shd w:val="clear" w:color="auto" w:fill="FFFFFF"/>
        <w:ind w:firstLine="708"/>
        <w:jc w:val="both"/>
      </w:pPr>
      <w:r w:rsidRPr="00CC1CB0">
        <w:t>Если нормально развивающийся ребенок усваивает систему знаний и поднимается на новые ступени развития в повседневном общении со</w:t>
      </w:r>
      <w:r w:rsidR="006751EA">
        <w:t xml:space="preserve"> взрослыми (п</w:t>
      </w:r>
      <w:r w:rsidR="000E649D">
        <w:t>ри этом а</w:t>
      </w:r>
      <w:r w:rsidRPr="00CC1CB0">
        <w:t xml:space="preserve">ктивно работают механизмы саморазвития), то при ЗПР каждый шаг может осуществляться только в условиях </w:t>
      </w:r>
      <w:r w:rsidRPr="00CC1CB0">
        <w:lastRenderedPageBreak/>
        <w:t>целенаправленного формирования каждой психической функции с учетом их взаимодействия.</w:t>
      </w:r>
    </w:p>
    <w:p w:rsidR="00461F92" w:rsidRPr="00822D61" w:rsidRDefault="00461F92" w:rsidP="007974AC">
      <w:pPr>
        <w:widowControl w:val="0"/>
        <w:shd w:val="clear" w:color="auto" w:fill="FFFFFF"/>
        <w:ind w:firstLine="708"/>
        <w:jc w:val="both"/>
        <w:rPr>
          <w:color w:val="FF0000"/>
          <w:sz w:val="28"/>
          <w:szCs w:val="28"/>
        </w:rPr>
      </w:pPr>
    </w:p>
    <w:p w:rsidR="00461F92" w:rsidRDefault="00461F92" w:rsidP="00F107DD">
      <w:pPr>
        <w:widowControl w:val="0"/>
        <w:numPr>
          <w:ilvl w:val="1"/>
          <w:numId w:val="23"/>
        </w:numPr>
        <w:shd w:val="clear" w:color="auto" w:fill="FFFFFF"/>
        <w:jc w:val="center"/>
        <w:rPr>
          <w:rFonts w:eastAsia="TimesNewRomanPSMT"/>
          <w:b/>
          <w:bCs/>
          <w:color w:val="000000"/>
          <w:sz w:val="28"/>
          <w:szCs w:val="28"/>
        </w:rPr>
      </w:pPr>
      <w:r w:rsidRPr="000419D6">
        <w:rPr>
          <w:rFonts w:eastAsia="TimesNewRomanPSMT"/>
          <w:b/>
          <w:bCs/>
          <w:color w:val="000000"/>
          <w:sz w:val="28"/>
          <w:szCs w:val="28"/>
        </w:rPr>
        <w:t xml:space="preserve">Планируемые результаты освоения </w:t>
      </w:r>
      <w:r w:rsidR="00822D61">
        <w:rPr>
          <w:rFonts w:eastAsia="TimesNewRomanPSMT"/>
          <w:b/>
          <w:bCs/>
          <w:color w:val="000000"/>
          <w:sz w:val="28"/>
          <w:szCs w:val="28"/>
        </w:rPr>
        <w:t>П</w:t>
      </w:r>
      <w:r w:rsidRPr="000419D6">
        <w:rPr>
          <w:rFonts w:eastAsia="TimesNewRomanPSMT"/>
          <w:b/>
          <w:bCs/>
          <w:color w:val="000000"/>
          <w:sz w:val="28"/>
          <w:szCs w:val="28"/>
        </w:rPr>
        <w:t>рограммы</w:t>
      </w:r>
      <w:r w:rsidR="006275AB">
        <w:rPr>
          <w:rFonts w:eastAsia="TimesNewRomanPSMT"/>
          <w:b/>
          <w:bCs/>
          <w:color w:val="000000"/>
          <w:sz w:val="28"/>
          <w:szCs w:val="28"/>
        </w:rPr>
        <w:t>, конкретизирующие требования Стандарта</w:t>
      </w:r>
    </w:p>
    <w:p w:rsidR="006275AB" w:rsidRDefault="006275AB" w:rsidP="006275AB">
      <w:pPr>
        <w:widowControl w:val="0"/>
        <w:shd w:val="clear" w:color="auto" w:fill="FFFFFF"/>
        <w:ind w:left="1080"/>
        <w:rPr>
          <w:rFonts w:eastAsia="TimesNewRomanPSMT"/>
          <w:b/>
          <w:bCs/>
          <w:color w:val="000000"/>
          <w:sz w:val="28"/>
          <w:szCs w:val="28"/>
        </w:rPr>
      </w:pPr>
    </w:p>
    <w:p w:rsidR="00CC1CB0" w:rsidRDefault="006275AB" w:rsidP="006275AB">
      <w:pPr>
        <w:widowControl w:val="0"/>
        <w:shd w:val="clear" w:color="auto" w:fill="FFFFFF"/>
        <w:jc w:val="center"/>
        <w:rPr>
          <w:i/>
          <w:iCs/>
        </w:rPr>
      </w:pPr>
      <w:r w:rsidRPr="001647C7">
        <w:rPr>
          <w:i/>
          <w:iCs/>
        </w:rPr>
        <w:t>см. в Образовательной программе дошкольного образования стр._____</w:t>
      </w:r>
    </w:p>
    <w:p w:rsidR="006275AB" w:rsidRDefault="006275AB" w:rsidP="006275AB">
      <w:pPr>
        <w:pStyle w:val="af0"/>
        <w:ind w:firstLine="567"/>
        <w:jc w:val="both"/>
      </w:pPr>
    </w:p>
    <w:p w:rsidR="006275AB" w:rsidRDefault="006275AB" w:rsidP="006275AB">
      <w:pPr>
        <w:pStyle w:val="af0"/>
        <w:ind w:firstLine="567"/>
        <w:jc w:val="both"/>
      </w:pPr>
      <w:r w:rsidRPr="00CC1CB0">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дошкольного образовательного учреждения,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82269E" w:rsidRDefault="0082269E" w:rsidP="000E649D">
      <w:pPr>
        <w:pStyle w:val="af0"/>
        <w:ind w:firstLine="0"/>
        <w:jc w:val="center"/>
        <w:rPr>
          <w:b/>
          <w:bCs/>
        </w:rPr>
      </w:pPr>
    </w:p>
    <w:p w:rsidR="000E649D" w:rsidRDefault="000E649D" w:rsidP="000E649D">
      <w:pPr>
        <w:pStyle w:val="af0"/>
        <w:ind w:firstLine="0"/>
        <w:jc w:val="center"/>
        <w:rPr>
          <w:b/>
          <w:bCs/>
        </w:rPr>
      </w:pPr>
      <w:r w:rsidRPr="00BB4536">
        <w:rPr>
          <w:b/>
          <w:bCs/>
        </w:rPr>
        <w:t xml:space="preserve">Для детей </w:t>
      </w:r>
      <w:r w:rsidR="000B200A">
        <w:rPr>
          <w:b/>
          <w:bCs/>
        </w:rPr>
        <w:t xml:space="preserve">от </w:t>
      </w:r>
      <w:r w:rsidRPr="00BB4536">
        <w:rPr>
          <w:b/>
          <w:bCs/>
        </w:rPr>
        <w:t>5 лет</w:t>
      </w:r>
      <w:r w:rsidR="000B200A">
        <w:rPr>
          <w:b/>
          <w:bCs/>
        </w:rPr>
        <w:t xml:space="preserve"> до</w:t>
      </w:r>
      <w:r w:rsidRPr="00BB4536">
        <w:rPr>
          <w:b/>
          <w:bCs/>
        </w:rPr>
        <w:t xml:space="preserve"> 6 лет</w:t>
      </w:r>
    </w:p>
    <w:p w:rsidR="0082269E" w:rsidRPr="00BB4536" w:rsidRDefault="0082269E" w:rsidP="000E649D">
      <w:pPr>
        <w:pStyle w:val="af0"/>
        <w:ind w:firstLine="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0E649D" w:rsidRPr="000419D6" w:rsidTr="000E649D">
        <w:tc>
          <w:tcPr>
            <w:tcW w:w="9995" w:type="dxa"/>
          </w:tcPr>
          <w:p w:rsidR="000E649D" w:rsidRPr="000419D6" w:rsidRDefault="000E649D" w:rsidP="000E649D">
            <w:pPr>
              <w:jc w:val="both"/>
              <w:rPr>
                <w:rStyle w:val="FontStyle68"/>
                <w:b/>
                <w:bCs/>
                <w:sz w:val="24"/>
              </w:rPr>
            </w:pPr>
            <w:r w:rsidRPr="000419D6">
              <w:rPr>
                <w:rStyle w:val="FontStyle68"/>
                <w:b/>
                <w:bCs/>
                <w:sz w:val="24"/>
              </w:rPr>
              <w:t>Познавательное развитие</w:t>
            </w:r>
          </w:p>
          <w:p w:rsidR="000E649D" w:rsidRPr="000419D6" w:rsidRDefault="000E649D" w:rsidP="000E649D">
            <w:pPr>
              <w:jc w:val="both"/>
              <w:rPr>
                <w:sz w:val="20"/>
                <w:szCs w:val="20"/>
              </w:rPr>
            </w:pPr>
            <w:r w:rsidRPr="000419D6">
              <w:rPr>
                <w:rStyle w:val="FontStyle68"/>
                <w:b/>
                <w:bCs/>
                <w:sz w:val="20"/>
                <w:szCs w:val="20"/>
              </w:rPr>
              <w:t>1.Ознакомление с природой</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узнает и правильно называет времена года по их отличительным признакам в природе и на картинках;</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Pr>
                <w:rStyle w:val="FontStyle68"/>
                <w:sz w:val="20"/>
                <w:szCs w:val="20"/>
              </w:rPr>
              <w:t>узнает и правильно называет 3-</w:t>
            </w:r>
            <w:r w:rsidR="000E649D" w:rsidRPr="000419D6">
              <w:rPr>
                <w:rStyle w:val="FontStyle68"/>
                <w:sz w:val="20"/>
                <w:szCs w:val="20"/>
              </w:rPr>
              <w:t>4 вида травянистых цветущих растений, 2-3 вида дер</w:t>
            </w:r>
            <w:r w:rsidR="000E649D">
              <w:rPr>
                <w:rStyle w:val="FontStyle68"/>
                <w:sz w:val="20"/>
                <w:szCs w:val="20"/>
              </w:rPr>
              <w:t>евь</w:t>
            </w:r>
            <w:r w:rsidR="000E649D">
              <w:rPr>
                <w:rStyle w:val="FontStyle68"/>
                <w:sz w:val="20"/>
                <w:szCs w:val="20"/>
              </w:rPr>
              <w:softHyphen/>
              <w:t>ев, 1-2 вида кустарников, 2-</w:t>
            </w:r>
            <w:r w:rsidR="000E649D" w:rsidRPr="000419D6">
              <w:rPr>
                <w:rStyle w:val="FontStyle68"/>
                <w:sz w:val="20"/>
                <w:szCs w:val="20"/>
              </w:rPr>
              <w:t>3 вида грибов (знат</w:t>
            </w:r>
            <w:r w:rsidR="000E649D">
              <w:rPr>
                <w:rStyle w:val="FontStyle68"/>
                <w:sz w:val="20"/>
                <w:szCs w:val="20"/>
              </w:rPr>
              <w:t>ь мухомор как ядовитый гриб), 1-</w:t>
            </w:r>
            <w:r w:rsidR="000E649D" w:rsidRPr="000419D6">
              <w:rPr>
                <w:rStyle w:val="FontStyle68"/>
                <w:sz w:val="20"/>
                <w:szCs w:val="20"/>
              </w:rPr>
              <w:t>2 комнатных растения;</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пра</w:t>
            </w:r>
            <w:r w:rsidR="000E649D" w:rsidRPr="000419D6">
              <w:rPr>
                <w:rStyle w:val="FontStyle68"/>
                <w:sz w:val="20"/>
                <w:szCs w:val="20"/>
              </w:rPr>
              <w:softHyphen/>
              <w:t>вильно называет 3-5 видов овощей, фруктов и ягод; относит к обобщающим понятиям деревья, кустарники, цве</w:t>
            </w:r>
            <w:r w:rsidR="000E649D" w:rsidRPr="000419D6">
              <w:rPr>
                <w:rStyle w:val="FontStyle68"/>
                <w:sz w:val="20"/>
                <w:szCs w:val="20"/>
              </w:rPr>
              <w:softHyphen/>
              <w:t>ты, овощи, фрукты, ягоды, грибы, два-три наименования конкретных предметов;</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различает птиц, которые по</w:t>
            </w:r>
            <w:r w:rsidR="000E649D">
              <w:rPr>
                <w:rStyle w:val="FontStyle68"/>
                <w:sz w:val="20"/>
                <w:szCs w:val="20"/>
              </w:rPr>
              <w:t>сещают участок детского сада (3-</w:t>
            </w:r>
            <w:r w:rsidR="000E649D" w:rsidRPr="000419D6">
              <w:rPr>
                <w:rStyle w:val="FontStyle68"/>
                <w:sz w:val="20"/>
                <w:szCs w:val="20"/>
              </w:rPr>
              <w:t>4 вида), по величине, окраске оперения (указываются только опознавательны</w:t>
            </w:r>
            <w:r w:rsidR="000E649D">
              <w:rPr>
                <w:rStyle w:val="FontStyle68"/>
                <w:sz w:val="20"/>
                <w:szCs w:val="20"/>
              </w:rPr>
              <w:t>е признаки), пению, повадкам (3-</w:t>
            </w:r>
            <w:r w:rsidR="000E649D" w:rsidRPr="000419D6">
              <w:rPr>
                <w:rStyle w:val="FontStyle68"/>
                <w:sz w:val="20"/>
                <w:szCs w:val="20"/>
              </w:rPr>
              <w:t>4 вида);</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Pr>
                <w:rStyle w:val="FontStyle68"/>
                <w:sz w:val="20"/>
                <w:szCs w:val="20"/>
              </w:rPr>
              <w:t>называет 3-</w:t>
            </w:r>
            <w:r w:rsidR="000E649D" w:rsidRPr="000419D6">
              <w:rPr>
                <w:rStyle w:val="FontStyle68"/>
                <w:sz w:val="20"/>
                <w:szCs w:val="20"/>
              </w:rPr>
              <w:t>4 вида насекомых (муха, пчела, ба</w:t>
            </w:r>
            <w:r w:rsidR="000E649D" w:rsidRPr="000419D6">
              <w:rPr>
                <w:rStyle w:val="FontStyle68"/>
                <w:sz w:val="20"/>
                <w:szCs w:val="20"/>
              </w:rPr>
              <w:softHyphen/>
              <w:t>бочка, стрекоза);</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называет характерные особенности насекомых (6 ног, брюшко, головка, крылья, насечки на спине);</w:t>
            </w:r>
          </w:p>
          <w:p w:rsidR="000E649D" w:rsidRPr="0016710A" w:rsidRDefault="000E649D" w:rsidP="000E649D">
            <w:pPr>
              <w:pStyle w:val="af0"/>
              <w:ind w:firstLine="0"/>
              <w:rPr>
                <w:b/>
                <w:bCs/>
                <w:sz w:val="20"/>
                <w:szCs w:val="20"/>
              </w:rPr>
            </w:pPr>
            <w:r w:rsidRPr="0016710A">
              <w:rPr>
                <w:rStyle w:val="FontStyle68"/>
                <w:sz w:val="20"/>
                <w:szCs w:val="20"/>
              </w:rPr>
              <w:t>называ</w:t>
            </w:r>
            <w:r>
              <w:rPr>
                <w:rStyle w:val="FontStyle68"/>
                <w:sz w:val="20"/>
                <w:szCs w:val="20"/>
              </w:rPr>
              <w:t>ет домашних и диких животных (5-</w:t>
            </w:r>
            <w:r w:rsidRPr="0016710A">
              <w:rPr>
                <w:rStyle w:val="FontStyle68"/>
                <w:sz w:val="20"/>
                <w:szCs w:val="20"/>
              </w:rPr>
              <w:t>6 видов), различает их по размеру, ха</w:t>
            </w:r>
            <w:r w:rsidRPr="0016710A">
              <w:rPr>
                <w:rStyle w:val="FontStyle68"/>
                <w:sz w:val="20"/>
                <w:szCs w:val="20"/>
              </w:rPr>
              <w:softHyphen/>
              <w:t>рактерным частям тела, повадкам, месту их проживания, чем они питаются, какую пользу приносят людям</w:t>
            </w:r>
          </w:p>
        </w:tc>
      </w:tr>
      <w:tr w:rsidR="000E649D" w:rsidRPr="000419D6" w:rsidTr="000E649D">
        <w:tc>
          <w:tcPr>
            <w:tcW w:w="9995" w:type="dxa"/>
          </w:tcPr>
          <w:p w:rsidR="000E649D" w:rsidRPr="000419D6" w:rsidRDefault="000E649D" w:rsidP="000E649D">
            <w:pPr>
              <w:jc w:val="both"/>
              <w:rPr>
                <w:sz w:val="20"/>
                <w:szCs w:val="20"/>
              </w:rPr>
            </w:pPr>
            <w:r w:rsidRPr="000419D6">
              <w:rPr>
                <w:rStyle w:val="FontStyle68"/>
                <w:b/>
                <w:bCs/>
                <w:sz w:val="20"/>
                <w:szCs w:val="20"/>
              </w:rPr>
              <w:t>Ознакомление с жизнью и трудом людей</w:t>
            </w:r>
            <w:r w:rsidRPr="000419D6">
              <w:rPr>
                <w:sz w:val="20"/>
                <w:szCs w:val="20"/>
              </w:rPr>
              <w:t>.</w:t>
            </w:r>
          </w:p>
          <w:p w:rsidR="000E649D" w:rsidRPr="000419D6" w:rsidRDefault="0082269E" w:rsidP="0082269E">
            <w:pPr>
              <w:pStyle w:val="af9"/>
              <w:tabs>
                <w:tab w:val="left" w:pos="284"/>
              </w:tabs>
              <w:ind w:left="0"/>
              <w:jc w:val="both"/>
              <w:rPr>
                <w:rStyle w:val="FontStyle68"/>
                <w:b/>
                <w:bCs/>
                <w:sz w:val="20"/>
                <w:szCs w:val="20"/>
              </w:rPr>
            </w:pPr>
            <w:r>
              <w:rPr>
                <w:rStyle w:val="FontStyle68"/>
                <w:sz w:val="20"/>
                <w:szCs w:val="20"/>
              </w:rPr>
              <w:t>-</w:t>
            </w:r>
            <w:r w:rsidR="000E649D" w:rsidRPr="000419D6">
              <w:rPr>
                <w:rStyle w:val="FontStyle68"/>
                <w:sz w:val="20"/>
                <w:szCs w:val="20"/>
              </w:rPr>
              <w:t>называет, где и кем работа</w:t>
            </w:r>
            <w:r w:rsidR="000E649D" w:rsidRPr="000419D6">
              <w:rPr>
                <w:rStyle w:val="FontStyle68"/>
                <w:sz w:val="20"/>
                <w:szCs w:val="20"/>
              </w:rPr>
              <w:softHyphen/>
              <w:t>ют его родители, что они делают на работе; чем занимаются братья и сестры;</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называет профессии других людей;</w:t>
            </w:r>
          </w:p>
          <w:p w:rsidR="000E649D" w:rsidRPr="000419D6" w:rsidRDefault="0082269E" w:rsidP="0082269E">
            <w:pPr>
              <w:pStyle w:val="af9"/>
              <w:tabs>
                <w:tab w:val="left" w:pos="284"/>
              </w:tabs>
              <w:ind w:left="0"/>
              <w:jc w:val="both"/>
              <w:rPr>
                <w:rStyle w:val="FontStyle82"/>
                <w:b w:val="0"/>
                <w:sz w:val="20"/>
                <w:szCs w:val="20"/>
              </w:rPr>
            </w:pPr>
            <w:r>
              <w:rPr>
                <w:rStyle w:val="FontStyle82"/>
                <w:b w:val="0"/>
                <w:sz w:val="20"/>
                <w:szCs w:val="20"/>
              </w:rPr>
              <w:t>-</w:t>
            </w:r>
            <w:r w:rsidR="000E649D" w:rsidRPr="000419D6">
              <w:rPr>
                <w:rStyle w:val="FontStyle82"/>
                <w:b w:val="0"/>
                <w:sz w:val="20"/>
                <w:szCs w:val="20"/>
              </w:rPr>
              <w:t>двумя-тремя предложениями рассказывает о труде взрослых детского сада: воспитате</w:t>
            </w:r>
            <w:r w:rsidR="000E649D" w:rsidRPr="000419D6">
              <w:rPr>
                <w:rStyle w:val="FontStyle82"/>
                <w:b w:val="0"/>
                <w:sz w:val="20"/>
                <w:szCs w:val="20"/>
              </w:rPr>
              <w:softHyphen/>
              <w:t>ля, помощника воспитателя, педагога-дефектолога, врача, медсестры, почтальона водителя общественного пас</w:t>
            </w:r>
            <w:r w:rsidR="000E649D" w:rsidRPr="000419D6">
              <w:rPr>
                <w:rStyle w:val="FontStyle82"/>
                <w:b w:val="0"/>
                <w:sz w:val="20"/>
                <w:szCs w:val="20"/>
              </w:rPr>
              <w:softHyphen/>
              <w:t>сажирского транспорта;</w:t>
            </w:r>
          </w:p>
          <w:p w:rsidR="000E649D" w:rsidRPr="000419D6" w:rsidRDefault="0082269E" w:rsidP="0082269E">
            <w:pPr>
              <w:pStyle w:val="af9"/>
              <w:tabs>
                <w:tab w:val="left" w:pos="284"/>
              </w:tabs>
              <w:ind w:left="0"/>
              <w:jc w:val="both"/>
              <w:rPr>
                <w:rStyle w:val="FontStyle68"/>
                <w:sz w:val="20"/>
                <w:szCs w:val="20"/>
              </w:rPr>
            </w:pPr>
            <w:r>
              <w:rPr>
                <w:rStyle w:val="FontStyle82"/>
                <w:b w:val="0"/>
                <w:sz w:val="20"/>
                <w:szCs w:val="20"/>
              </w:rPr>
              <w:t>-</w:t>
            </w:r>
            <w:r w:rsidR="000E649D" w:rsidRPr="000419D6">
              <w:rPr>
                <w:rStyle w:val="FontStyle82"/>
                <w:b w:val="0"/>
                <w:sz w:val="20"/>
                <w:szCs w:val="20"/>
              </w:rPr>
              <w:t>рассказывает о внешнем виде посещаемого детского сада и дома, в котором живет ребенок</w:t>
            </w:r>
            <w:r w:rsidR="000E649D" w:rsidRPr="000419D6">
              <w:rPr>
                <w:rStyle w:val="FontStyle68"/>
                <w:sz w:val="20"/>
                <w:szCs w:val="20"/>
              </w:rPr>
              <w:t>;</w:t>
            </w:r>
          </w:p>
          <w:p w:rsidR="000E649D" w:rsidRPr="000419D6" w:rsidRDefault="0082269E" w:rsidP="0082269E">
            <w:pPr>
              <w:pStyle w:val="af9"/>
              <w:tabs>
                <w:tab w:val="left" w:pos="284"/>
              </w:tabs>
              <w:ind w:left="0"/>
              <w:jc w:val="both"/>
              <w:rPr>
                <w:rStyle w:val="FontStyle82"/>
                <w:b w:val="0"/>
                <w:sz w:val="20"/>
                <w:szCs w:val="20"/>
              </w:rPr>
            </w:pPr>
            <w:r>
              <w:rPr>
                <w:rStyle w:val="FontStyle68"/>
                <w:sz w:val="20"/>
                <w:szCs w:val="20"/>
              </w:rPr>
              <w:t>-</w:t>
            </w:r>
            <w:r w:rsidR="000E649D" w:rsidRPr="000419D6">
              <w:rPr>
                <w:rStyle w:val="FontStyle68"/>
                <w:sz w:val="20"/>
                <w:szCs w:val="20"/>
              </w:rPr>
              <w:t xml:space="preserve">узнает </w:t>
            </w:r>
            <w:r w:rsidR="000E649D" w:rsidRPr="000419D6">
              <w:rPr>
                <w:rStyle w:val="FontStyle82"/>
                <w:b w:val="0"/>
                <w:sz w:val="20"/>
                <w:szCs w:val="20"/>
              </w:rPr>
              <w:t>по назначению и оформлению разные виды ма</w:t>
            </w:r>
            <w:r w:rsidR="000E649D" w:rsidRPr="000419D6">
              <w:rPr>
                <w:rStyle w:val="FontStyle82"/>
                <w:b w:val="0"/>
                <w:sz w:val="20"/>
                <w:szCs w:val="20"/>
              </w:rPr>
              <w:softHyphen/>
              <w:t>газинов, аптеку, почту, детский сад, школу, поликлинику, стадион;</w:t>
            </w:r>
          </w:p>
          <w:p w:rsidR="000E649D" w:rsidRPr="000419D6" w:rsidRDefault="0082269E" w:rsidP="0082269E">
            <w:pPr>
              <w:pStyle w:val="af9"/>
              <w:tabs>
                <w:tab w:val="left" w:pos="284"/>
              </w:tabs>
              <w:ind w:left="0"/>
              <w:jc w:val="both"/>
              <w:rPr>
                <w:rStyle w:val="FontStyle82"/>
                <w:b w:val="0"/>
                <w:sz w:val="20"/>
                <w:szCs w:val="20"/>
              </w:rPr>
            </w:pPr>
            <w:r>
              <w:rPr>
                <w:rStyle w:val="FontStyle82"/>
                <w:b w:val="0"/>
                <w:sz w:val="20"/>
                <w:szCs w:val="20"/>
              </w:rPr>
              <w:t>-</w:t>
            </w:r>
            <w:r w:rsidR="000E649D" w:rsidRPr="000419D6">
              <w:rPr>
                <w:rStyle w:val="FontStyle82"/>
                <w:b w:val="0"/>
                <w:sz w:val="20"/>
                <w:szCs w:val="20"/>
              </w:rPr>
              <w:t>узнает и правильно называет транспортные средства (автобус, трамвай, троллейбус, поезд, самолет);</w:t>
            </w:r>
          </w:p>
          <w:p w:rsidR="000E649D" w:rsidRPr="000419D6" w:rsidRDefault="0082269E" w:rsidP="0082269E">
            <w:pPr>
              <w:pStyle w:val="af9"/>
              <w:tabs>
                <w:tab w:val="left" w:pos="284"/>
              </w:tabs>
              <w:ind w:left="0"/>
              <w:jc w:val="both"/>
              <w:rPr>
                <w:rStyle w:val="FontStyle82"/>
                <w:b w:val="0"/>
                <w:sz w:val="20"/>
                <w:szCs w:val="20"/>
              </w:rPr>
            </w:pPr>
            <w:r>
              <w:rPr>
                <w:rStyle w:val="FontStyle82"/>
                <w:b w:val="0"/>
                <w:sz w:val="20"/>
                <w:szCs w:val="20"/>
              </w:rPr>
              <w:t>-</w:t>
            </w:r>
            <w:r w:rsidR="000E649D" w:rsidRPr="000419D6">
              <w:rPr>
                <w:rStyle w:val="FontStyle82"/>
                <w:b w:val="0"/>
                <w:sz w:val="20"/>
                <w:szCs w:val="20"/>
              </w:rPr>
              <w:t>называет свои имя и фамилию, свой возраст, имена и отчест</w:t>
            </w:r>
            <w:r w:rsidR="000E649D" w:rsidRPr="000419D6">
              <w:rPr>
                <w:rStyle w:val="FontStyle82"/>
                <w:b w:val="0"/>
                <w:sz w:val="20"/>
                <w:szCs w:val="20"/>
              </w:rPr>
              <w:softHyphen/>
              <w:t>ва родителей, имена братьев и сестер, бабушки и дедушки, элементарные родственные связи;</w:t>
            </w:r>
          </w:p>
          <w:p w:rsidR="000E649D" w:rsidRPr="000419D6" w:rsidRDefault="0082269E" w:rsidP="0082269E">
            <w:pPr>
              <w:pStyle w:val="af9"/>
              <w:tabs>
                <w:tab w:val="left" w:pos="284"/>
              </w:tabs>
              <w:ind w:left="0"/>
              <w:jc w:val="both"/>
              <w:rPr>
                <w:rStyle w:val="FontStyle82"/>
                <w:b w:val="0"/>
                <w:sz w:val="20"/>
                <w:szCs w:val="20"/>
              </w:rPr>
            </w:pPr>
            <w:r>
              <w:rPr>
                <w:rStyle w:val="FontStyle82"/>
                <w:b w:val="0"/>
                <w:sz w:val="20"/>
                <w:szCs w:val="20"/>
              </w:rPr>
              <w:t>-</w:t>
            </w:r>
            <w:r w:rsidR="000E649D" w:rsidRPr="000419D6">
              <w:rPr>
                <w:rStyle w:val="FontStyle82"/>
                <w:b w:val="0"/>
                <w:sz w:val="20"/>
                <w:szCs w:val="20"/>
              </w:rPr>
              <w:t>называет домашний труд взрослых членов семьи, какую помощь оказывают дети родителям в домашнем труде;</w:t>
            </w:r>
          </w:p>
          <w:p w:rsidR="000E649D" w:rsidRPr="000419D6" w:rsidRDefault="0082269E" w:rsidP="0082269E">
            <w:pPr>
              <w:pStyle w:val="af9"/>
              <w:tabs>
                <w:tab w:val="left" w:pos="284"/>
              </w:tabs>
              <w:ind w:left="0"/>
              <w:jc w:val="both"/>
              <w:rPr>
                <w:sz w:val="20"/>
                <w:szCs w:val="20"/>
              </w:rPr>
            </w:pPr>
            <w:r>
              <w:rPr>
                <w:rStyle w:val="FontStyle68"/>
                <w:sz w:val="20"/>
                <w:szCs w:val="20"/>
              </w:rPr>
              <w:t>-</w:t>
            </w:r>
            <w:r w:rsidR="000E649D" w:rsidRPr="000419D6">
              <w:rPr>
                <w:rStyle w:val="FontStyle68"/>
                <w:sz w:val="20"/>
                <w:szCs w:val="20"/>
              </w:rPr>
              <w:t xml:space="preserve">называют бытовую </w:t>
            </w:r>
            <w:r w:rsidR="000E649D" w:rsidRPr="000419D6">
              <w:rPr>
                <w:rStyle w:val="FontStyle82"/>
                <w:b w:val="0"/>
                <w:sz w:val="20"/>
                <w:szCs w:val="20"/>
              </w:rPr>
              <w:t>тех</w:t>
            </w:r>
            <w:r w:rsidR="000E649D" w:rsidRPr="000419D6">
              <w:rPr>
                <w:rStyle w:val="FontStyle82"/>
                <w:b w:val="0"/>
                <w:sz w:val="20"/>
                <w:szCs w:val="20"/>
              </w:rPr>
              <w:softHyphen/>
              <w:t>нику (знание двух-трех предметов), правила обращения с бытовой техникой, правила безопасности, л</w:t>
            </w:r>
            <w:r w:rsidR="000E649D" w:rsidRPr="000419D6">
              <w:rPr>
                <w:rStyle w:val="FontStyle68"/>
                <w:sz w:val="20"/>
                <w:szCs w:val="20"/>
              </w:rPr>
              <w:t xml:space="preserve">юбимые </w:t>
            </w:r>
            <w:r w:rsidR="000E649D" w:rsidRPr="000419D6">
              <w:rPr>
                <w:rStyle w:val="FontStyle82"/>
                <w:b w:val="0"/>
                <w:sz w:val="20"/>
                <w:szCs w:val="20"/>
              </w:rPr>
              <w:t>игруш</w:t>
            </w:r>
            <w:r w:rsidR="000E649D" w:rsidRPr="000419D6">
              <w:rPr>
                <w:rStyle w:val="FontStyle82"/>
                <w:b w:val="0"/>
                <w:sz w:val="20"/>
                <w:szCs w:val="20"/>
              </w:rPr>
              <w:softHyphen/>
              <w:t xml:space="preserve">ки и настольные игры; </w:t>
            </w:r>
          </w:p>
        </w:tc>
      </w:tr>
      <w:tr w:rsidR="000E649D" w:rsidRPr="000419D6" w:rsidTr="000E649D">
        <w:tc>
          <w:tcPr>
            <w:tcW w:w="9995" w:type="dxa"/>
          </w:tcPr>
          <w:p w:rsidR="000E649D" w:rsidRPr="000419D6" w:rsidRDefault="000E649D" w:rsidP="000E649D">
            <w:pPr>
              <w:jc w:val="both"/>
              <w:rPr>
                <w:b/>
                <w:bCs/>
                <w:sz w:val="20"/>
                <w:szCs w:val="20"/>
              </w:rPr>
            </w:pPr>
            <w:r w:rsidRPr="000419D6">
              <w:rPr>
                <w:rStyle w:val="FontStyle68"/>
                <w:b/>
                <w:bCs/>
                <w:sz w:val="20"/>
                <w:szCs w:val="20"/>
              </w:rPr>
              <w:t>Сенсорное развитие. Развитие пространственного вос</w:t>
            </w:r>
            <w:r w:rsidRPr="000419D6">
              <w:rPr>
                <w:rStyle w:val="FontStyle68"/>
                <w:b/>
                <w:bCs/>
                <w:sz w:val="20"/>
                <w:szCs w:val="20"/>
              </w:rPr>
              <w:softHyphen/>
              <w:t>приятия</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различает и правильно называет цвета: красный, желтый, оранжевый, зеленый, синий, фиолетовый, коричневый, белый, черный;</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узнает и правильно называет геометрические и геомет</w:t>
            </w:r>
            <w:r w:rsidR="000E649D" w:rsidRPr="000419D6">
              <w:rPr>
                <w:rStyle w:val="FontStyle68"/>
                <w:sz w:val="20"/>
                <w:szCs w:val="20"/>
              </w:rPr>
              <w:softHyphen/>
              <w:t>рические тела;</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видит форму в конкретных предметах окружающей об</w:t>
            </w:r>
            <w:r w:rsidR="000E649D" w:rsidRPr="000419D6">
              <w:rPr>
                <w:rStyle w:val="FontStyle68"/>
                <w:sz w:val="20"/>
                <w:szCs w:val="20"/>
              </w:rPr>
              <w:softHyphen/>
              <w:t xml:space="preserve">становки, пользуясь геометрическими эталонами, называя эти предметы круглыми, треугольными, квадратными, овальными; </w:t>
            </w:r>
          </w:p>
          <w:p w:rsidR="0082269E"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обводит контур геометрических ф</w:t>
            </w:r>
            <w:r>
              <w:rPr>
                <w:rStyle w:val="FontStyle68"/>
                <w:sz w:val="20"/>
                <w:szCs w:val="20"/>
              </w:rPr>
              <w:t xml:space="preserve">игур и биологических объектов; </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указывает размер предметов при сравнении нескольких предметов (от 3 до 5) разной длины, высоты, ширины;</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сопоставляет два или несколько пред</w:t>
            </w:r>
            <w:r w:rsidR="000E649D" w:rsidRPr="000419D6">
              <w:rPr>
                <w:rStyle w:val="FontStyle68"/>
                <w:sz w:val="20"/>
                <w:szCs w:val="20"/>
              </w:rPr>
              <w:softHyphen/>
              <w:t>метов по цвету, форме, размеру:</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прикладывает вплотную при распознавании цвета, накладывает друг на друга при определении формы, уравнивает по одной линии при оп</w:t>
            </w:r>
            <w:r w:rsidR="000E649D" w:rsidRPr="000419D6">
              <w:rPr>
                <w:rStyle w:val="FontStyle68"/>
                <w:sz w:val="20"/>
                <w:szCs w:val="20"/>
              </w:rPr>
              <w:softHyphen/>
              <w:t>ределении размера;</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составляет ряды из геометрических фигур одинако</w:t>
            </w:r>
            <w:r w:rsidR="000E649D" w:rsidRPr="000419D6">
              <w:rPr>
                <w:rStyle w:val="FontStyle68"/>
                <w:sz w:val="20"/>
                <w:szCs w:val="20"/>
              </w:rPr>
              <w:softHyphen/>
              <w:t>вой формы, одной величины, одинакового цвета;</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под</w:t>
            </w:r>
            <w:r w:rsidR="000E649D" w:rsidRPr="000419D6">
              <w:rPr>
                <w:rStyle w:val="FontStyle68"/>
                <w:sz w:val="20"/>
                <w:szCs w:val="20"/>
              </w:rPr>
              <w:softHyphen/>
              <w:t>бирает геометрические фигуры, разные по цвету и по вели</w:t>
            </w:r>
            <w:r w:rsidR="000E649D" w:rsidRPr="000419D6">
              <w:rPr>
                <w:rStyle w:val="FontStyle68"/>
                <w:sz w:val="20"/>
                <w:szCs w:val="20"/>
              </w:rPr>
              <w:softHyphen/>
              <w:t>чине;</w:t>
            </w:r>
          </w:p>
          <w:p w:rsidR="000E649D" w:rsidRPr="000419D6" w:rsidRDefault="0082269E" w:rsidP="0082269E">
            <w:pPr>
              <w:pStyle w:val="af9"/>
              <w:tabs>
                <w:tab w:val="left" w:pos="284"/>
              </w:tabs>
              <w:ind w:left="0"/>
              <w:jc w:val="both"/>
              <w:rPr>
                <w:sz w:val="20"/>
                <w:szCs w:val="20"/>
              </w:rPr>
            </w:pPr>
            <w:r>
              <w:rPr>
                <w:sz w:val="20"/>
                <w:szCs w:val="20"/>
              </w:rPr>
              <w:t>-</w:t>
            </w:r>
            <w:r w:rsidR="000E649D" w:rsidRPr="000419D6">
              <w:rPr>
                <w:sz w:val="20"/>
                <w:szCs w:val="20"/>
              </w:rPr>
              <w:t>различает правую и левую руку, правую и левую сторо</w:t>
            </w:r>
            <w:r w:rsidR="000E649D" w:rsidRPr="000419D6">
              <w:rPr>
                <w:sz w:val="20"/>
                <w:szCs w:val="20"/>
              </w:rPr>
              <w:softHyphen/>
              <w:t>ну тела и лица человека,</w:t>
            </w:r>
            <w:r w:rsidR="000E649D" w:rsidRPr="000419D6">
              <w:rPr>
                <w:rStyle w:val="FontStyle68"/>
                <w:sz w:val="20"/>
                <w:szCs w:val="20"/>
              </w:rPr>
              <w:t xml:space="preserve"> ориентируясь на сердце с левой стороны, определяет направление от себя, двигаясь в</w:t>
            </w:r>
            <w:r>
              <w:rPr>
                <w:rStyle w:val="FontStyle68"/>
                <w:sz w:val="20"/>
                <w:szCs w:val="20"/>
              </w:rPr>
              <w:t xml:space="preserve"> задан</w:t>
            </w:r>
            <w:r>
              <w:rPr>
                <w:rStyle w:val="FontStyle68"/>
                <w:sz w:val="20"/>
                <w:szCs w:val="20"/>
              </w:rPr>
              <w:softHyphen/>
              <w:t>ном направлении (вперед -назад, направо - налево, вверх -</w:t>
            </w:r>
            <w:r w:rsidR="000E649D" w:rsidRPr="000419D6">
              <w:rPr>
                <w:rStyle w:val="FontStyle68"/>
                <w:sz w:val="20"/>
                <w:szCs w:val="20"/>
              </w:rPr>
              <w:t xml:space="preserve"> тем, что данная геометрическая фигура им вниз)</w:t>
            </w:r>
            <w:r w:rsidR="000E649D" w:rsidRPr="000419D6">
              <w:rPr>
                <w:sz w:val="20"/>
                <w:szCs w:val="20"/>
              </w:rPr>
              <w:t>;</w:t>
            </w:r>
          </w:p>
          <w:p w:rsidR="000E649D" w:rsidRPr="000419D6" w:rsidRDefault="0082269E" w:rsidP="0082269E">
            <w:pPr>
              <w:pStyle w:val="af9"/>
              <w:tabs>
                <w:tab w:val="left" w:pos="284"/>
              </w:tabs>
              <w:ind w:left="0"/>
              <w:jc w:val="both"/>
              <w:rPr>
                <w:rStyle w:val="FontStyle68"/>
                <w:sz w:val="20"/>
                <w:szCs w:val="20"/>
              </w:rPr>
            </w:pPr>
            <w:r>
              <w:rPr>
                <w:rStyle w:val="FontStyle68"/>
                <w:sz w:val="20"/>
                <w:szCs w:val="20"/>
              </w:rPr>
              <w:t>-</w:t>
            </w:r>
            <w:r w:rsidR="000E649D" w:rsidRPr="000419D6">
              <w:rPr>
                <w:rStyle w:val="FontStyle68"/>
                <w:sz w:val="20"/>
                <w:szCs w:val="20"/>
              </w:rPr>
              <w:t>различает пространственные понятия: право</w:t>
            </w:r>
            <w:r>
              <w:rPr>
                <w:rStyle w:val="FontStyle68"/>
                <w:sz w:val="20"/>
                <w:szCs w:val="20"/>
              </w:rPr>
              <w:t>е - левое, верх - низ, спереди -</w:t>
            </w:r>
            <w:r w:rsidR="000E649D" w:rsidRPr="000419D6">
              <w:rPr>
                <w:rStyle w:val="FontStyle68"/>
                <w:sz w:val="20"/>
                <w:szCs w:val="20"/>
              </w:rPr>
              <w:t xml:space="preserve"> сзади;</w:t>
            </w:r>
          </w:p>
          <w:p w:rsidR="000E649D" w:rsidRPr="000419D6" w:rsidRDefault="0082269E" w:rsidP="0082269E">
            <w:pPr>
              <w:pStyle w:val="af9"/>
              <w:tabs>
                <w:tab w:val="left" w:pos="284"/>
              </w:tabs>
              <w:ind w:left="0"/>
              <w:jc w:val="both"/>
              <w:rPr>
                <w:sz w:val="20"/>
                <w:szCs w:val="20"/>
              </w:rPr>
            </w:pPr>
            <w:r>
              <w:rPr>
                <w:rStyle w:val="FontStyle68"/>
                <w:sz w:val="20"/>
                <w:szCs w:val="20"/>
              </w:rPr>
              <w:t>-</w:t>
            </w:r>
            <w:r w:rsidR="000E649D" w:rsidRPr="000419D6">
              <w:rPr>
                <w:rStyle w:val="FontStyle68"/>
                <w:sz w:val="20"/>
                <w:szCs w:val="20"/>
              </w:rPr>
              <w:t>воспроизводит про</w:t>
            </w:r>
            <w:r w:rsidR="000E649D" w:rsidRPr="000419D6">
              <w:rPr>
                <w:rStyle w:val="FontStyle68"/>
                <w:sz w:val="20"/>
                <w:szCs w:val="20"/>
              </w:rPr>
              <w:softHyphen/>
              <w:t>странственные отношения между предметами по наглядно</w:t>
            </w:r>
            <w:r w:rsidR="000E649D" w:rsidRPr="000419D6">
              <w:rPr>
                <w:rStyle w:val="FontStyle68"/>
                <w:sz w:val="20"/>
                <w:szCs w:val="20"/>
              </w:rPr>
              <w:softHyphen/>
              <w:t>му образцу и по словесному указанию, активно употребляет соотве</w:t>
            </w:r>
            <w:r>
              <w:rPr>
                <w:rStyle w:val="FontStyle68"/>
                <w:sz w:val="20"/>
                <w:szCs w:val="20"/>
              </w:rPr>
              <w:t>тствующие слова в речи: справа -слева, вверху - внизу, спереди -</w:t>
            </w:r>
            <w:r w:rsidR="000E649D" w:rsidRPr="000419D6">
              <w:rPr>
                <w:rStyle w:val="FontStyle68"/>
                <w:sz w:val="20"/>
                <w:szCs w:val="20"/>
              </w:rPr>
              <w:t xml:space="preserve"> сзади, в </w:t>
            </w:r>
            <w:r w:rsidR="000E649D" w:rsidRPr="000419D6">
              <w:rPr>
                <w:rStyle w:val="FontStyle68"/>
                <w:sz w:val="20"/>
                <w:szCs w:val="20"/>
              </w:rPr>
              <w:lastRenderedPageBreak/>
              <w:t>середине, между и др</w:t>
            </w:r>
            <w:r w:rsidR="000E649D">
              <w:rPr>
                <w:rStyle w:val="FontStyle68"/>
                <w:sz w:val="20"/>
                <w:szCs w:val="20"/>
              </w:rPr>
              <w:t>.</w:t>
            </w:r>
          </w:p>
        </w:tc>
      </w:tr>
      <w:tr w:rsidR="000E649D" w:rsidRPr="000419D6" w:rsidTr="000E649D">
        <w:tc>
          <w:tcPr>
            <w:tcW w:w="9995" w:type="dxa"/>
          </w:tcPr>
          <w:p w:rsidR="000E649D" w:rsidRPr="000419D6" w:rsidRDefault="000E649D" w:rsidP="000E649D">
            <w:pPr>
              <w:jc w:val="both"/>
              <w:rPr>
                <w:b/>
                <w:bCs/>
                <w:sz w:val="20"/>
                <w:szCs w:val="20"/>
              </w:rPr>
            </w:pPr>
            <w:r w:rsidRPr="000419D6">
              <w:rPr>
                <w:b/>
                <w:bCs/>
                <w:sz w:val="20"/>
                <w:szCs w:val="20"/>
              </w:rPr>
              <w:lastRenderedPageBreak/>
              <w:t>Умственное развитие детей</w:t>
            </w:r>
          </w:p>
          <w:p w:rsidR="000E649D" w:rsidRPr="000419D6" w:rsidRDefault="0082269E" w:rsidP="0082269E">
            <w:pPr>
              <w:pStyle w:val="af9"/>
              <w:tabs>
                <w:tab w:val="left" w:pos="426"/>
              </w:tabs>
              <w:ind w:left="0"/>
              <w:jc w:val="both"/>
              <w:rPr>
                <w:rStyle w:val="FontStyle68"/>
                <w:b/>
                <w:bCs/>
                <w:sz w:val="20"/>
                <w:szCs w:val="20"/>
              </w:rPr>
            </w:pPr>
            <w:r>
              <w:rPr>
                <w:rStyle w:val="FontStyle68"/>
                <w:sz w:val="20"/>
                <w:szCs w:val="20"/>
              </w:rPr>
              <w:t>-</w:t>
            </w:r>
            <w:r w:rsidR="000E649D" w:rsidRPr="000419D6">
              <w:rPr>
                <w:rStyle w:val="FontStyle68"/>
                <w:sz w:val="20"/>
                <w:szCs w:val="20"/>
              </w:rPr>
              <w:t>составляет группы предметов на основании одного одинакового признака (цвета, формы, величины, назначе</w:t>
            </w:r>
            <w:r w:rsidR="000E649D" w:rsidRPr="000419D6">
              <w:rPr>
                <w:rStyle w:val="FontStyle68"/>
                <w:sz w:val="20"/>
                <w:szCs w:val="20"/>
              </w:rPr>
              <w:softHyphen/>
              <w:t>ния), по полной аналогии (двух одинаковых признаков, например, по цвету и форме, форме и величине, цвету и вели</w:t>
            </w:r>
            <w:r w:rsidR="000E649D" w:rsidRPr="000419D6">
              <w:rPr>
                <w:rStyle w:val="FontStyle68"/>
                <w:sz w:val="20"/>
                <w:szCs w:val="20"/>
              </w:rPr>
              <w:softHyphen/>
              <w:t>чине, и др.), по неполной аналогии (такого же цвета, но дру</w:t>
            </w:r>
            <w:r w:rsidR="000E649D" w:rsidRPr="000419D6">
              <w:rPr>
                <w:rStyle w:val="FontStyle68"/>
                <w:sz w:val="20"/>
                <w:szCs w:val="20"/>
              </w:rPr>
              <w:softHyphen/>
              <w:t>гой формы, такой же формы, но другой величины), по трем признакам (такого же цвета, одинаковые по форме, но раз</w:t>
            </w:r>
            <w:r w:rsidR="000E649D" w:rsidRPr="000419D6">
              <w:rPr>
                <w:rStyle w:val="FontStyle68"/>
                <w:sz w:val="20"/>
                <w:szCs w:val="20"/>
              </w:rPr>
              <w:softHyphen/>
              <w:t>ные по величине);</w:t>
            </w:r>
          </w:p>
          <w:p w:rsidR="000E649D" w:rsidRPr="000419D6" w:rsidRDefault="0082269E" w:rsidP="0082269E">
            <w:pPr>
              <w:pStyle w:val="af9"/>
              <w:tabs>
                <w:tab w:val="left" w:pos="426"/>
              </w:tabs>
              <w:ind w:left="0"/>
              <w:jc w:val="both"/>
              <w:rPr>
                <w:rStyle w:val="FontStyle81"/>
                <w:b/>
                <w:bCs/>
                <w:i w:val="0"/>
                <w:sz w:val="20"/>
                <w:szCs w:val="20"/>
              </w:rPr>
            </w:pPr>
            <w:r>
              <w:rPr>
                <w:rStyle w:val="FontStyle68"/>
                <w:sz w:val="20"/>
                <w:szCs w:val="20"/>
              </w:rPr>
              <w:t>-</w:t>
            </w:r>
            <w:r w:rsidR="000E649D" w:rsidRPr="000419D6">
              <w:rPr>
                <w:rStyle w:val="FontStyle68"/>
                <w:sz w:val="20"/>
                <w:szCs w:val="20"/>
              </w:rPr>
              <w:t xml:space="preserve">относит наименования трех-четырех конкретных предметов к обобщающим словам: </w:t>
            </w:r>
            <w:r w:rsidR="000E649D" w:rsidRPr="000419D6">
              <w:rPr>
                <w:rStyle w:val="FontStyle81"/>
                <w:i w:val="0"/>
                <w:sz w:val="20"/>
                <w:szCs w:val="20"/>
              </w:rPr>
              <w:t>деревья, кустарники, цве</w:t>
            </w:r>
            <w:r w:rsidR="000E649D" w:rsidRPr="000419D6">
              <w:rPr>
                <w:rStyle w:val="FontStyle81"/>
                <w:i w:val="0"/>
                <w:sz w:val="20"/>
                <w:szCs w:val="20"/>
              </w:rPr>
              <w:softHyphen/>
              <w:t>ты, овощи, фрукты, ягоды, грибы, домашние животные, дикие животные, насекомые, птицы, мебель, посуда, игрушки, на</w:t>
            </w:r>
            <w:r w:rsidR="000E649D" w:rsidRPr="000419D6">
              <w:rPr>
                <w:rStyle w:val="FontStyle81"/>
                <w:i w:val="0"/>
                <w:sz w:val="20"/>
                <w:szCs w:val="20"/>
              </w:rPr>
              <w:softHyphen/>
              <w:t>стольные игры, одежда, обувь, головные уборы;</w:t>
            </w:r>
          </w:p>
          <w:p w:rsidR="000E649D" w:rsidRPr="000419D6" w:rsidRDefault="0082269E" w:rsidP="0082269E">
            <w:pPr>
              <w:pStyle w:val="af9"/>
              <w:tabs>
                <w:tab w:val="left" w:pos="426"/>
              </w:tabs>
              <w:ind w:left="0"/>
              <w:jc w:val="both"/>
              <w:rPr>
                <w:b/>
                <w:bCs/>
                <w:sz w:val="20"/>
                <w:szCs w:val="20"/>
              </w:rPr>
            </w:pPr>
            <w:r>
              <w:rPr>
                <w:rStyle w:val="FontStyle68"/>
                <w:sz w:val="20"/>
                <w:szCs w:val="20"/>
              </w:rPr>
              <w:t>-</w:t>
            </w:r>
            <w:r w:rsidR="000E649D" w:rsidRPr="000419D6">
              <w:rPr>
                <w:rStyle w:val="FontStyle68"/>
                <w:sz w:val="20"/>
                <w:szCs w:val="20"/>
              </w:rPr>
              <w:t>различает части отдельного предмета и целый пред</w:t>
            </w:r>
            <w:r w:rsidR="000E649D" w:rsidRPr="000419D6">
              <w:rPr>
                <w:rStyle w:val="FontStyle68"/>
                <w:sz w:val="20"/>
                <w:szCs w:val="20"/>
              </w:rPr>
              <w:softHyphen/>
              <w:t>мет, называет весь предмет по отдельной части с ярко выра</w:t>
            </w:r>
            <w:r w:rsidR="000E649D" w:rsidRPr="000419D6">
              <w:rPr>
                <w:rStyle w:val="FontStyle68"/>
                <w:sz w:val="20"/>
                <w:szCs w:val="20"/>
              </w:rPr>
              <w:softHyphen/>
              <w:t>женными опознавательными признаками;</w:t>
            </w:r>
          </w:p>
          <w:p w:rsidR="000E649D" w:rsidRPr="000419D6" w:rsidRDefault="0082269E" w:rsidP="0082269E">
            <w:pPr>
              <w:pStyle w:val="af9"/>
              <w:tabs>
                <w:tab w:val="left" w:pos="426"/>
              </w:tabs>
              <w:ind w:left="0"/>
              <w:jc w:val="both"/>
              <w:rPr>
                <w:rStyle w:val="FontStyle68"/>
                <w:b/>
                <w:bCs/>
                <w:sz w:val="20"/>
                <w:szCs w:val="20"/>
              </w:rPr>
            </w:pPr>
            <w:r>
              <w:rPr>
                <w:rStyle w:val="FontStyle68"/>
                <w:sz w:val="20"/>
                <w:szCs w:val="20"/>
              </w:rPr>
              <w:t>-</w:t>
            </w:r>
            <w:r w:rsidR="000E649D" w:rsidRPr="000419D6">
              <w:rPr>
                <w:rStyle w:val="FontStyle68"/>
                <w:sz w:val="20"/>
                <w:szCs w:val="20"/>
              </w:rPr>
              <w:t>определяет простейшие причины наблюдаемых явле</w:t>
            </w:r>
            <w:r w:rsidR="000E649D" w:rsidRPr="000419D6">
              <w:rPr>
                <w:rStyle w:val="FontStyle68"/>
                <w:sz w:val="20"/>
                <w:szCs w:val="20"/>
              </w:rPr>
              <w:softHyphen/>
              <w:t>ний и событий (на картинках и в реальной действительности);</w:t>
            </w:r>
          </w:p>
          <w:p w:rsidR="000E649D" w:rsidRPr="000419D6" w:rsidRDefault="000E649D" w:rsidP="000E649D">
            <w:pPr>
              <w:tabs>
                <w:tab w:val="left" w:pos="426"/>
              </w:tabs>
              <w:autoSpaceDE w:val="0"/>
              <w:autoSpaceDN w:val="0"/>
              <w:adjustRightInd w:val="0"/>
              <w:rPr>
                <w:rFonts w:eastAsia="TimesNewRomanPSMT"/>
                <w:b/>
                <w:bCs/>
                <w:sz w:val="20"/>
                <w:szCs w:val="20"/>
              </w:rPr>
            </w:pPr>
            <w:r w:rsidRPr="000419D6">
              <w:rPr>
                <w:b/>
                <w:bCs/>
                <w:sz w:val="20"/>
                <w:szCs w:val="20"/>
              </w:rPr>
              <w:t>Развитие элементарных математических представлений</w:t>
            </w:r>
          </w:p>
          <w:p w:rsidR="000E649D" w:rsidRPr="000419D6" w:rsidRDefault="0082269E" w:rsidP="0082269E">
            <w:pPr>
              <w:pStyle w:val="af9"/>
              <w:tabs>
                <w:tab w:val="left" w:pos="202"/>
                <w:tab w:val="left" w:pos="426"/>
              </w:tabs>
              <w:ind w:left="0"/>
              <w:jc w:val="both"/>
              <w:rPr>
                <w:iCs/>
                <w:sz w:val="20"/>
                <w:szCs w:val="20"/>
              </w:rPr>
            </w:pPr>
            <w:r>
              <w:rPr>
                <w:rFonts w:eastAsia="TimesNewRomanPSMT"/>
                <w:sz w:val="20"/>
                <w:szCs w:val="20"/>
              </w:rPr>
              <w:t>-</w:t>
            </w:r>
            <w:r w:rsidR="000E649D" w:rsidRPr="000419D6">
              <w:rPr>
                <w:rFonts w:eastAsia="TimesNewRomanPSMT"/>
                <w:sz w:val="20"/>
                <w:szCs w:val="20"/>
              </w:rPr>
              <w:t>знает</w:t>
            </w:r>
            <w:r w:rsidR="000E649D" w:rsidRPr="000419D6">
              <w:rPr>
                <w:rStyle w:val="FontStyle68"/>
                <w:sz w:val="20"/>
                <w:szCs w:val="20"/>
              </w:rPr>
              <w:t xml:space="preserve">состав чисел </w:t>
            </w:r>
            <w:r w:rsidR="000E649D">
              <w:rPr>
                <w:rStyle w:val="FontStyle72"/>
                <w:sz w:val="20"/>
                <w:szCs w:val="20"/>
              </w:rPr>
              <w:t>2-</w:t>
            </w:r>
            <w:r w:rsidR="000E649D" w:rsidRPr="000419D6">
              <w:rPr>
                <w:rStyle w:val="FontStyle72"/>
                <w:sz w:val="20"/>
                <w:szCs w:val="20"/>
              </w:rPr>
              <w:t>5;</w:t>
            </w:r>
          </w:p>
          <w:p w:rsidR="000E649D" w:rsidRPr="000419D6" w:rsidRDefault="0082269E" w:rsidP="0082269E">
            <w:pPr>
              <w:pStyle w:val="af9"/>
              <w:tabs>
                <w:tab w:val="left" w:pos="202"/>
                <w:tab w:val="left" w:pos="426"/>
              </w:tabs>
              <w:ind w:left="0"/>
              <w:jc w:val="both"/>
              <w:rPr>
                <w:rStyle w:val="FontStyle68"/>
                <w:sz w:val="20"/>
                <w:szCs w:val="20"/>
              </w:rPr>
            </w:pPr>
            <w:r>
              <w:rPr>
                <w:rStyle w:val="FontStyle68"/>
                <w:sz w:val="20"/>
                <w:szCs w:val="20"/>
              </w:rPr>
              <w:t>-</w:t>
            </w:r>
            <w:r w:rsidR="000E649D" w:rsidRPr="000419D6">
              <w:rPr>
                <w:rStyle w:val="FontStyle68"/>
                <w:sz w:val="20"/>
                <w:szCs w:val="20"/>
              </w:rPr>
              <w:t>сравнивает предметы по размеру, цвету, форме;</w:t>
            </w:r>
          </w:p>
          <w:p w:rsidR="000E649D" w:rsidRPr="000419D6" w:rsidRDefault="0082269E" w:rsidP="0082269E">
            <w:pPr>
              <w:pStyle w:val="af9"/>
              <w:tabs>
                <w:tab w:val="left" w:pos="202"/>
                <w:tab w:val="left" w:pos="426"/>
              </w:tabs>
              <w:ind w:left="0"/>
              <w:jc w:val="both"/>
              <w:rPr>
                <w:rStyle w:val="FontStyle68"/>
                <w:sz w:val="20"/>
                <w:szCs w:val="20"/>
              </w:rPr>
            </w:pPr>
            <w:r>
              <w:rPr>
                <w:rStyle w:val="FontStyle68"/>
                <w:sz w:val="20"/>
                <w:szCs w:val="20"/>
              </w:rPr>
              <w:t>-</w:t>
            </w:r>
            <w:r w:rsidR="000E649D" w:rsidRPr="000419D6">
              <w:rPr>
                <w:rStyle w:val="FontStyle68"/>
                <w:sz w:val="20"/>
                <w:szCs w:val="20"/>
              </w:rPr>
              <w:t xml:space="preserve">считает различные предметы в пределах </w:t>
            </w:r>
            <w:r w:rsidR="000E649D" w:rsidRPr="000419D6">
              <w:rPr>
                <w:rStyle w:val="FontStyle72"/>
                <w:sz w:val="20"/>
                <w:szCs w:val="20"/>
              </w:rPr>
              <w:t xml:space="preserve">10, </w:t>
            </w:r>
            <w:r w:rsidR="000E649D" w:rsidRPr="000419D6">
              <w:rPr>
                <w:rStyle w:val="FontStyle68"/>
                <w:sz w:val="20"/>
                <w:szCs w:val="20"/>
              </w:rPr>
              <w:t>отве</w:t>
            </w:r>
            <w:r w:rsidR="000E649D" w:rsidRPr="000419D6">
              <w:rPr>
                <w:rStyle w:val="FontStyle68"/>
                <w:sz w:val="20"/>
                <w:szCs w:val="20"/>
              </w:rPr>
              <w:softHyphen/>
              <w:t>чает на вопросы: «Сколько?», «Который по счету?»;</w:t>
            </w:r>
          </w:p>
          <w:p w:rsidR="000E649D" w:rsidRPr="000419D6" w:rsidRDefault="0082269E" w:rsidP="0082269E">
            <w:pPr>
              <w:pStyle w:val="af9"/>
              <w:tabs>
                <w:tab w:val="left" w:pos="202"/>
                <w:tab w:val="left" w:pos="426"/>
              </w:tabs>
              <w:ind w:left="0"/>
              <w:jc w:val="both"/>
              <w:rPr>
                <w:rStyle w:val="FontStyle68"/>
                <w:sz w:val="20"/>
                <w:szCs w:val="20"/>
              </w:rPr>
            </w:pPr>
            <w:r>
              <w:rPr>
                <w:rStyle w:val="FontStyle68"/>
                <w:sz w:val="20"/>
                <w:szCs w:val="20"/>
              </w:rPr>
              <w:t>-</w:t>
            </w:r>
            <w:r w:rsidR="000E649D" w:rsidRPr="000419D6">
              <w:rPr>
                <w:rStyle w:val="FontStyle68"/>
                <w:sz w:val="20"/>
                <w:szCs w:val="20"/>
              </w:rPr>
              <w:t>отсчитывает заданное количество предметов и обозначает количество соответствующим числительным;</w:t>
            </w:r>
          </w:p>
          <w:p w:rsidR="000E649D" w:rsidRPr="000419D6" w:rsidRDefault="0082269E" w:rsidP="0082269E">
            <w:pPr>
              <w:pStyle w:val="af9"/>
              <w:tabs>
                <w:tab w:val="left" w:pos="202"/>
                <w:tab w:val="left" w:pos="426"/>
              </w:tabs>
              <w:ind w:left="0"/>
              <w:jc w:val="both"/>
              <w:rPr>
                <w:rStyle w:val="FontStyle68"/>
                <w:sz w:val="20"/>
                <w:szCs w:val="20"/>
              </w:rPr>
            </w:pPr>
            <w:r>
              <w:rPr>
                <w:rStyle w:val="FontStyle68"/>
                <w:sz w:val="20"/>
                <w:szCs w:val="20"/>
              </w:rPr>
              <w:t>-</w:t>
            </w:r>
            <w:r w:rsidR="000E649D" w:rsidRPr="000419D6">
              <w:rPr>
                <w:rStyle w:val="FontStyle68"/>
                <w:sz w:val="20"/>
                <w:szCs w:val="20"/>
              </w:rPr>
              <w:t xml:space="preserve">сравнивает две группы предметов </w:t>
            </w:r>
            <w:r w:rsidR="000E649D" w:rsidRPr="000419D6">
              <w:rPr>
                <w:rStyle w:val="FontStyle82"/>
                <w:sz w:val="20"/>
                <w:szCs w:val="20"/>
              </w:rPr>
              <w:t xml:space="preserve">на </w:t>
            </w:r>
            <w:r w:rsidR="000E649D" w:rsidRPr="000419D6">
              <w:rPr>
                <w:rStyle w:val="FontStyle68"/>
                <w:sz w:val="20"/>
                <w:szCs w:val="20"/>
              </w:rPr>
              <w:t>основе практичес</w:t>
            </w:r>
            <w:r w:rsidR="000E649D" w:rsidRPr="000419D6">
              <w:rPr>
                <w:rStyle w:val="FontStyle68"/>
                <w:sz w:val="20"/>
                <w:szCs w:val="20"/>
              </w:rPr>
              <w:softHyphen/>
              <w:t>ких упражнений и выясняет, где предметов больше, меньше, одинаково;</w:t>
            </w:r>
          </w:p>
          <w:p w:rsidR="000E649D" w:rsidRPr="000419D6" w:rsidRDefault="0082269E" w:rsidP="0082269E">
            <w:pPr>
              <w:pStyle w:val="af9"/>
              <w:tabs>
                <w:tab w:val="left" w:pos="202"/>
                <w:tab w:val="left" w:pos="426"/>
              </w:tabs>
              <w:ind w:left="0"/>
              <w:jc w:val="both"/>
              <w:rPr>
                <w:rStyle w:val="FontStyle68"/>
                <w:sz w:val="20"/>
                <w:szCs w:val="20"/>
              </w:rPr>
            </w:pPr>
            <w:r>
              <w:rPr>
                <w:rStyle w:val="FontStyle68"/>
                <w:sz w:val="20"/>
                <w:szCs w:val="20"/>
              </w:rPr>
              <w:t>-</w:t>
            </w:r>
            <w:r w:rsidR="000E649D" w:rsidRPr="000419D6">
              <w:rPr>
                <w:rStyle w:val="FontStyle68"/>
                <w:sz w:val="20"/>
                <w:szCs w:val="20"/>
              </w:rPr>
              <w:t xml:space="preserve">практически иллюстрирует состав чисел </w:t>
            </w:r>
            <w:r w:rsidR="000E649D">
              <w:rPr>
                <w:rStyle w:val="FontStyle72"/>
                <w:sz w:val="20"/>
                <w:szCs w:val="20"/>
              </w:rPr>
              <w:t>2-</w:t>
            </w:r>
            <w:r w:rsidR="000E649D" w:rsidRPr="000419D6">
              <w:rPr>
                <w:rStyle w:val="FontStyle72"/>
                <w:sz w:val="20"/>
                <w:szCs w:val="20"/>
              </w:rPr>
              <w:t xml:space="preserve">5 </w:t>
            </w:r>
            <w:r w:rsidR="000E649D" w:rsidRPr="000419D6">
              <w:rPr>
                <w:rStyle w:val="FontStyle68"/>
                <w:sz w:val="20"/>
                <w:szCs w:val="20"/>
              </w:rPr>
              <w:t>из от</w:t>
            </w:r>
            <w:r w:rsidR="000E649D" w:rsidRPr="000419D6">
              <w:rPr>
                <w:rStyle w:val="FontStyle68"/>
                <w:sz w:val="20"/>
                <w:szCs w:val="20"/>
              </w:rPr>
              <w:softHyphen/>
              <w:t>дельных единиц и из двух меньших чисел;</w:t>
            </w:r>
          </w:p>
          <w:p w:rsidR="000E649D" w:rsidRPr="000419D6" w:rsidRDefault="0082269E" w:rsidP="0082269E">
            <w:pPr>
              <w:pStyle w:val="af9"/>
              <w:tabs>
                <w:tab w:val="left" w:pos="202"/>
                <w:tab w:val="left" w:pos="426"/>
              </w:tabs>
              <w:ind w:left="0"/>
              <w:jc w:val="both"/>
              <w:rPr>
                <w:rStyle w:val="FontStyle68"/>
                <w:sz w:val="20"/>
                <w:szCs w:val="20"/>
              </w:rPr>
            </w:pPr>
            <w:r>
              <w:rPr>
                <w:rStyle w:val="FontStyle68"/>
                <w:sz w:val="20"/>
                <w:szCs w:val="20"/>
              </w:rPr>
              <w:t>-</w:t>
            </w:r>
            <w:r w:rsidR="000E649D" w:rsidRPr="000419D6">
              <w:rPr>
                <w:rStyle w:val="FontStyle68"/>
                <w:sz w:val="20"/>
                <w:szCs w:val="20"/>
              </w:rPr>
              <w:t>ориентируется на странице альбома и листе бумаги (различает верх, низ, левую, правую часть, середину и т.п.)</w:t>
            </w:r>
          </w:p>
          <w:p w:rsidR="000E649D" w:rsidRPr="000419D6" w:rsidRDefault="0082269E" w:rsidP="0082269E">
            <w:pPr>
              <w:pStyle w:val="af9"/>
              <w:tabs>
                <w:tab w:val="left" w:pos="202"/>
                <w:tab w:val="left" w:pos="426"/>
              </w:tabs>
              <w:ind w:left="0"/>
              <w:jc w:val="both"/>
              <w:rPr>
                <w:i/>
                <w:sz w:val="20"/>
                <w:szCs w:val="20"/>
              </w:rPr>
            </w:pPr>
            <w:r>
              <w:rPr>
                <w:rStyle w:val="FontStyle68"/>
                <w:sz w:val="20"/>
                <w:szCs w:val="20"/>
              </w:rPr>
              <w:t>-</w:t>
            </w:r>
            <w:r w:rsidR="000E649D" w:rsidRPr="000419D6">
              <w:rPr>
                <w:rStyle w:val="FontStyle68"/>
                <w:sz w:val="20"/>
                <w:szCs w:val="20"/>
              </w:rPr>
              <w:t>понимает смысл слов</w:t>
            </w:r>
            <w:r w:rsidR="000E649D" w:rsidRPr="000419D6">
              <w:rPr>
                <w:rStyle w:val="FontStyle68"/>
                <w:i/>
                <w:sz w:val="20"/>
                <w:szCs w:val="20"/>
              </w:rPr>
              <w:t xml:space="preserve">: </w:t>
            </w:r>
            <w:r w:rsidR="000E649D" w:rsidRPr="000419D6">
              <w:rPr>
                <w:rStyle w:val="FontStyle72"/>
                <w:b w:val="0"/>
                <w:i w:val="0"/>
                <w:sz w:val="20"/>
                <w:szCs w:val="20"/>
              </w:rPr>
              <w:t>между, за, перед, раньше, позже</w:t>
            </w:r>
            <w:r w:rsidR="000E649D" w:rsidRPr="000419D6">
              <w:rPr>
                <w:rFonts w:eastAsia="TimesNewRomanPSMT"/>
                <w:b/>
                <w:bCs/>
                <w:i/>
                <w:sz w:val="20"/>
                <w:szCs w:val="20"/>
              </w:rPr>
              <w:t>.</w:t>
            </w:r>
          </w:p>
        </w:tc>
      </w:tr>
      <w:tr w:rsidR="000E649D" w:rsidRPr="00764D8C" w:rsidTr="000E649D">
        <w:tc>
          <w:tcPr>
            <w:tcW w:w="9995" w:type="dxa"/>
          </w:tcPr>
          <w:p w:rsidR="000E649D" w:rsidRPr="000E649D" w:rsidRDefault="000E649D" w:rsidP="00690F6B">
            <w:pPr>
              <w:tabs>
                <w:tab w:val="left" w:pos="426"/>
              </w:tabs>
              <w:ind w:firstLine="142"/>
              <w:jc w:val="both"/>
              <w:rPr>
                <w:b/>
                <w:bCs/>
                <w:sz w:val="22"/>
              </w:rPr>
            </w:pPr>
            <w:r w:rsidRPr="000E649D">
              <w:rPr>
                <w:b/>
                <w:bCs/>
                <w:sz w:val="22"/>
              </w:rPr>
              <w:t>Речевое развитие детей</w:t>
            </w:r>
          </w:p>
          <w:p w:rsidR="000E649D" w:rsidRPr="000419D6" w:rsidRDefault="0082269E" w:rsidP="0082269E">
            <w:pPr>
              <w:pStyle w:val="af9"/>
              <w:tabs>
                <w:tab w:val="left" w:pos="168"/>
                <w:tab w:val="left" w:pos="426"/>
              </w:tabs>
              <w:ind w:left="34"/>
              <w:jc w:val="both"/>
              <w:rPr>
                <w:sz w:val="20"/>
                <w:szCs w:val="20"/>
              </w:rPr>
            </w:pPr>
            <w:r>
              <w:rPr>
                <w:rStyle w:val="FontStyle68"/>
                <w:sz w:val="20"/>
                <w:szCs w:val="20"/>
              </w:rPr>
              <w:t>-</w:t>
            </w:r>
            <w:r w:rsidR="000E649D" w:rsidRPr="000419D6">
              <w:rPr>
                <w:rStyle w:val="FontStyle68"/>
                <w:sz w:val="20"/>
                <w:szCs w:val="20"/>
              </w:rPr>
              <w:t>активно употребляет слова, обозначающие предме</w:t>
            </w:r>
            <w:r w:rsidR="000E649D" w:rsidRPr="000419D6">
              <w:rPr>
                <w:rStyle w:val="FontStyle68"/>
                <w:sz w:val="20"/>
                <w:szCs w:val="20"/>
              </w:rPr>
              <w:softHyphen/>
              <w:t>ты и явления, которые изучаются в лексических темах в течение года;</w:t>
            </w:r>
          </w:p>
          <w:p w:rsidR="000E649D" w:rsidRPr="000419D6" w:rsidRDefault="0082269E" w:rsidP="0082269E">
            <w:pPr>
              <w:pStyle w:val="af9"/>
              <w:tabs>
                <w:tab w:val="left" w:pos="168"/>
                <w:tab w:val="left" w:pos="426"/>
              </w:tabs>
              <w:ind w:left="34"/>
              <w:jc w:val="both"/>
              <w:rPr>
                <w:rStyle w:val="FontStyle68"/>
                <w:sz w:val="20"/>
                <w:szCs w:val="20"/>
              </w:rPr>
            </w:pPr>
            <w:r>
              <w:rPr>
                <w:rStyle w:val="FontStyle68"/>
                <w:sz w:val="20"/>
                <w:szCs w:val="20"/>
              </w:rPr>
              <w:t>-</w:t>
            </w:r>
            <w:r w:rsidR="000E649D" w:rsidRPr="000419D6">
              <w:rPr>
                <w:rStyle w:val="FontStyle68"/>
                <w:sz w:val="20"/>
                <w:szCs w:val="20"/>
              </w:rPr>
              <w:t>употребляет слова, обозначающие цвет, форму, ве</w:t>
            </w:r>
            <w:r w:rsidR="000E649D" w:rsidRPr="000419D6">
              <w:rPr>
                <w:rStyle w:val="FontStyle68"/>
                <w:sz w:val="20"/>
                <w:szCs w:val="20"/>
              </w:rPr>
              <w:softHyphen/>
              <w:t>личину, свойства материалов, назначение непосредственно наблюдаемых предметов;</w:t>
            </w:r>
          </w:p>
          <w:p w:rsidR="000E649D" w:rsidRPr="000419D6" w:rsidRDefault="0082269E" w:rsidP="0082269E">
            <w:pPr>
              <w:pStyle w:val="af9"/>
              <w:tabs>
                <w:tab w:val="left" w:pos="168"/>
                <w:tab w:val="left" w:pos="426"/>
              </w:tabs>
              <w:ind w:left="34"/>
              <w:jc w:val="both"/>
              <w:rPr>
                <w:rStyle w:val="FontStyle68"/>
                <w:sz w:val="20"/>
                <w:szCs w:val="20"/>
              </w:rPr>
            </w:pPr>
            <w:r>
              <w:rPr>
                <w:rStyle w:val="FontStyle68"/>
                <w:sz w:val="20"/>
                <w:szCs w:val="20"/>
              </w:rPr>
              <w:t>-</w:t>
            </w:r>
            <w:r w:rsidR="000E649D" w:rsidRPr="000419D6">
              <w:rPr>
                <w:rStyle w:val="FontStyle68"/>
                <w:sz w:val="20"/>
                <w:szCs w:val="20"/>
              </w:rPr>
              <w:t>называет предметы, их простран</w:t>
            </w:r>
            <w:r w:rsidR="000E649D" w:rsidRPr="000419D6">
              <w:rPr>
                <w:rStyle w:val="FontStyle68"/>
                <w:sz w:val="20"/>
                <w:szCs w:val="20"/>
              </w:rPr>
              <w:softHyphen/>
              <w:t>ственное расположение после выполнения словесных указаний педагога;</w:t>
            </w:r>
          </w:p>
          <w:p w:rsidR="000E649D" w:rsidRPr="000419D6" w:rsidRDefault="0082269E" w:rsidP="0082269E">
            <w:pPr>
              <w:pStyle w:val="af9"/>
              <w:tabs>
                <w:tab w:val="left" w:pos="168"/>
                <w:tab w:val="left" w:pos="426"/>
              </w:tabs>
              <w:ind w:left="34"/>
              <w:jc w:val="both"/>
              <w:rPr>
                <w:rStyle w:val="FontStyle68"/>
                <w:sz w:val="20"/>
                <w:szCs w:val="20"/>
              </w:rPr>
            </w:pPr>
            <w:r>
              <w:rPr>
                <w:rStyle w:val="FontStyle68"/>
                <w:sz w:val="20"/>
                <w:szCs w:val="20"/>
              </w:rPr>
              <w:t>-</w:t>
            </w:r>
            <w:r w:rsidR="000E649D" w:rsidRPr="000419D6">
              <w:rPr>
                <w:rStyle w:val="FontStyle68"/>
                <w:sz w:val="20"/>
                <w:szCs w:val="20"/>
              </w:rPr>
              <w:t>отчетливо произносит каждое слово в предложении, не торопится, четко проговаривает окончания в словах;</w:t>
            </w:r>
          </w:p>
          <w:p w:rsidR="000E649D" w:rsidRPr="000419D6" w:rsidRDefault="0082269E" w:rsidP="0082269E">
            <w:pPr>
              <w:pStyle w:val="af9"/>
              <w:tabs>
                <w:tab w:val="left" w:pos="168"/>
                <w:tab w:val="left" w:pos="426"/>
              </w:tabs>
              <w:ind w:left="34"/>
              <w:jc w:val="both"/>
              <w:rPr>
                <w:rStyle w:val="FontStyle68"/>
                <w:sz w:val="20"/>
                <w:szCs w:val="20"/>
              </w:rPr>
            </w:pPr>
            <w:r>
              <w:rPr>
                <w:rStyle w:val="FontStyle68"/>
                <w:sz w:val="20"/>
                <w:szCs w:val="20"/>
              </w:rPr>
              <w:t>-</w:t>
            </w:r>
            <w:r w:rsidR="000E649D" w:rsidRPr="000419D6">
              <w:rPr>
                <w:rStyle w:val="FontStyle68"/>
                <w:sz w:val="20"/>
                <w:szCs w:val="20"/>
              </w:rPr>
              <w:t>использует интонацию как средство выражения во</w:t>
            </w:r>
            <w:r w:rsidR="000E649D" w:rsidRPr="000419D6">
              <w:rPr>
                <w:rStyle w:val="FontStyle68"/>
                <w:sz w:val="20"/>
                <w:szCs w:val="20"/>
              </w:rPr>
              <w:softHyphen/>
              <w:t>проса, просьбы, благодарности и др.;</w:t>
            </w:r>
          </w:p>
          <w:p w:rsidR="000E649D" w:rsidRPr="000419D6" w:rsidRDefault="0082269E" w:rsidP="0082269E">
            <w:pPr>
              <w:pStyle w:val="af9"/>
              <w:tabs>
                <w:tab w:val="left" w:pos="168"/>
                <w:tab w:val="left" w:pos="426"/>
              </w:tabs>
              <w:ind w:left="34"/>
              <w:jc w:val="both"/>
              <w:rPr>
                <w:rStyle w:val="FontStyle68"/>
                <w:sz w:val="20"/>
                <w:szCs w:val="20"/>
              </w:rPr>
            </w:pPr>
            <w:r>
              <w:rPr>
                <w:rStyle w:val="FontStyle68"/>
                <w:sz w:val="20"/>
                <w:szCs w:val="20"/>
              </w:rPr>
              <w:t>-</w:t>
            </w:r>
            <w:r w:rsidR="000E649D" w:rsidRPr="000419D6">
              <w:rPr>
                <w:rStyle w:val="FontStyle68"/>
                <w:sz w:val="20"/>
                <w:szCs w:val="20"/>
              </w:rPr>
              <w:t>правильно согласовывает существительные с прилагатель</w:t>
            </w:r>
            <w:r w:rsidR="000E649D" w:rsidRPr="000419D6">
              <w:rPr>
                <w:rStyle w:val="FontStyle68"/>
                <w:sz w:val="20"/>
                <w:szCs w:val="20"/>
              </w:rPr>
              <w:softHyphen/>
              <w:t>ными и числительными в роде, числе и падеже (например, од</w:t>
            </w:r>
            <w:r w:rsidR="000E649D" w:rsidRPr="000419D6">
              <w:rPr>
                <w:rStyle w:val="FontStyle68"/>
                <w:sz w:val="20"/>
                <w:szCs w:val="20"/>
              </w:rPr>
              <w:softHyphen/>
              <w:t>но колесо, два колеса, три колеса... или: красное яблоко, крас</w:t>
            </w:r>
            <w:r w:rsidR="000E649D" w:rsidRPr="000419D6">
              <w:rPr>
                <w:rStyle w:val="FontStyle68"/>
                <w:sz w:val="20"/>
                <w:szCs w:val="20"/>
              </w:rPr>
              <w:softHyphen/>
              <w:t>ный шарф, красные карандаши, красная шапочка и т.п.);</w:t>
            </w:r>
          </w:p>
          <w:p w:rsidR="000E649D" w:rsidRPr="000419D6" w:rsidRDefault="0082269E" w:rsidP="0082269E">
            <w:pPr>
              <w:pStyle w:val="af9"/>
              <w:tabs>
                <w:tab w:val="left" w:pos="168"/>
                <w:tab w:val="left" w:pos="426"/>
              </w:tabs>
              <w:ind w:left="34"/>
              <w:jc w:val="both"/>
              <w:rPr>
                <w:rStyle w:val="FontStyle68"/>
                <w:sz w:val="20"/>
                <w:szCs w:val="20"/>
              </w:rPr>
            </w:pPr>
            <w:r>
              <w:rPr>
                <w:rStyle w:val="FontStyle68"/>
                <w:sz w:val="20"/>
                <w:szCs w:val="20"/>
              </w:rPr>
              <w:t>-</w:t>
            </w:r>
            <w:r w:rsidR="000E649D" w:rsidRPr="000419D6">
              <w:rPr>
                <w:rStyle w:val="FontStyle68"/>
                <w:sz w:val="20"/>
                <w:szCs w:val="20"/>
              </w:rPr>
              <w:t>понимает значение предлогов и слов, выражающих про</w:t>
            </w:r>
            <w:r w:rsidR="000E649D" w:rsidRPr="000419D6">
              <w:rPr>
                <w:rStyle w:val="FontStyle68"/>
                <w:sz w:val="20"/>
                <w:szCs w:val="20"/>
              </w:rPr>
              <w:softHyphen/>
              <w:t>странственные отношения пред</w:t>
            </w:r>
            <w:r w:rsidR="000E649D">
              <w:rPr>
                <w:rStyle w:val="FontStyle68"/>
                <w:sz w:val="20"/>
                <w:szCs w:val="20"/>
              </w:rPr>
              <w:t>метов (верх - низ, правое - левое, спереди -</w:t>
            </w:r>
            <w:r w:rsidR="000E649D" w:rsidRPr="000419D6">
              <w:rPr>
                <w:rStyle w:val="FontStyle68"/>
                <w:sz w:val="20"/>
                <w:szCs w:val="20"/>
              </w:rPr>
              <w:t xml:space="preserve"> сзади);</w:t>
            </w:r>
          </w:p>
          <w:p w:rsidR="000E649D" w:rsidRPr="000419D6" w:rsidRDefault="0082269E" w:rsidP="0082269E">
            <w:pPr>
              <w:pStyle w:val="af9"/>
              <w:tabs>
                <w:tab w:val="left" w:pos="168"/>
                <w:tab w:val="left" w:pos="426"/>
              </w:tabs>
              <w:ind w:left="34"/>
              <w:jc w:val="both"/>
              <w:rPr>
                <w:rStyle w:val="FontStyle68"/>
                <w:sz w:val="20"/>
                <w:szCs w:val="20"/>
              </w:rPr>
            </w:pPr>
            <w:r>
              <w:rPr>
                <w:rStyle w:val="FontStyle68"/>
                <w:sz w:val="20"/>
                <w:szCs w:val="20"/>
              </w:rPr>
              <w:t>-</w:t>
            </w:r>
            <w:r w:rsidR="000E649D" w:rsidRPr="000419D6">
              <w:rPr>
                <w:rStyle w:val="FontStyle68"/>
                <w:sz w:val="20"/>
                <w:szCs w:val="20"/>
              </w:rPr>
              <w:t xml:space="preserve">строит предложения с использованием союза </w:t>
            </w:r>
            <w:r w:rsidR="000E649D" w:rsidRPr="000419D6">
              <w:rPr>
                <w:rStyle w:val="FontStyle82"/>
                <w:sz w:val="20"/>
                <w:szCs w:val="20"/>
              </w:rPr>
              <w:t xml:space="preserve">и, </w:t>
            </w:r>
            <w:r w:rsidR="000E649D" w:rsidRPr="000419D6">
              <w:rPr>
                <w:rStyle w:val="FontStyle68"/>
                <w:sz w:val="20"/>
                <w:szCs w:val="20"/>
              </w:rPr>
              <w:t>предло</w:t>
            </w:r>
            <w:r w:rsidR="000E649D" w:rsidRPr="000419D6">
              <w:rPr>
                <w:rStyle w:val="FontStyle68"/>
                <w:sz w:val="20"/>
                <w:szCs w:val="20"/>
              </w:rPr>
              <w:softHyphen/>
              <w:t>гов и наречий, выражающих пространственные понятия;</w:t>
            </w:r>
          </w:p>
          <w:p w:rsidR="000E649D" w:rsidRPr="000419D6" w:rsidRDefault="0082269E" w:rsidP="0082269E">
            <w:pPr>
              <w:pStyle w:val="af9"/>
              <w:tabs>
                <w:tab w:val="left" w:pos="168"/>
                <w:tab w:val="left" w:pos="426"/>
              </w:tabs>
              <w:ind w:left="34"/>
              <w:jc w:val="both"/>
              <w:rPr>
                <w:rStyle w:val="FontStyle68"/>
                <w:sz w:val="20"/>
                <w:szCs w:val="20"/>
              </w:rPr>
            </w:pPr>
            <w:r>
              <w:rPr>
                <w:rStyle w:val="FontStyle68"/>
                <w:sz w:val="20"/>
                <w:szCs w:val="20"/>
              </w:rPr>
              <w:t>-</w:t>
            </w:r>
            <w:r w:rsidR="000E649D" w:rsidRPr="000419D6">
              <w:rPr>
                <w:rStyle w:val="FontStyle68"/>
                <w:sz w:val="20"/>
                <w:szCs w:val="20"/>
              </w:rPr>
              <w:t>рассказывает о собственных наблюдениях за пого</w:t>
            </w:r>
            <w:r w:rsidR="000E649D" w:rsidRPr="000419D6">
              <w:rPr>
                <w:rStyle w:val="FontStyle68"/>
                <w:sz w:val="20"/>
                <w:szCs w:val="20"/>
              </w:rPr>
              <w:softHyphen/>
              <w:t>дой, объектами и явлениями природы, а также о собствен</w:t>
            </w:r>
            <w:r w:rsidR="000E649D" w:rsidRPr="000419D6">
              <w:rPr>
                <w:rStyle w:val="FontStyle68"/>
                <w:sz w:val="20"/>
                <w:szCs w:val="20"/>
              </w:rPr>
              <w:softHyphen/>
              <w:t>ной практической деятельности по этапам изготовления той или иной поделки или выполненного трудового действия;</w:t>
            </w:r>
          </w:p>
          <w:p w:rsidR="000E649D" w:rsidRPr="000419D6" w:rsidRDefault="0082269E" w:rsidP="0082269E">
            <w:pPr>
              <w:pStyle w:val="af9"/>
              <w:tabs>
                <w:tab w:val="left" w:pos="168"/>
                <w:tab w:val="left" w:pos="426"/>
              </w:tabs>
              <w:ind w:left="34"/>
              <w:jc w:val="both"/>
              <w:rPr>
                <w:rStyle w:val="FontStyle68"/>
                <w:sz w:val="20"/>
                <w:szCs w:val="20"/>
              </w:rPr>
            </w:pPr>
            <w:r>
              <w:rPr>
                <w:rStyle w:val="FontStyle68"/>
                <w:sz w:val="20"/>
                <w:szCs w:val="20"/>
              </w:rPr>
              <w:t>-</w:t>
            </w:r>
            <w:r w:rsidR="000E649D" w:rsidRPr="000419D6">
              <w:rPr>
                <w:rStyle w:val="FontStyle68"/>
                <w:sz w:val="20"/>
                <w:szCs w:val="20"/>
              </w:rPr>
              <w:t xml:space="preserve">составляет рассказы о сезонных изменениях природы, изображенных </w:t>
            </w:r>
            <w:r w:rsidR="000E649D" w:rsidRPr="000419D6">
              <w:rPr>
                <w:rStyle w:val="FontStyle82"/>
                <w:b w:val="0"/>
                <w:sz w:val="20"/>
                <w:szCs w:val="20"/>
              </w:rPr>
              <w:t>на сюжетной картине:</w:t>
            </w:r>
            <w:r w:rsidR="000E649D" w:rsidRPr="000419D6">
              <w:rPr>
                <w:rStyle w:val="FontStyle68"/>
                <w:sz w:val="20"/>
                <w:szCs w:val="20"/>
              </w:rPr>
              <w:t>умеет выделить глав</w:t>
            </w:r>
            <w:r w:rsidR="000E649D" w:rsidRPr="000419D6">
              <w:rPr>
                <w:rStyle w:val="FontStyle68"/>
                <w:sz w:val="20"/>
                <w:szCs w:val="20"/>
              </w:rPr>
              <w:softHyphen/>
              <w:t>ное, установит причинно-следственные связи, сделать вы</w:t>
            </w:r>
            <w:r w:rsidR="000E649D" w:rsidRPr="000419D6">
              <w:rPr>
                <w:rStyle w:val="FontStyle68"/>
                <w:sz w:val="20"/>
                <w:szCs w:val="20"/>
              </w:rPr>
              <w:softHyphen/>
              <w:t>воды;</w:t>
            </w:r>
          </w:p>
          <w:p w:rsidR="000E649D" w:rsidRPr="000419D6" w:rsidRDefault="0082269E" w:rsidP="0082269E">
            <w:pPr>
              <w:pStyle w:val="af9"/>
              <w:tabs>
                <w:tab w:val="left" w:pos="168"/>
                <w:tab w:val="left" w:pos="426"/>
              </w:tabs>
              <w:ind w:left="34"/>
              <w:jc w:val="both"/>
              <w:rPr>
                <w:rStyle w:val="FontStyle68"/>
                <w:sz w:val="20"/>
                <w:szCs w:val="20"/>
              </w:rPr>
            </w:pPr>
            <w:r>
              <w:rPr>
                <w:rStyle w:val="FontStyle68"/>
                <w:sz w:val="20"/>
                <w:szCs w:val="20"/>
              </w:rPr>
              <w:t>-</w:t>
            </w:r>
            <w:r w:rsidR="000E649D" w:rsidRPr="000419D6">
              <w:rPr>
                <w:rStyle w:val="FontStyle68"/>
                <w:sz w:val="20"/>
                <w:szCs w:val="20"/>
              </w:rPr>
              <w:t xml:space="preserve">понимает позу и движения, настроения персонажей, </w:t>
            </w:r>
            <w:r w:rsidR="000E649D" w:rsidRPr="000419D6">
              <w:rPr>
                <w:rStyle w:val="FontStyle68"/>
                <w:b/>
                <w:bCs/>
                <w:sz w:val="20"/>
                <w:szCs w:val="20"/>
              </w:rPr>
              <w:t xml:space="preserve">изображенных </w:t>
            </w:r>
            <w:r w:rsidR="000E649D" w:rsidRPr="000419D6">
              <w:rPr>
                <w:rStyle w:val="FontStyle82"/>
                <w:b w:val="0"/>
                <w:sz w:val="20"/>
                <w:szCs w:val="20"/>
              </w:rPr>
              <w:t>на сюжетной картине,</w:t>
            </w:r>
            <w:r w:rsidR="000E649D" w:rsidRPr="000419D6">
              <w:rPr>
                <w:rStyle w:val="FontStyle68"/>
                <w:sz w:val="20"/>
                <w:szCs w:val="20"/>
              </w:rPr>
              <w:t>умеет рассказать о по</w:t>
            </w:r>
            <w:r w:rsidR="000E649D" w:rsidRPr="000419D6">
              <w:rPr>
                <w:rStyle w:val="FontStyle68"/>
                <w:sz w:val="20"/>
                <w:szCs w:val="20"/>
              </w:rPr>
              <w:softHyphen/>
              <w:t>следовательности действий персонажа в серии сюжетных картин;</w:t>
            </w:r>
          </w:p>
          <w:p w:rsidR="000E649D" w:rsidRPr="000419D6" w:rsidRDefault="0082269E" w:rsidP="0082269E">
            <w:pPr>
              <w:pStyle w:val="af9"/>
              <w:tabs>
                <w:tab w:val="left" w:pos="168"/>
                <w:tab w:val="left" w:pos="426"/>
              </w:tabs>
              <w:ind w:left="34"/>
              <w:jc w:val="both"/>
              <w:rPr>
                <w:sz w:val="20"/>
                <w:szCs w:val="20"/>
              </w:rPr>
            </w:pPr>
            <w:r>
              <w:rPr>
                <w:rStyle w:val="FontStyle68"/>
                <w:sz w:val="20"/>
                <w:szCs w:val="20"/>
              </w:rPr>
              <w:t>-</w:t>
            </w:r>
            <w:r w:rsidR="000E649D" w:rsidRPr="000419D6">
              <w:rPr>
                <w:rStyle w:val="FontStyle68"/>
                <w:sz w:val="20"/>
                <w:szCs w:val="20"/>
              </w:rPr>
              <w:t>составляет рассказы-описания любимых игрушек;</w:t>
            </w:r>
          </w:p>
        </w:tc>
      </w:tr>
      <w:tr w:rsidR="000E649D" w:rsidRPr="00764D8C" w:rsidTr="000E649D">
        <w:tc>
          <w:tcPr>
            <w:tcW w:w="9995" w:type="dxa"/>
          </w:tcPr>
          <w:p w:rsidR="000E649D" w:rsidRPr="000419D6" w:rsidRDefault="000E649D" w:rsidP="000E649D">
            <w:pPr>
              <w:tabs>
                <w:tab w:val="left" w:pos="426"/>
              </w:tabs>
              <w:autoSpaceDE w:val="0"/>
              <w:autoSpaceDN w:val="0"/>
              <w:adjustRightInd w:val="0"/>
              <w:rPr>
                <w:rFonts w:eastAsia="TimesNewRomanPSMT"/>
                <w:b/>
                <w:bCs/>
                <w:sz w:val="20"/>
                <w:szCs w:val="20"/>
              </w:rPr>
            </w:pPr>
            <w:r w:rsidRPr="000419D6">
              <w:rPr>
                <w:b/>
                <w:bCs/>
                <w:sz w:val="20"/>
                <w:szCs w:val="20"/>
              </w:rPr>
              <w:t xml:space="preserve">Развитие речевого (фонематического) восприятия и развитие речи  </w:t>
            </w:r>
          </w:p>
          <w:p w:rsidR="000E649D" w:rsidRPr="000419D6" w:rsidRDefault="0082269E" w:rsidP="0082269E">
            <w:pPr>
              <w:pStyle w:val="af9"/>
              <w:tabs>
                <w:tab w:val="left" w:pos="168"/>
                <w:tab w:val="left" w:pos="426"/>
              </w:tabs>
              <w:ind w:left="0"/>
              <w:jc w:val="both"/>
              <w:rPr>
                <w:rStyle w:val="FontStyle68"/>
                <w:sz w:val="20"/>
                <w:szCs w:val="20"/>
              </w:rPr>
            </w:pPr>
            <w:r>
              <w:rPr>
                <w:rStyle w:val="FontStyle68"/>
                <w:sz w:val="20"/>
                <w:szCs w:val="20"/>
              </w:rPr>
              <w:t>-</w:t>
            </w:r>
            <w:r w:rsidR="000E649D" w:rsidRPr="000419D6">
              <w:rPr>
                <w:rStyle w:val="FontStyle68"/>
                <w:sz w:val="20"/>
                <w:szCs w:val="20"/>
              </w:rPr>
              <w:t>вычленяет звук из слова и называет выде</w:t>
            </w:r>
            <w:r w:rsidR="000E649D" w:rsidRPr="000419D6">
              <w:rPr>
                <w:rStyle w:val="FontStyle68"/>
                <w:sz w:val="20"/>
                <w:szCs w:val="20"/>
              </w:rPr>
              <w:softHyphen/>
              <w:t>ленный звук;</w:t>
            </w:r>
          </w:p>
          <w:p w:rsidR="000E649D" w:rsidRPr="000419D6" w:rsidRDefault="0082269E" w:rsidP="0082269E">
            <w:pPr>
              <w:pStyle w:val="af9"/>
              <w:tabs>
                <w:tab w:val="left" w:pos="168"/>
                <w:tab w:val="left" w:pos="426"/>
              </w:tabs>
              <w:ind w:left="0"/>
              <w:jc w:val="both"/>
              <w:rPr>
                <w:rStyle w:val="FontStyle68"/>
                <w:sz w:val="20"/>
                <w:szCs w:val="20"/>
              </w:rPr>
            </w:pPr>
            <w:r>
              <w:rPr>
                <w:rStyle w:val="FontStyle68"/>
                <w:sz w:val="20"/>
                <w:szCs w:val="20"/>
              </w:rPr>
              <w:t>-</w:t>
            </w:r>
            <w:r w:rsidR="000E649D" w:rsidRPr="000419D6">
              <w:rPr>
                <w:rStyle w:val="FontStyle68"/>
                <w:sz w:val="20"/>
                <w:szCs w:val="20"/>
              </w:rPr>
              <w:t>относит звуки к гласным и согласным на основе осо</w:t>
            </w:r>
            <w:r w:rsidR="000E649D" w:rsidRPr="000419D6">
              <w:rPr>
                <w:rStyle w:val="FontStyle68"/>
                <w:sz w:val="20"/>
                <w:szCs w:val="20"/>
              </w:rPr>
              <w:softHyphen/>
              <w:t>бенностей их произнесения и звучания;</w:t>
            </w:r>
          </w:p>
          <w:p w:rsidR="000E649D" w:rsidRPr="000419D6" w:rsidRDefault="0082269E" w:rsidP="0082269E">
            <w:pPr>
              <w:pStyle w:val="af9"/>
              <w:tabs>
                <w:tab w:val="left" w:pos="168"/>
                <w:tab w:val="left" w:pos="426"/>
              </w:tabs>
              <w:ind w:left="0"/>
              <w:jc w:val="both"/>
              <w:rPr>
                <w:rStyle w:val="FontStyle68"/>
                <w:sz w:val="20"/>
                <w:szCs w:val="20"/>
              </w:rPr>
            </w:pPr>
            <w:r>
              <w:rPr>
                <w:rStyle w:val="FontStyle68"/>
                <w:sz w:val="20"/>
                <w:szCs w:val="20"/>
              </w:rPr>
              <w:t>-</w:t>
            </w:r>
            <w:r w:rsidR="000E649D" w:rsidRPr="000419D6">
              <w:rPr>
                <w:rStyle w:val="FontStyle68"/>
                <w:sz w:val="20"/>
                <w:szCs w:val="20"/>
              </w:rPr>
              <w:t>условно обозначает гласные и согласные звуки со</w:t>
            </w:r>
            <w:r w:rsidR="000E649D" w:rsidRPr="000419D6">
              <w:rPr>
                <w:rStyle w:val="FontStyle68"/>
                <w:sz w:val="20"/>
                <w:szCs w:val="20"/>
              </w:rPr>
              <w:softHyphen/>
              <w:t>ответствующим цветом;</w:t>
            </w:r>
          </w:p>
          <w:p w:rsidR="000E649D" w:rsidRPr="000419D6" w:rsidRDefault="0082269E" w:rsidP="0082269E">
            <w:pPr>
              <w:pStyle w:val="af9"/>
              <w:tabs>
                <w:tab w:val="left" w:pos="168"/>
                <w:tab w:val="left" w:pos="426"/>
              </w:tabs>
              <w:ind w:left="0"/>
              <w:jc w:val="both"/>
              <w:rPr>
                <w:rStyle w:val="FontStyle68"/>
                <w:sz w:val="20"/>
                <w:szCs w:val="20"/>
              </w:rPr>
            </w:pPr>
            <w:r>
              <w:rPr>
                <w:rStyle w:val="FontStyle68"/>
                <w:sz w:val="20"/>
                <w:szCs w:val="20"/>
              </w:rPr>
              <w:t>-</w:t>
            </w:r>
            <w:r w:rsidR="000E649D" w:rsidRPr="000419D6">
              <w:rPr>
                <w:rStyle w:val="FontStyle68"/>
                <w:sz w:val="20"/>
                <w:szCs w:val="20"/>
              </w:rPr>
              <w:t>узнает и называет буквы, которые обозначают изучен</w:t>
            </w:r>
            <w:r w:rsidR="000E649D" w:rsidRPr="000419D6">
              <w:rPr>
                <w:rStyle w:val="FontStyle68"/>
                <w:sz w:val="20"/>
                <w:szCs w:val="20"/>
              </w:rPr>
              <w:softHyphen/>
              <w:t>ные звуки;</w:t>
            </w:r>
          </w:p>
          <w:p w:rsidR="000E649D" w:rsidRPr="000419D6" w:rsidRDefault="0082269E" w:rsidP="0082269E">
            <w:pPr>
              <w:tabs>
                <w:tab w:val="left" w:pos="426"/>
              </w:tabs>
              <w:jc w:val="both"/>
              <w:rPr>
                <w:b/>
                <w:bCs/>
              </w:rPr>
            </w:pPr>
            <w:r>
              <w:rPr>
                <w:rStyle w:val="FontStyle68"/>
                <w:sz w:val="20"/>
                <w:szCs w:val="20"/>
              </w:rPr>
              <w:t>-</w:t>
            </w:r>
            <w:r w:rsidR="000E649D" w:rsidRPr="000419D6">
              <w:rPr>
                <w:rStyle w:val="FontStyle68"/>
                <w:sz w:val="20"/>
                <w:szCs w:val="20"/>
              </w:rPr>
              <w:t>составляет условно-графические схемы предложений, состоящих из двух-трех слов</w:t>
            </w:r>
          </w:p>
        </w:tc>
      </w:tr>
      <w:tr w:rsidR="000E649D" w:rsidRPr="00764D8C" w:rsidTr="000E649D">
        <w:tc>
          <w:tcPr>
            <w:tcW w:w="9995" w:type="dxa"/>
          </w:tcPr>
          <w:p w:rsidR="000E649D" w:rsidRPr="000419D6" w:rsidRDefault="000E649D" w:rsidP="000E649D">
            <w:pPr>
              <w:tabs>
                <w:tab w:val="left" w:pos="426"/>
              </w:tabs>
              <w:jc w:val="both"/>
              <w:rPr>
                <w:rStyle w:val="FontStyle68"/>
                <w:b/>
                <w:bCs/>
                <w:sz w:val="20"/>
                <w:szCs w:val="20"/>
              </w:rPr>
            </w:pPr>
            <w:r w:rsidRPr="000419D6">
              <w:rPr>
                <w:b/>
                <w:bCs/>
                <w:sz w:val="20"/>
                <w:szCs w:val="20"/>
              </w:rPr>
              <w:t>Ознакомление с художественной литературой</w:t>
            </w:r>
          </w:p>
          <w:p w:rsidR="000E649D" w:rsidRPr="000419D6" w:rsidRDefault="0082269E" w:rsidP="0082269E">
            <w:pPr>
              <w:pStyle w:val="af9"/>
              <w:tabs>
                <w:tab w:val="left" w:pos="185"/>
                <w:tab w:val="left" w:pos="426"/>
              </w:tabs>
              <w:ind w:left="34"/>
              <w:jc w:val="both"/>
              <w:rPr>
                <w:sz w:val="20"/>
                <w:szCs w:val="20"/>
              </w:rPr>
            </w:pPr>
            <w:r>
              <w:rPr>
                <w:sz w:val="20"/>
                <w:szCs w:val="20"/>
              </w:rPr>
              <w:t>-</w:t>
            </w:r>
            <w:r w:rsidR="000E649D" w:rsidRPr="000419D6">
              <w:rPr>
                <w:sz w:val="20"/>
                <w:szCs w:val="20"/>
              </w:rPr>
              <w:t xml:space="preserve">отвечает на вопросы по содержанию прочитанного; </w:t>
            </w:r>
          </w:p>
          <w:p w:rsidR="000E649D" w:rsidRPr="000419D6" w:rsidRDefault="0082269E" w:rsidP="0082269E">
            <w:pPr>
              <w:pStyle w:val="af9"/>
              <w:tabs>
                <w:tab w:val="left" w:pos="168"/>
                <w:tab w:val="left" w:pos="426"/>
              </w:tabs>
              <w:ind w:left="34"/>
              <w:jc w:val="both"/>
              <w:rPr>
                <w:sz w:val="20"/>
                <w:szCs w:val="20"/>
              </w:rPr>
            </w:pPr>
            <w:r>
              <w:rPr>
                <w:sz w:val="20"/>
                <w:szCs w:val="20"/>
              </w:rPr>
              <w:t>-</w:t>
            </w:r>
            <w:r w:rsidR="000E649D" w:rsidRPr="000419D6">
              <w:rPr>
                <w:sz w:val="20"/>
                <w:szCs w:val="20"/>
              </w:rPr>
              <w:t xml:space="preserve">рассказывает наизусть небольшие </w:t>
            </w:r>
            <w:proofErr w:type="spellStart"/>
            <w:r w:rsidR="000E649D" w:rsidRPr="000419D6">
              <w:rPr>
                <w:sz w:val="20"/>
                <w:szCs w:val="20"/>
              </w:rPr>
              <w:t>потешки</w:t>
            </w:r>
            <w:proofErr w:type="spellEnd"/>
            <w:r w:rsidR="000E649D" w:rsidRPr="000419D6">
              <w:rPr>
                <w:sz w:val="20"/>
                <w:szCs w:val="20"/>
              </w:rPr>
              <w:t>, стихотворения.</w:t>
            </w:r>
          </w:p>
        </w:tc>
      </w:tr>
    </w:tbl>
    <w:p w:rsidR="000E649D" w:rsidRDefault="000E649D" w:rsidP="006275AB">
      <w:pPr>
        <w:pStyle w:val="af0"/>
        <w:ind w:firstLine="567"/>
        <w:jc w:val="both"/>
      </w:pPr>
    </w:p>
    <w:p w:rsidR="000E649D" w:rsidRDefault="0082269E" w:rsidP="0082269E">
      <w:pPr>
        <w:pStyle w:val="af0"/>
        <w:ind w:firstLine="0"/>
        <w:jc w:val="center"/>
      </w:pPr>
      <w:r>
        <w:rPr>
          <w:b/>
          <w:bCs/>
        </w:rPr>
        <w:t>Для детей от 6 лет и до окончания образовательных отношений</w:t>
      </w:r>
    </w:p>
    <w:p w:rsidR="000E649D" w:rsidRPr="00CC1CB0" w:rsidRDefault="000E649D" w:rsidP="006275AB">
      <w:pPr>
        <w:pStyle w:val="af0"/>
        <w:ind w:firstLine="567"/>
        <w:jc w:val="both"/>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5"/>
      </w:tblGrid>
      <w:tr w:rsidR="006751EA" w:rsidRPr="00764D8C" w:rsidTr="0082269E">
        <w:trPr>
          <w:trHeight w:val="707"/>
        </w:trPr>
        <w:tc>
          <w:tcPr>
            <w:tcW w:w="9995" w:type="dxa"/>
          </w:tcPr>
          <w:p w:rsidR="006751EA" w:rsidRDefault="006751EA" w:rsidP="0082269E">
            <w:pPr>
              <w:jc w:val="both"/>
              <w:rPr>
                <w:b/>
                <w:bCs/>
              </w:rPr>
            </w:pPr>
            <w:r w:rsidRPr="000419D6">
              <w:rPr>
                <w:rStyle w:val="FontStyle68"/>
                <w:b/>
                <w:bCs/>
                <w:sz w:val="24"/>
              </w:rPr>
              <w:t>Познавательное развитие</w:t>
            </w:r>
          </w:p>
          <w:p w:rsidR="006751EA" w:rsidRPr="0016710A" w:rsidRDefault="006751EA" w:rsidP="0082269E">
            <w:pPr>
              <w:pStyle w:val="af0"/>
              <w:ind w:firstLine="0"/>
              <w:rPr>
                <w:b/>
                <w:bCs/>
                <w:sz w:val="20"/>
                <w:szCs w:val="20"/>
              </w:rPr>
            </w:pPr>
            <w:r w:rsidRPr="0016710A">
              <w:rPr>
                <w:b/>
                <w:bCs/>
                <w:sz w:val="20"/>
                <w:szCs w:val="20"/>
              </w:rPr>
              <w:t>По завершению дошкольного образования – ребенок:</w:t>
            </w:r>
          </w:p>
          <w:p w:rsidR="006751EA" w:rsidRPr="0016710A" w:rsidRDefault="006751EA" w:rsidP="0082269E">
            <w:pPr>
              <w:pStyle w:val="af0"/>
              <w:ind w:firstLine="0"/>
              <w:rPr>
                <w:b/>
                <w:bCs/>
                <w:sz w:val="20"/>
                <w:szCs w:val="20"/>
              </w:rPr>
            </w:pPr>
            <w:r w:rsidRPr="0016710A">
              <w:rPr>
                <w:b/>
                <w:bCs/>
                <w:sz w:val="20"/>
                <w:szCs w:val="20"/>
              </w:rPr>
              <w:t>1.Свойства предметов. Расположение предметов в пространстве</w:t>
            </w:r>
          </w:p>
          <w:p w:rsidR="006751EA" w:rsidRPr="000419D6" w:rsidRDefault="0082269E" w:rsidP="0082269E">
            <w:pPr>
              <w:pStyle w:val="af9"/>
              <w:shd w:val="clear" w:color="auto" w:fill="FFFFFF"/>
              <w:tabs>
                <w:tab w:val="left" w:pos="282"/>
                <w:tab w:val="left" w:pos="578"/>
              </w:tabs>
              <w:autoSpaceDE w:val="0"/>
              <w:autoSpaceDN w:val="0"/>
              <w:adjustRightInd w:val="0"/>
              <w:ind w:left="0"/>
              <w:jc w:val="both"/>
              <w:rPr>
                <w:sz w:val="20"/>
                <w:szCs w:val="20"/>
              </w:rPr>
            </w:pPr>
            <w:r>
              <w:rPr>
                <w:sz w:val="20"/>
                <w:szCs w:val="20"/>
              </w:rPr>
              <w:t>-</w:t>
            </w:r>
            <w:r w:rsidR="006751EA" w:rsidRPr="000419D6">
              <w:rPr>
                <w:sz w:val="20"/>
                <w:szCs w:val="20"/>
              </w:rPr>
              <w:t>различает правую и левую руку, правую и левую сторо</w:t>
            </w:r>
            <w:r w:rsidR="006751EA" w:rsidRPr="000419D6">
              <w:rPr>
                <w:sz w:val="20"/>
                <w:szCs w:val="20"/>
              </w:rPr>
              <w:softHyphen/>
              <w:t>ну тела и лица человека;</w:t>
            </w:r>
          </w:p>
          <w:p w:rsidR="006751EA" w:rsidRPr="000419D6" w:rsidRDefault="0082269E" w:rsidP="0082269E">
            <w:pPr>
              <w:pStyle w:val="af9"/>
              <w:shd w:val="clear" w:color="auto" w:fill="FFFFFF"/>
              <w:tabs>
                <w:tab w:val="left" w:pos="282"/>
                <w:tab w:val="left" w:pos="578"/>
              </w:tabs>
              <w:autoSpaceDE w:val="0"/>
              <w:autoSpaceDN w:val="0"/>
              <w:adjustRightInd w:val="0"/>
              <w:ind w:left="0"/>
              <w:jc w:val="both"/>
              <w:rPr>
                <w:sz w:val="20"/>
                <w:szCs w:val="20"/>
              </w:rPr>
            </w:pPr>
            <w:r>
              <w:rPr>
                <w:sz w:val="20"/>
                <w:szCs w:val="20"/>
              </w:rPr>
              <w:t>-</w:t>
            </w:r>
            <w:r w:rsidR="006751EA" w:rsidRPr="000419D6">
              <w:rPr>
                <w:sz w:val="20"/>
                <w:szCs w:val="20"/>
              </w:rPr>
              <w:t>определяет правую и левую, верхнюю и нижнюю сто</w:t>
            </w:r>
            <w:r w:rsidR="006751EA" w:rsidRPr="000419D6">
              <w:rPr>
                <w:sz w:val="20"/>
                <w:szCs w:val="20"/>
              </w:rPr>
              <w:softHyphen/>
              <w:t>роны на таблицах, рисунках, столе, листе бумаги;</w:t>
            </w:r>
          </w:p>
          <w:p w:rsidR="006751EA" w:rsidRPr="000419D6" w:rsidRDefault="0082269E" w:rsidP="0082269E">
            <w:pPr>
              <w:pStyle w:val="af9"/>
              <w:shd w:val="clear" w:color="auto" w:fill="FFFFFF"/>
              <w:tabs>
                <w:tab w:val="left" w:pos="282"/>
                <w:tab w:val="left" w:pos="578"/>
              </w:tabs>
              <w:autoSpaceDE w:val="0"/>
              <w:autoSpaceDN w:val="0"/>
              <w:adjustRightInd w:val="0"/>
              <w:ind w:left="0"/>
              <w:jc w:val="both"/>
              <w:rPr>
                <w:sz w:val="20"/>
                <w:szCs w:val="20"/>
              </w:rPr>
            </w:pPr>
            <w:r>
              <w:rPr>
                <w:sz w:val="20"/>
                <w:szCs w:val="20"/>
              </w:rPr>
              <w:t>-</w:t>
            </w:r>
            <w:r w:rsidR="006751EA" w:rsidRPr="000419D6">
              <w:rPr>
                <w:sz w:val="20"/>
                <w:szCs w:val="20"/>
              </w:rPr>
              <w:t>умеет поместить и найти предмет по словесному ука</w:t>
            </w:r>
            <w:r w:rsidR="006751EA" w:rsidRPr="000419D6">
              <w:rPr>
                <w:sz w:val="20"/>
                <w:szCs w:val="20"/>
              </w:rPr>
              <w:softHyphen/>
              <w:t>занию педагога;</w:t>
            </w:r>
          </w:p>
          <w:p w:rsidR="006751EA" w:rsidRPr="000419D6" w:rsidRDefault="0082269E" w:rsidP="0082269E">
            <w:pPr>
              <w:pStyle w:val="af9"/>
              <w:shd w:val="clear" w:color="auto" w:fill="FFFFFF"/>
              <w:tabs>
                <w:tab w:val="left" w:pos="282"/>
                <w:tab w:val="left" w:pos="578"/>
              </w:tabs>
              <w:autoSpaceDE w:val="0"/>
              <w:autoSpaceDN w:val="0"/>
              <w:adjustRightInd w:val="0"/>
              <w:ind w:left="0"/>
              <w:jc w:val="both"/>
              <w:rPr>
                <w:sz w:val="20"/>
                <w:szCs w:val="20"/>
              </w:rPr>
            </w:pPr>
            <w:r>
              <w:rPr>
                <w:sz w:val="20"/>
                <w:szCs w:val="20"/>
              </w:rPr>
              <w:t>-</w:t>
            </w:r>
            <w:r w:rsidR="006751EA" w:rsidRPr="000419D6">
              <w:rPr>
                <w:sz w:val="20"/>
                <w:szCs w:val="20"/>
              </w:rPr>
              <w:t>создает однородные группы предметов по одному признаку, по двум-трем признакам (цвету, форме, ве</w:t>
            </w:r>
            <w:r w:rsidR="006751EA" w:rsidRPr="000419D6">
              <w:rPr>
                <w:sz w:val="20"/>
                <w:szCs w:val="20"/>
              </w:rPr>
              <w:softHyphen/>
              <w:t>личине) по полной и неполной аналогии;</w:t>
            </w:r>
          </w:p>
          <w:p w:rsidR="006751EA" w:rsidRPr="000419D6" w:rsidRDefault="0082269E" w:rsidP="0082269E">
            <w:pPr>
              <w:pStyle w:val="af9"/>
              <w:shd w:val="clear" w:color="auto" w:fill="FFFFFF"/>
              <w:tabs>
                <w:tab w:val="left" w:pos="282"/>
                <w:tab w:val="left" w:pos="578"/>
              </w:tabs>
              <w:autoSpaceDE w:val="0"/>
              <w:autoSpaceDN w:val="0"/>
              <w:adjustRightInd w:val="0"/>
              <w:ind w:left="0"/>
              <w:jc w:val="both"/>
              <w:rPr>
                <w:sz w:val="20"/>
                <w:szCs w:val="20"/>
              </w:rPr>
            </w:pPr>
            <w:r>
              <w:rPr>
                <w:sz w:val="20"/>
                <w:szCs w:val="20"/>
              </w:rPr>
              <w:t>-</w:t>
            </w:r>
            <w:r w:rsidR="006751EA" w:rsidRPr="000419D6">
              <w:rPr>
                <w:sz w:val="20"/>
                <w:szCs w:val="20"/>
              </w:rPr>
              <w:t>употребляет слова, обозначающие изученные свой</w:t>
            </w:r>
            <w:r w:rsidR="006751EA" w:rsidRPr="000419D6">
              <w:rPr>
                <w:sz w:val="20"/>
                <w:szCs w:val="20"/>
              </w:rPr>
              <w:softHyphen/>
              <w:t>ства (цвет, форму, величину) и</w:t>
            </w:r>
          </w:p>
          <w:p w:rsidR="006751EA" w:rsidRPr="000419D6" w:rsidRDefault="006751EA" w:rsidP="0082269E">
            <w:pPr>
              <w:pStyle w:val="af9"/>
              <w:shd w:val="clear" w:color="auto" w:fill="FFFFFF"/>
              <w:tabs>
                <w:tab w:val="left" w:pos="282"/>
                <w:tab w:val="left" w:pos="578"/>
              </w:tabs>
              <w:autoSpaceDE w:val="0"/>
              <w:autoSpaceDN w:val="0"/>
              <w:adjustRightInd w:val="0"/>
              <w:ind w:left="0"/>
              <w:jc w:val="both"/>
              <w:rPr>
                <w:sz w:val="20"/>
                <w:szCs w:val="20"/>
              </w:rPr>
            </w:pPr>
            <w:r w:rsidRPr="000419D6">
              <w:rPr>
                <w:sz w:val="20"/>
                <w:szCs w:val="20"/>
              </w:rPr>
              <w:t>расположение предме</w:t>
            </w:r>
            <w:r w:rsidRPr="000419D6">
              <w:rPr>
                <w:sz w:val="20"/>
                <w:szCs w:val="20"/>
              </w:rPr>
              <w:softHyphen/>
              <w:t>тов в пространстве, в активной речи.</w:t>
            </w:r>
          </w:p>
          <w:p w:rsidR="006751EA" w:rsidRPr="000419D6" w:rsidRDefault="006751EA" w:rsidP="0082269E">
            <w:pPr>
              <w:pStyle w:val="af9"/>
              <w:shd w:val="clear" w:color="auto" w:fill="FFFFFF"/>
              <w:tabs>
                <w:tab w:val="left" w:pos="282"/>
                <w:tab w:val="left" w:pos="578"/>
              </w:tabs>
              <w:autoSpaceDE w:val="0"/>
              <w:autoSpaceDN w:val="0"/>
              <w:adjustRightInd w:val="0"/>
              <w:ind w:left="0"/>
              <w:jc w:val="both"/>
              <w:rPr>
                <w:sz w:val="20"/>
                <w:szCs w:val="20"/>
              </w:rPr>
            </w:pPr>
            <w:r>
              <w:rPr>
                <w:b/>
                <w:bCs/>
                <w:sz w:val="20"/>
                <w:szCs w:val="20"/>
              </w:rPr>
              <w:lastRenderedPageBreak/>
              <w:t>Родная природа</w:t>
            </w:r>
          </w:p>
          <w:p w:rsidR="006751EA" w:rsidRPr="000419D6" w:rsidRDefault="0082269E" w:rsidP="0082269E">
            <w:pPr>
              <w:pStyle w:val="af9"/>
              <w:shd w:val="clear" w:color="auto" w:fill="FFFFFF"/>
              <w:tabs>
                <w:tab w:val="left" w:pos="282"/>
                <w:tab w:val="left" w:pos="475"/>
                <w:tab w:val="left" w:pos="578"/>
              </w:tabs>
              <w:autoSpaceDE w:val="0"/>
              <w:autoSpaceDN w:val="0"/>
              <w:adjustRightInd w:val="0"/>
              <w:ind w:left="0"/>
              <w:jc w:val="both"/>
              <w:rPr>
                <w:sz w:val="20"/>
                <w:szCs w:val="20"/>
              </w:rPr>
            </w:pPr>
            <w:r>
              <w:rPr>
                <w:sz w:val="20"/>
                <w:szCs w:val="20"/>
              </w:rPr>
              <w:t>-</w:t>
            </w:r>
            <w:r w:rsidR="006751EA" w:rsidRPr="000419D6">
              <w:rPr>
                <w:sz w:val="20"/>
                <w:szCs w:val="20"/>
              </w:rPr>
              <w:t>узнает и правильно называет пять-шесть растений, произрастающих на участке детского сада и в ближайшем окружении; называет наиболее распространенные расте</w:t>
            </w:r>
            <w:r w:rsidR="006751EA" w:rsidRPr="000419D6">
              <w:rPr>
                <w:sz w:val="20"/>
                <w:szCs w:val="20"/>
              </w:rPr>
              <w:softHyphen/>
              <w:t>ния сада и огорода на рисунках, в природе и по описанию;</w:t>
            </w:r>
          </w:p>
          <w:p w:rsidR="006751EA" w:rsidRPr="000419D6" w:rsidRDefault="0082269E" w:rsidP="0082269E">
            <w:pPr>
              <w:pStyle w:val="af9"/>
              <w:shd w:val="clear" w:color="auto" w:fill="FFFFFF"/>
              <w:tabs>
                <w:tab w:val="left" w:pos="282"/>
                <w:tab w:val="left" w:pos="475"/>
                <w:tab w:val="left" w:pos="578"/>
              </w:tabs>
              <w:autoSpaceDE w:val="0"/>
              <w:autoSpaceDN w:val="0"/>
              <w:adjustRightInd w:val="0"/>
              <w:ind w:left="0"/>
              <w:jc w:val="both"/>
              <w:rPr>
                <w:sz w:val="20"/>
                <w:szCs w:val="20"/>
              </w:rPr>
            </w:pPr>
            <w:r>
              <w:rPr>
                <w:sz w:val="20"/>
                <w:szCs w:val="20"/>
              </w:rPr>
              <w:t>-</w:t>
            </w:r>
            <w:r w:rsidR="006751EA" w:rsidRPr="000419D6">
              <w:rPr>
                <w:sz w:val="20"/>
                <w:szCs w:val="20"/>
              </w:rPr>
              <w:t>правильно называет пять-шесть изученных видов жи</w:t>
            </w:r>
            <w:r w:rsidR="006751EA" w:rsidRPr="000419D6">
              <w:rPr>
                <w:sz w:val="20"/>
                <w:szCs w:val="20"/>
              </w:rPr>
              <w:softHyphen/>
              <w:t>вотных, узнает их в природе, опираясь на зна</w:t>
            </w:r>
            <w:r w:rsidR="006751EA" w:rsidRPr="000419D6">
              <w:rPr>
                <w:sz w:val="20"/>
                <w:szCs w:val="20"/>
              </w:rPr>
              <w:softHyphen/>
              <w:t>ние основных отличительных признаков;</w:t>
            </w:r>
          </w:p>
          <w:p w:rsidR="006751EA" w:rsidRPr="000419D6" w:rsidRDefault="00F74E87" w:rsidP="0082269E">
            <w:pPr>
              <w:pStyle w:val="af9"/>
              <w:shd w:val="clear" w:color="auto" w:fill="FFFFFF"/>
              <w:tabs>
                <w:tab w:val="left" w:pos="282"/>
                <w:tab w:val="left" w:pos="475"/>
                <w:tab w:val="left" w:pos="578"/>
              </w:tabs>
              <w:autoSpaceDE w:val="0"/>
              <w:autoSpaceDN w:val="0"/>
              <w:adjustRightInd w:val="0"/>
              <w:ind w:left="0"/>
              <w:jc w:val="both"/>
              <w:rPr>
                <w:sz w:val="20"/>
                <w:szCs w:val="20"/>
              </w:rPr>
            </w:pPr>
            <w:r>
              <w:rPr>
                <w:noProof/>
              </w:rPr>
              <w:pict>
                <v:line id="_x0000_s1062" style="position:absolute;left:0;text-align:left;z-index:251667968;mso-position-horizontal-relative:margin" from="722.9pt,264.25pt" to="722.9pt,353.3pt" o:allowincell="f" strokeweight=".25pt">
                  <w10:wrap anchorx="margin"/>
                </v:line>
              </w:pict>
            </w:r>
            <w:r>
              <w:rPr>
                <w:noProof/>
              </w:rPr>
              <w:pict>
                <v:line id="_x0000_s1063" style="position:absolute;left:0;text-align:left;z-index:251668992;mso-position-horizontal-relative:margin" from="728.15pt,468.95pt" to="728.15pt,524.15pt" o:allowincell="f" strokeweight=".25pt">
                  <w10:wrap anchorx="margin"/>
                </v:line>
              </w:pict>
            </w:r>
            <w:r>
              <w:rPr>
                <w:noProof/>
              </w:rPr>
              <w:pict>
                <v:line id="_x0000_s1064" style="position:absolute;left:0;text-align:left;z-index:251670016;mso-position-horizontal-relative:margin" from="730.1pt,405.35pt" to="730.1pt,525.85pt" o:allowincell="f" strokeweight=".5pt">
                  <w10:wrap anchorx="margin"/>
                </v:line>
              </w:pict>
            </w:r>
            <w:r>
              <w:rPr>
                <w:noProof/>
              </w:rPr>
              <w:pict>
                <v:line id="_x0000_s1065" style="position:absolute;left:0;text-align:left;z-index:251671040;mso-position-horizontal-relative:margin" from="736.55pt,227.5pt" to="736.55pt,523.2pt" o:allowincell="f" strokeweight=".5pt">
                  <w10:wrap anchorx="margin"/>
                </v:line>
              </w:pict>
            </w:r>
            <w:r w:rsidR="0082269E">
              <w:rPr>
                <w:sz w:val="20"/>
                <w:szCs w:val="20"/>
              </w:rPr>
              <w:t>-</w:t>
            </w:r>
            <w:r w:rsidR="006751EA" w:rsidRPr="000419D6">
              <w:rPr>
                <w:sz w:val="20"/>
                <w:szCs w:val="20"/>
              </w:rPr>
              <w:t>правильно называет времена года, их последователь</w:t>
            </w:r>
            <w:r w:rsidR="006751EA" w:rsidRPr="000419D6">
              <w:rPr>
                <w:sz w:val="20"/>
                <w:szCs w:val="20"/>
              </w:rPr>
              <w:softHyphen/>
              <w:t>ность;</w:t>
            </w:r>
          </w:p>
          <w:p w:rsidR="006751EA" w:rsidRPr="000419D6" w:rsidRDefault="0082269E" w:rsidP="0082269E">
            <w:pPr>
              <w:pStyle w:val="af9"/>
              <w:shd w:val="clear" w:color="auto" w:fill="FFFFFF"/>
              <w:tabs>
                <w:tab w:val="left" w:pos="282"/>
                <w:tab w:val="left" w:pos="475"/>
                <w:tab w:val="left" w:pos="578"/>
              </w:tabs>
              <w:autoSpaceDE w:val="0"/>
              <w:autoSpaceDN w:val="0"/>
              <w:adjustRightInd w:val="0"/>
              <w:ind w:left="0"/>
              <w:jc w:val="both"/>
              <w:rPr>
                <w:sz w:val="20"/>
                <w:szCs w:val="20"/>
              </w:rPr>
            </w:pPr>
            <w:r>
              <w:rPr>
                <w:sz w:val="20"/>
                <w:szCs w:val="20"/>
              </w:rPr>
              <w:t>-</w:t>
            </w:r>
            <w:r w:rsidR="006751EA" w:rsidRPr="000419D6">
              <w:rPr>
                <w:sz w:val="20"/>
                <w:szCs w:val="20"/>
              </w:rPr>
              <w:t>называет отличительные признаки противоположных времен года, осу</w:t>
            </w:r>
            <w:r w:rsidR="006751EA" w:rsidRPr="000419D6">
              <w:rPr>
                <w:sz w:val="20"/>
                <w:szCs w:val="20"/>
              </w:rPr>
              <w:softHyphen/>
              <w:t>ществляет соотносительный анализ, строит предложе</w:t>
            </w:r>
            <w:r w:rsidR="006751EA" w:rsidRPr="000419D6">
              <w:rPr>
                <w:sz w:val="20"/>
                <w:szCs w:val="20"/>
              </w:rPr>
              <w:softHyphen/>
              <w:t xml:space="preserve">ния с использованием противительных союзов, </w:t>
            </w:r>
            <w:r w:rsidR="006751EA" w:rsidRPr="000419D6">
              <w:rPr>
                <w:i/>
                <w:iCs/>
                <w:sz w:val="20"/>
                <w:szCs w:val="20"/>
              </w:rPr>
              <w:t>а, но;</w:t>
            </w:r>
          </w:p>
          <w:p w:rsidR="006751EA" w:rsidRPr="000419D6" w:rsidRDefault="0082269E" w:rsidP="0082269E">
            <w:pPr>
              <w:pStyle w:val="af9"/>
              <w:shd w:val="clear" w:color="auto" w:fill="FFFFFF"/>
              <w:tabs>
                <w:tab w:val="left" w:pos="282"/>
                <w:tab w:val="left" w:pos="475"/>
                <w:tab w:val="left" w:pos="578"/>
              </w:tabs>
              <w:autoSpaceDE w:val="0"/>
              <w:autoSpaceDN w:val="0"/>
              <w:adjustRightInd w:val="0"/>
              <w:ind w:left="0"/>
              <w:rPr>
                <w:sz w:val="20"/>
                <w:szCs w:val="20"/>
              </w:rPr>
            </w:pPr>
            <w:r>
              <w:rPr>
                <w:sz w:val="20"/>
                <w:szCs w:val="20"/>
              </w:rPr>
              <w:t>-</w:t>
            </w:r>
            <w:r w:rsidR="006751EA" w:rsidRPr="000419D6">
              <w:rPr>
                <w:sz w:val="20"/>
                <w:szCs w:val="20"/>
              </w:rPr>
              <w:t>составляет коллективный рассказ о погоде за один день</w:t>
            </w:r>
            <w:r w:rsidR="006751EA">
              <w:rPr>
                <w:sz w:val="20"/>
                <w:szCs w:val="20"/>
              </w:rPr>
              <w:t xml:space="preserve"> (на основе непосредственных наблюдений, по </w:t>
            </w:r>
            <w:r w:rsidR="006751EA" w:rsidRPr="000419D6">
              <w:rPr>
                <w:sz w:val="20"/>
                <w:szCs w:val="20"/>
              </w:rPr>
              <w:t>вопро</w:t>
            </w:r>
            <w:r w:rsidR="006751EA" w:rsidRPr="000419D6">
              <w:rPr>
                <w:sz w:val="20"/>
                <w:szCs w:val="20"/>
              </w:rPr>
              <w:softHyphen/>
              <w:t>сам педагога, по опорным словам);</w:t>
            </w:r>
          </w:p>
          <w:p w:rsidR="006751EA" w:rsidRPr="000419D6" w:rsidRDefault="0082269E" w:rsidP="0082269E">
            <w:pPr>
              <w:pStyle w:val="af9"/>
              <w:shd w:val="clear" w:color="auto" w:fill="FFFFFF"/>
              <w:tabs>
                <w:tab w:val="left" w:pos="282"/>
                <w:tab w:val="left" w:pos="475"/>
                <w:tab w:val="left" w:pos="578"/>
              </w:tabs>
              <w:autoSpaceDE w:val="0"/>
              <w:autoSpaceDN w:val="0"/>
              <w:adjustRightInd w:val="0"/>
              <w:ind w:left="0"/>
              <w:jc w:val="both"/>
              <w:rPr>
                <w:sz w:val="20"/>
                <w:szCs w:val="20"/>
              </w:rPr>
            </w:pPr>
            <w:r>
              <w:rPr>
                <w:sz w:val="20"/>
                <w:szCs w:val="20"/>
              </w:rPr>
              <w:t>-</w:t>
            </w:r>
            <w:r w:rsidR="006751EA" w:rsidRPr="000419D6">
              <w:rPr>
                <w:sz w:val="20"/>
                <w:szCs w:val="20"/>
              </w:rPr>
              <w:t>составляет рассказ о правилах поведения в приро</w:t>
            </w:r>
            <w:r w:rsidR="006751EA" w:rsidRPr="000419D6">
              <w:rPr>
                <w:sz w:val="20"/>
                <w:szCs w:val="20"/>
              </w:rPr>
              <w:softHyphen/>
              <w:t>де, правилах обращения с домашними животными.</w:t>
            </w:r>
          </w:p>
          <w:p w:rsidR="006751EA" w:rsidRPr="0016710A" w:rsidRDefault="006751EA" w:rsidP="0082269E">
            <w:pPr>
              <w:pStyle w:val="af0"/>
              <w:tabs>
                <w:tab w:val="left" w:pos="282"/>
                <w:tab w:val="left" w:pos="578"/>
              </w:tabs>
              <w:ind w:firstLine="0"/>
              <w:jc w:val="both"/>
              <w:rPr>
                <w:sz w:val="20"/>
                <w:szCs w:val="20"/>
              </w:rPr>
            </w:pPr>
            <w:r w:rsidRPr="0016710A">
              <w:rPr>
                <w:b/>
                <w:bCs/>
                <w:sz w:val="20"/>
                <w:szCs w:val="20"/>
              </w:rPr>
              <w:t xml:space="preserve"> Знакомство с ближайшим окружением</w:t>
            </w:r>
          </w:p>
          <w:p w:rsidR="006751EA" w:rsidRPr="000419D6" w:rsidRDefault="0082269E" w:rsidP="0082269E">
            <w:pPr>
              <w:pStyle w:val="af9"/>
              <w:shd w:val="clear" w:color="auto" w:fill="FFFFFF"/>
              <w:tabs>
                <w:tab w:val="left" w:pos="282"/>
                <w:tab w:val="left" w:pos="578"/>
              </w:tabs>
              <w:autoSpaceDE w:val="0"/>
              <w:autoSpaceDN w:val="0"/>
              <w:adjustRightInd w:val="0"/>
              <w:ind w:left="0"/>
              <w:jc w:val="both"/>
              <w:rPr>
                <w:sz w:val="20"/>
                <w:szCs w:val="20"/>
              </w:rPr>
            </w:pPr>
            <w:r>
              <w:rPr>
                <w:sz w:val="20"/>
                <w:szCs w:val="20"/>
              </w:rPr>
              <w:t>-</w:t>
            </w:r>
            <w:r w:rsidR="006751EA" w:rsidRPr="000419D6">
              <w:rPr>
                <w:sz w:val="20"/>
                <w:szCs w:val="20"/>
              </w:rPr>
              <w:t>называет свое полное имя, фамилию, возраст, имена товарищей;</w:t>
            </w:r>
          </w:p>
          <w:p w:rsidR="006751EA" w:rsidRPr="000419D6" w:rsidRDefault="0082269E" w:rsidP="0082269E">
            <w:pPr>
              <w:pStyle w:val="af9"/>
              <w:shd w:val="clear" w:color="auto" w:fill="FFFFFF"/>
              <w:tabs>
                <w:tab w:val="left" w:pos="282"/>
                <w:tab w:val="left" w:pos="578"/>
              </w:tabs>
              <w:autoSpaceDE w:val="0"/>
              <w:autoSpaceDN w:val="0"/>
              <w:adjustRightInd w:val="0"/>
              <w:ind w:left="0"/>
              <w:jc w:val="both"/>
              <w:rPr>
                <w:sz w:val="20"/>
                <w:szCs w:val="20"/>
              </w:rPr>
            </w:pPr>
            <w:r>
              <w:rPr>
                <w:sz w:val="20"/>
                <w:szCs w:val="20"/>
              </w:rPr>
              <w:t>-</w:t>
            </w:r>
            <w:r w:rsidR="006751EA" w:rsidRPr="000419D6">
              <w:rPr>
                <w:sz w:val="20"/>
                <w:szCs w:val="20"/>
              </w:rPr>
              <w:t>называет имя и отчество взрослых, работающих в до</w:t>
            </w:r>
            <w:r w:rsidR="006751EA" w:rsidRPr="000419D6">
              <w:rPr>
                <w:sz w:val="20"/>
                <w:szCs w:val="20"/>
              </w:rPr>
              <w:softHyphen/>
              <w:t>школьном учреждении;</w:t>
            </w:r>
          </w:p>
          <w:p w:rsidR="006751EA" w:rsidRPr="000419D6" w:rsidRDefault="0082269E" w:rsidP="0082269E">
            <w:pPr>
              <w:pStyle w:val="af9"/>
              <w:shd w:val="clear" w:color="auto" w:fill="FFFFFF"/>
              <w:tabs>
                <w:tab w:val="left" w:pos="282"/>
                <w:tab w:val="left" w:pos="578"/>
              </w:tabs>
              <w:autoSpaceDE w:val="0"/>
              <w:autoSpaceDN w:val="0"/>
              <w:adjustRightInd w:val="0"/>
              <w:ind w:left="0"/>
              <w:jc w:val="both"/>
              <w:rPr>
                <w:sz w:val="20"/>
                <w:szCs w:val="20"/>
              </w:rPr>
            </w:pPr>
            <w:r>
              <w:rPr>
                <w:sz w:val="20"/>
                <w:szCs w:val="20"/>
              </w:rPr>
              <w:t>-</w:t>
            </w:r>
            <w:r w:rsidR="006751EA" w:rsidRPr="000419D6">
              <w:rPr>
                <w:sz w:val="20"/>
                <w:szCs w:val="20"/>
              </w:rPr>
              <w:t>соблюдает основные формы обращения к взрослым и детям;</w:t>
            </w:r>
          </w:p>
          <w:p w:rsidR="006751EA" w:rsidRPr="000419D6" w:rsidRDefault="0082269E" w:rsidP="0082269E">
            <w:pPr>
              <w:pStyle w:val="af9"/>
              <w:shd w:val="clear" w:color="auto" w:fill="FFFFFF"/>
              <w:tabs>
                <w:tab w:val="left" w:pos="282"/>
                <w:tab w:val="left" w:pos="578"/>
              </w:tabs>
              <w:autoSpaceDE w:val="0"/>
              <w:autoSpaceDN w:val="0"/>
              <w:adjustRightInd w:val="0"/>
              <w:ind w:left="0"/>
              <w:jc w:val="both"/>
              <w:rPr>
                <w:sz w:val="20"/>
                <w:szCs w:val="20"/>
              </w:rPr>
            </w:pPr>
            <w:r>
              <w:rPr>
                <w:sz w:val="20"/>
                <w:szCs w:val="20"/>
              </w:rPr>
              <w:t>-</w:t>
            </w:r>
            <w:r w:rsidR="006751EA" w:rsidRPr="000419D6">
              <w:rPr>
                <w:sz w:val="20"/>
                <w:szCs w:val="20"/>
              </w:rPr>
              <w:t>рассказывает о составе семьи и труде родителей по во</w:t>
            </w:r>
            <w:r w:rsidR="006751EA" w:rsidRPr="000419D6">
              <w:rPr>
                <w:sz w:val="20"/>
                <w:szCs w:val="20"/>
              </w:rPr>
              <w:softHyphen/>
              <w:t>просам педагога, задавать такие же вопросы детям;</w:t>
            </w:r>
          </w:p>
          <w:p w:rsidR="006751EA" w:rsidRPr="000419D6" w:rsidRDefault="0082269E" w:rsidP="0082269E">
            <w:pPr>
              <w:pStyle w:val="af9"/>
              <w:shd w:val="clear" w:color="auto" w:fill="FFFFFF"/>
              <w:tabs>
                <w:tab w:val="left" w:pos="282"/>
                <w:tab w:val="left" w:pos="578"/>
              </w:tabs>
              <w:autoSpaceDE w:val="0"/>
              <w:autoSpaceDN w:val="0"/>
              <w:adjustRightInd w:val="0"/>
              <w:ind w:left="0"/>
              <w:jc w:val="both"/>
              <w:rPr>
                <w:sz w:val="20"/>
                <w:szCs w:val="20"/>
              </w:rPr>
            </w:pPr>
            <w:r>
              <w:rPr>
                <w:sz w:val="20"/>
                <w:szCs w:val="20"/>
              </w:rPr>
              <w:t>-</w:t>
            </w:r>
            <w:r w:rsidR="006751EA" w:rsidRPr="000419D6">
              <w:rPr>
                <w:sz w:val="20"/>
                <w:szCs w:val="20"/>
              </w:rPr>
              <w:t>называет по четыре-шесть наименований конкретных предметов, относящихся к игрушкам,настольным иг</w:t>
            </w:r>
            <w:r w:rsidR="006751EA" w:rsidRPr="000419D6">
              <w:rPr>
                <w:sz w:val="20"/>
                <w:szCs w:val="20"/>
              </w:rPr>
              <w:softHyphen/>
              <w:t xml:space="preserve">рам, одежде, обуви; к бытовой технике, </w:t>
            </w:r>
            <w:r>
              <w:rPr>
                <w:sz w:val="20"/>
                <w:szCs w:val="20"/>
              </w:rPr>
              <w:t>мебели, посу</w:t>
            </w:r>
            <w:r>
              <w:rPr>
                <w:sz w:val="20"/>
                <w:szCs w:val="20"/>
              </w:rPr>
              <w:softHyphen/>
              <w:t xml:space="preserve">де; к спортивным </w:t>
            </w:r>
            <w:r w:rsidR="006751EA" w:rsidRPr="000419D6">
              <w:rPr>
                <w:sz w:val="20"/>
                <w:szCs w:val="20"/>
              </w:rPr>
              <w:t>принадлежностям, спортивной одежде</w:t>
            </w:r>
            <w:r>
              <w:rPr>
                <w:sz w:val="20"/>
                <w:szCs w:val="20"/>
              </w:rPr>
              <w:t>,</w:t>
            </w:r>
            <w:r w:rsidR="006751EA" w:rsidRPr="000419D6">
              <w:rPr>
                <w:sz w:val="20"/>
                <w:szCs w:val="20"/>
              </w:rPr>
              <w:t xml:space="preserve"> пассажирскому транспорту;</w:t>
            </w:r>
          </w:p>
          <w:p w:rsidR="006751EA" w:rsidRPr="000419D6" w:rsidRDefault="0082269E" w:rsidP="0082269E">
            <w:pPr>
              <w:pStyle w:val="af9"/>
              <w:shd w:val="clear" w:color="auto" w:fill="FFFFFF"/>
              <w:tabs>
                <w:tab w:val="left" w:pos="282"/>
                <w:tab w:val="left" w:pos="426"/>
                <w:tab w:val="left" w:pos="578"/>
              </w:tabs>
              <w:autoSpaceDE w:val="0"/>
              <w:autoSpaceDN w:val="0"/>
              <w:adjustRightInd w:val="0"/>
              <w:ind w:left="0"/>
              <w:jc w:val="both"/>
              <w:rPr>
                <w:sz w:val="20"/>
                <w:szCs w:val="20"/>
              </w:rPr>
            </w:pPr>
            <w:r>
              <w:rPr>
                <w:sz w:val="20"/>
                <w:szCs w:val="20"/>
              </w:rPr>
              <w:t>-</w:t>
            </w:r>
            <w:r w:rsidR="006751EA" w:rsidRPr="000419D6">
              <w:rPr>
                <w:sz w:val="20"/>
                <w:szCs w:val="20"/>
              </w:rPr>
              <w:t>умеет описать одну-две игрушки и рассказать о прави</w:t>
            </w:r>
            <w:r w:rsidR="006751EA" w:rsidRPr="000419D6">
              <w:rPr>
                <w:sz w:val="20"/>
                <w:szCs w:val="20"/>
              </w:rPr>
              <w:softHyphen/>
              <w:t>лах одной-двух настольных игр;</w:t>
            </w:r>
          </w:p>
          <w:p w:rsidR="006751EA" w:rsidRPr="000419D6" w:rsidRDefault="0082269E" w:rsidP="0082269E">
            <w:pPr>
              <w:pStyle w:val="af9"/>
              <w:shd w:val="clear" w:color="auto" w:fill="FFFFFF"/>
              <w:tabs>
                <w:tab w:val="left" w:pos="282"/>
                <w:tab w:val="left" w:pos="426"/>
                <w:tab w:val="left" w:pos="578"/>
              </w:tabs>
              <w:autoSpaceDE w:val="0"/>
              <w:autoSpaceDN w:val="0"/>
              <w:adjustRightInd w:val="0"/>
              <w:ind w:left="0"/>
              <w:jc w:val="both"/>
              <w:rPr>
                <w:sz w:val="20"/>
                <w:szCs w:val="20"/>
              </w:rPr>
            </w:pPr>
            <w:r>
              <w:rPr>
                <w:sz w:val="20"/>
                <w:szCs w:val="20"/>
              </w:rPr>
              <w:t>-</w:t>
            </w:r>
            <w:r w:rsidR="006751EA" w:rsidRPr="000419D6">
              <w:rPr>
                <w:sz w:val="20"/>
                <w:szCs w:val="20"/>
              </w:rPr>
              <w:t>называет главную улицу и площадь своего города;</w:t>
            </w:r>
          </w:p>
          <w:p w:rsidR="006751EA" w:rsidRPr="000419D6" w:rsidRDefault="0082269E" w:rsidP="0082269E">
            <w:pPr>
              <w:pStyle w:val="af9"/>
              <w:shd w:val="clear" w:color="auto" w:fill="FFFFFF"/>
              <w:tabs>
                <w:tab w:val="left" w:pos="282"/>
                <w:tab w:val="left" w:pos="426"/>
                <w:tab w:val="left" w:pos="578"/>
              </w:tabs>
              <w:autoSpaceDE w:val="0"/>
              <w:autoSpaceDN w:val="0"/>
              <w:adjustRightInd w:val="0"/>
              <w:ind w:left="0"/>
              <w:jc w:val="both"/>
              <w:rPr>
                <w:sz w:val="20"/>
                <w:szCs w:val="20"/>
              </w:rPr>
            </w:pPr>
            <w:r>
              <w:rPr>
                <w:sz w:val="20"/>
                <w:szCs w:val="20"/>
              </w:rPr>
              <w:t>-</w:t>
            </w:r>
            <w:r w:rsidR="006751EA" w:rsidRPr="000419D6">
              <w:rPr>
                <w:sz w:val="20"/>
                <w:szCs w:val="20"/>
              </w:rPr>
              <w:t>соблюдает правила поведения на улице и в других об</w:t>
            </w:r>
            <w:r w:rsidR="006751EA" w:rsidRPr="000419D6">
              <w:rPr>
                <w:sz w:val="20"/>
                <w:szCs w:val="20"/>
              </w:rPr>
              <w:softHyphen/>
              <w:t>щественных местах;</w:t>
            </w:r>
          </w:p>
          <w:p w:rsidR="006751EA" w:rsidRPr="000419D6" w:rsidRDefault="0082269E" w:rsidP="0082269E">
            <w:pPr>
              <w:pStyle w:val="af9"/>
              <w:shd w:val="clear" w:color="auto" w:fill="FFFFFF"/>
              <w:tabs>
                <w:tab w:val="left" w:pos="282"/>
                <w:tab w:val="left" w:pos="426"/>
                <w:tab w:val="left" w:pos="578"/>
              </w:tabs>
              <w:autoSpaceDE w:val="0"/>
              <w:autoSpaceDN w:val="0"/>
              <w:adjustRightInd w:val="0"/>
              <w:ind w:left="0"/>
              <w:jc w:val="both"/>
              <w:rPr>
                <w:sz w:val="20"/>
                <w:szCs w:val="20"/>
              </w:rPr>
            </w:pPr>
            <w:r>
              <w:rPr>
                <w:sz w:val="20"/>
                <w:szCs w:val="20"/>
              </w:rPr>
              <w:t>-</w:t>
            </w:r>
            <w:r w:rsidR="006751EA" w:rsidRPr="000419D6">
              <w:rPr>
                <w:sz w:val="20"/>
                <w:szCs w:val="20"/>
              </w:rPr>
              <w:t>знает, что означают цвета светофора, различные ука</w:t>
            </w:r>
            <w:r w:rsidR="006751EA" w:rsidRPr="000419D6">
              <w:rPr>
                <w:sz w:val="20"/>
                <w:szCs w:val="20"/>
              </w:rPr>
              <w:softHyphen/>
              <w:t>зат</w:t>
            </w:r>
            <w:r>
              <w:rPr>
                <w:sz w:val="20"/>
                <w:szCs w:val="20"/>
              </w:rPr>
              <w:t xml:space="preserve">ели (стрелки, вывески, дорожные </w:t>
            </w:r>
            <w:r w:rsidR="006751EA" w:rsidRPr="000419D6">
              <w:rPr>
                <w:sz w:val="20"/>
                <w:szCs w:val="20"/>
              </w:rPr>
              <w:t>знаки), к кому обратиться за помощью в случае необходимости;</w:t>
            </w:r>
          </w:p>
          <w:p w:rsidR="006751EA" w:rsidRPr="000419D6" w:rsidRDefault="0082269E" w:rsidP="0082269E">
            <w:pPr>
              <w:pStyle w:val="af9"/>
              <w:shd w:val="clear" w:color="auto" w:fill="FFFFFF"/>
              <w:tabs>
                <w:tab w:val="left" w:pos="282"/>
                <w:tab w:val="left" w:pos="426"/>
                <w:tab w:val="left" w:pos="578"/>
              </w:tabs>
              <w:autoSpaceDE w:val="0"/>
              <w:autoSpaceDN w:val="0"/>
              <w:adjustRightInd w:val="0"/>
              <w:ind w:left="0"/>
              <w:jc w:val="both"/>
              <w:rPr>
                <w:sz w:val="20"/>
                <w:szCs w:val="20"/>
              </w:rPr>
            </w:pPr>
            <w:r>
              <w:rPr>
                <w:sz w:val="20"/>
                <w:szCs w:val="20"/>
              </w:rPr>
              <w:t>-</w:t>
            </w:r>
            <w:r w:rsidR="006751EA" w:rsidRPr="000419D6">
              <w:rPr>
                <w:sz w:val="20"/>
                <w:szCs w:val="20"/>
              </w:rPr>
              <w:t>правильно называет одно-два комнатных растения, имеющихся в групповой комнате.</w:t>
            </w:r>
          </w:p>
          <w:p w:rsidR="006751EA" w:rsidRPr="0016710A" w:rsidRDefault="006751EA" w:rsidP="0082269E">
            <w:pPr>
              <w:pStyle w:val="af0"/>
              <w:tabs>
                <w:tab w:val="left" w:pos="282"/>
                <w:tab w:val="left" w:pos="578"/>
              </w:tabs>
              <w:ind w:firstLine="0"/>
              <w:rPr>
                <w:b/>
                <w:bCs/>
                <w:sz w:val="20"/>
                <w:szCs w:val="20"/>
              </w:rPr>
            </w:pPr>
            <w:r w:rsidRPr="0016710A">
              <w:rPr>
                <w:b/>
                <w:bCs/>
                <w:sz w:val="20"/>
                <w:szCs w:val="20"/>
              </w:rPr>
              <w:t>Умственное развитие детей.</w:t>
            </w:r>
          </w:p>
          <w:p w:rsidR="006751EA" w:rsidRPr="000419D6" w:rsidRDefault="0082269E" w:rsidP="0082269E">
            <w:pPr>
              <w:pStyle w:val="af9"/>
              <w:shd w:val="clear" w:color="auto" w:fill="FFFFFF"/>
              <w:tabs>
                <w:tab w:val="left" w:pos="282"/>
                <w:tab w:val="left" w:pos="426"/>
                <w:tab w:val="left" w:pos="578"/>
              </w:tabs>
              <w:ind w:left="0"/>
              <w:jc w:val="both"/>
              <w:rPr>
                <w:sz w:val="20"/>
                <w:szCs w:val="20"/>
              </w:rPr>
            </w:pPr>
            <w:r>
              <w:rPr>
                <w:sz w:val="20"/>
                <w:szCs w:val="20"/>
              </w:rPr>
              <w:t>-</w:t>
            </w:r>
            <w:r w:rsidR="006751EA" w:rsidRPr="000419D6">
              <w:rPr>
                <w:sz w:val="20"/>
                <w:szCs w:val="20"/>
              </w:rPr>
              <w:t xml:space="preserve">выделяет части в предмете, указывая цвет, форму, величину каждой части, расположение   одной части по отношению к другой; узнает и называет целый предмет по отдельной части с ярко выраженными опознавательными признаками; </w:t>
            </w:r>
          </w:p>
          <w:p w:rsidR="006751EA" w:rsidRPr="000419D6" w:rsidRDefault="0082269E" w:rsidP="0082269E">
            <w:pPr>
              <w:pStyle w:val="af9"/>
              <w:shd w:val="clear" w:color="auto" w:fill="FFFFFF"/>
              <w:tabs>
                <w:tab w:val="left" w:pos="282"/>
                <w:tab w:val="left" w:pos="578"/>
              </w:tabs>
              <w:ind w:left="0"/>
              <w:jc w:val="both"/>
              <w:rPr>
                <w:sz w:val="20"/>
                <w:szCs w:val="20"/>
              </w:rPr>
            </w:pPr>
            <w:r>
              <w:rPr>
                <w:sz w:val="20"/>
                <w:szCs w:val="20"/>
              </w:rPr>
              <w:t>-</w:t>
            </w:r>
            <w:r w:rsidR="006751EA" w:rsidRPr="000419D6">
              <w:rPr>
                <w:sz w:val="20"/>
                <w:szCs w:val="20"/>
              </w:rPr>
              <w:t xml:space="preserve">проводит соотносительный анализ признаков у сравниваемых предметов; </w:t>
            </w:r>
          </w:p>
          <w:p w:rsidR="006751EA" w:rsidRPr="000419D6" w:rsidRDefault="0082269E" w:rsidP="0082269E">
            <w:pPr>
              <w:pStyle w:val="af9"/>
              <w:shd w:val="clear" w:color="auto" w:fill="FFFFFF"/>
              <w:tabs>
                <w:tab w:val="left" w:pos="282"/>
                <w:tab w:val="left" w:pos="578"/>
              </w:tabs>
              <w:ind w:left="0"/>
              <w:jc w:val="both"/>
              <w:rPr>
                <w:sz w:val="20"/>
                <w:szCs w:val="20"/>
              </w:rPr>
            </w:pPr>
            <w:r>
              <w:rPr>
                <w:sz w:val="20"/>
                <w:szCs w:val="20"/>
              </w:rPr>
              <w:t>-</w:t>
            </w:r>
            <w:r w:rsidR="006751EA" w:rsidRPr="000419D6">
              <w:rPr>
                <w:sz w:val="20"/>
                <w:szCs w:val="20"/>
              </w:rPr>
              <w:t>группирует конкретные предметы (их изображе</w:t>
            </w:r>
            <w:r w:rsidR="006751EA" w:rsidRPr="000419D6">
              <w:rPr>
                <w:sz w:val="20"/>
                <w:szCs w:val="20"/>
              </w:rPr>
              <w:softHyphen/>
              <w:t>ния), используя обобщающие слова;</w:t>
            </w:r>
          </w:p>
          <w:p w:rsidR="006751EA" w:rsidRDefault="0082269E" w:rsidP="0082269E">
            <w:pPr>
              <w:pStyle w:val="af9"/>
              <w:shd w:val="clear" w:color="auto" w:fill="FFFFFF"/>
              <w:tabs>
                <w:tab w:val="left" w:pos="282"/>
                <w:tab w:val="left" w:pos="578"/>
              </w:tabs>
              <w:ind w:left="0"/>
              <w:jc w:val="both"/>
              <w:rPr>
                <w:sz w:val="20"/>
                <w:szCs w:val="20"/>
              </w:rPr>
            </w:pPr>
            <w:r>
              <w:rPr>
                <w:sz w:val="20"/>
                <w:szCs w:val="20"/>
              </w:rPr>
              <w:t>-</w:t>
            </w:r>
            <w:r w:rsidR="006751EA" w:rsidRPr="000419D6">
              <w:rPr>
                <w:sz w:val="20"/>
                <w:szCs w:val="20"/>
              </w:rPr>
              <w:t>определяет причины наблюдаемых явлений и собы</w:t>
            </w:r>
            <w:r w:rsidR="006751EA" w:rsidRPr="000419D6">
              <w:rPr>
                <w:sz w:val="20"/>
                <w:szCs w:val="20"/>
              </w:rPr>
              <w:softHyphen/>
              <w:t>тий, приходит к выводам, суждениям, умозаключениям.</w:t>
            </w:r>
          </w:p>
          <w:p w:rsidR="006751EA" w:rsidRPr="0016710A" w:rsidRDefault="006751EA" w:rsidP="0082269E">
            <w:pPr>
              <w:pStyle w:val="af0"/>
              <w:ind w:firstLine="0"/>
              <w:jc w:val="both"/>
              <w:rPr>
                <w:sz w:val="20"/>
                <w:szCs w:val="20"/>
              </w:rPr>
            </w:pPr>
            <w:r w:rsidRPr="0016710A">
              <w:rPr>
                <w:b/>
                <w:bCs/>
                <w:sz w:val="20"/>
                <w:szCs w:val="20"/>
              </w:rPr>
              <w:t>Развитие элементарных математических представлений</w:t>
            </w:r>
          </w:p>
          <w:p w:rsidR="006751EA" w:rsidRPr="0016710A" w:rsidRDefault="0082269E" w:rsidP="0082269E">
            <w:pPr>
              <w:pStyle w:val="af0"/>
              <w:tabs>
                <w:tab w:val="left" w:pos="284"/>
              </w:tabs>
              <w:ind w:firstLine="0"/>
              <w:rPr>
                <w:sz w:val="20"/>
                <w:szCs w:val="20"/>
              </w:rPr>
            </w:pPr>
            <w:r>
              <w:rPr>
                <w:sz w:val="20"/>
                <w:szCs w:val="20"/>
              </w:rPr>
              <w:t>-</w:t>
            </w:r>
            <w:r w:rsidR="006751EA" w:rsidRPr="0016710A">
              <w:rPr>
                <w:sz w:val="20"/>
                <w:szCs w:val="20"/>
              </w:rPr>
              <w:t xml:space="preserve">знает состав чисел в пределах </w:t>
            </w:r>
            <w:r w:rsidR="006751EA" w:rsidRPr="0016710A">
              <w:rPr>
                <w:iCs/>
                <w:sz w:val="20"/>
                <w:szCs w:val="20"/>
              </w:rPr>
              <w:t>10.</w:t>
            </w:r>
          </w:p>
          <w:p w:rsidR="006751EA" w:rsidRPr="0016710A" w:rsidRDefault="0082269E" w:rsidP="0082269E">
            <w:pPr>
              <w:pStyle w:val="af0"/>
              <w:tabs>
                <w:tab w:val="left" w:pos="284"/>
              </w:tabs>
              <w:ind w:firstLine="0"/>
              <w:rPr>
                <w:sz w:val="20"/>
                <w:szCs w:val="20"/>
              </w:rPr>
            </w:pPr>
            <w:r>
              <w:rPr>
                <w:sz w:val="20"/>
                <w:szCs w:val="20"/>
              </w:rPr>
              <w:t>-</w:t>
            </w:r>
            <w:r w:rsidR="006751EA" w:rsidRPr="0016710A">
              <w:rPr>
                <w:sz w:val="20"/>
                <w:szCs w:val="20"/>
              </w:rPr>
              <w:t xml:space="preserve">читает и записывает числа до </w:t>
            </w:r>
            <w:r w:rsidR="006751EA" w:rsidRPr="0016710A">
              <w:rPr>
                <w:iCs/>
                <w:sz w:val="20"/>
                <w:szCs w:val="20"/>
              </w:rPr>
              <w:t>10;</w:t>
            </w:r>
          </w:p>
          <w:p w:rsidR="006751EA" w:rsidRPr="0016710A" w:rsidRDefault="0082269E" w:rsidP="0082269E">
            <w:pPr>
              <w:pStyle w:val="af0"/>
              <w:tabs>
                <w:tab w:val="left" w:pos="284"/>
              </w:tabs>
              <w:ind w:firstLine="0"/>
              <w:rPr>
                <w:sz w:val="20"/>
                <w:szCs w:val="20"/>
              </w:rPr>
            </w:pPr>
            <w:r>
              <w:rPr>
                <w:sz w:val="20"/>
                <w:szCs w:val="20"/>
              </w:rPr>
              <w:t>-</w:t>
            </w:r>
            <w:r w:rsidR="006751EA" w:rsidRPr="0016710A">
              <w:rPr>
                <w:sz w:val="20"/>
                <w:szCs w:val="20"/>
              </w:rPr>
              <w:t>умеет присчитывать и отсчитывать по единице в преде</w:t>
            </w:r>
            <w:r w:rsidR="006751EA" w:rsidRPr="0016710A">
              <w:rPr>
                <w:sz w:val="20"/>
                <w:szCs w:val="20"/>
              </w:rPr>
              <w:softHyphen/>
              <w:t xml:space="preserve">лах </w:t>
            </w:r>
            <w:r w:rsidR="006751EA" w:rsidRPr="0016710A">
              <w:rPr>
                <w:iCs/>
                <w:sz w:val="20"/>
                <w:szCs w:val="20"/>
              </w:rPr>
              <w:t>10;</w:t>
            </w:r>
          </w:p>
          <w:p w:rsidR="006751EA" w:rsidRPr="0016710A" w:rsidRDefault="0082269E" w:rsidP="0082269E">
            <w:pPr>
              <w:pStyle w:val="af0"/>
              <w:tabs>
                <w:tab w:val="left" w:pos="284"/>
              </w:tabs>
              <w:ind w:firstLine="0"/>
              <w:rPr>
                <w:sz w:val="20"/>
                <w:szCs w:val="20"/>
              </w:rPr>
            </w:pPr>
            <w:r>
              <w:rPr>
                <w:sz w:val="20"/>
                <w:szCs w:val="20"/>
              </w:rPr>
              <w:t>-</w:t>
            </w:r>
            <w:r w:rsidR="006751EA" w:rsidRPr="0016710A">
              <w:rPr>
                <w:sz w:val="20"/>
                <w:szCs w:val="20"/>
              </w:rPr>
              <w:t>решает простые арифметические задачи на нахождение суммы и остатка с помощью сложения, и вычитания;</w:t>
            </w:r>
          </w:p>
          <w:p w:rsidR="006751EA" w:rsidRPr="0016710A" w:rsidRDefault="0082269E" w:rsidP="0082269E">
            <w:pPr>
              <w:pStyle w:val="af0"/>
              <w:tabs>
                <w:tab w:val="left" w:pos="284"/>
              </w:tabs>
              <w:ind w:firstLine="0"/>
              <w:rPr>
                <w:sz w:val="20"/>
                <w:szCs w:val="20"/>
              </w:rPr>
            </w:pPr>
            <w:r>
              <w:rPr>
                <w:sz w:val="20"/>
                <w:szCs w:val="20"/>
              </w:rPr>
              <w:t>-</w:t>
            </w:r>
            <w:r w:rsidR="006751EA" w:rsidRPr="0016710A">
              <w:rPr>
                <w:sz w:val="20"/>
                <w:szCs w:val="20"/>
              </w:rPr>
              <w:t xml:space="preserve">распознает геометрические фигуры: </w:t>
            </w:r>
            <w:r w:rsidR="006751EA" w:rsidRPr="0016710A">
              <w:rPr>
                <w:iCs/>
                <w:sz w:val="20"/>
                <w:szCs w:val="20"/>
              </w:rPr>
              <w:t>круг, треугольник, квадрат, прямоугольник, овал;</w:t>
            </w:r>
          </w:p>
          <w:p w:rsidR="006751EA" w:rsidRPr="00764D8C" w:rsidRDefault="006751EA" w:rsidP="0082269E">
            <w:pPr>
              <w:tabs>
                <w:tab w:val="left" w:pos="426"/>
              </w:tabs>
              <w:jc w:val="both"/>
              <w:rPr>
                <w:b/>
                <w:bCs/>
                <w:color w:val="FF0000"/>
              </w:rPr>
            </w:pPr>
            <w:r w:rsidRPr="008F3C73">
              <w:rPr>
                <w:sz w:val="20"/>
                <w:szCs w:val="20"/>
              </w:rPr>
              <w:t>пользует</w:t>
            </w:r>
            <w:r w:rsidR="0082269E">
              <w:rPr>
                <w:sz w:val="20"/>
                <w:szCs w:val="20"/>
              </w:rPr>
              <w:t>ся знаками и обозначениями: +, -</w:t>
            </w:r>
            <w:r w:rsidRPr="008F3C73">
              <w:rPr>
                <w:sz w:val="20"/>
                <w:szCs w:val="20"/>
              </w:rPr>
              <w:t xml:space="preserve">, =, </w:t>
            </w:r>
            <w:r w:rsidRPr="008F3C73">
              <w:rPr>
                <w:iCs/>
                <w:sz w:val="20"/>
                <w:szCs w:val="20"/>
              </w:rPr>
              <w:t>см., О, 1, 2, 3, 4, 5, 6, 7, 8, 9.</w:t>
            </w:r>
          </w:p>
        </w:tc>
      </w:tr>
      <w:tr w:rsidR="0082269E" w:rsidRPr="00764D8C" w:rsidTr="00F96616">
        <w:trPr>
          <w:trHeight w:val="4065"/>
        </w:trPr>
        <w:tc>
          <w:tcPr>
            <w:tcW w:w="9995" w:type="dxa"/>
          </w:tcPr>
          <w:p w:rsidR="0082269E" w:rsidRPr="0016710A" w:rsidRDefault="0082269E" w:rsidP="0082269E">
            <w:pPr>
              <w:pStyle w:val="af0"/>
              <w:tabs>
                <w:tab w:val="left" w:pos="282"/>
                <w:tab w:val="left" w:pos="578"/>
              </w:tabs>
              <w:ind w:firstLine="0"/>
              <w:rPr>
                <w:b/>
                <w:bCs/>
              </w:rPr>
            </w:pPr>
            <w:r w:rsidRPr="0016710A">
              <w:rPr>
                <w:b/>
                <w:bCs/>
              </w:rPr>
              <w:lastRenderedPageBreak/>
              <w:t>Речевое развитие</w:t>
            </w:r>
          </w:p>
          <w:p w:rsidR="0082269E" w:rsidRPr="008F3C73" w:rsidRDefault="0082269E" w:rsidP="0082269E">
            <w:pPr>
              <w:pStyle w:val="af9"/>
              <w:shd w:val="clear" w:color="auto" w:fill="FFFFFF"/>
              <w:tabs>
                <w:tab w:val="left" w:pos="282"/>
                <w:tab w:val="left" w:pos="389"/>
                <w:tab w:val="left" w:pos="578"/>
              </w:tabs>
              <w:autoSpaceDE w:val="0"/>
              <w:autoSpaceDN w:val="0"/>
              <w:adjustRightInd w:val="0"/>
              <w:ind w:left="0"/>
              <w:jc w:val="both"/>
              <w:rPr>
                <w:sz w:val="20"/>
                <w:szCs w:val="20"/>
              </w:rPr>
            </w:pPr>
            <w:r>
              <w:rPr>
                <w:sz w:val="20"/>
                <w:szCs w:val="20"/>
              </w:rPr>
              <w:t>-</w:t>
            </w:r>
            <w:r w:rsidRPr="008F3C73">
              <w:rPr>
                <w:sz w:val="20"/>
                <w:szCs w:val="20"/>
              </w:rPr>
              <w:t>различает на слух звуки речи, последовательно выделять звуки без опоры на условно графическую схему из двуслож</w:t>
            </w:r>
            <w:r w:rsidRPr="008F3C73">
              <w:rPr>
                <w:sz w:val="20"/>
                <w:szCs w:val="20"/>
              </w:rPr>
              <w:softHyphen/>
              <w:t>ных слов и с опорой на схему из трехсложных слов, написа</w:t>
            </w:r>
            <w:r w:rsidRPr="008F3C73">
              <w:rPr>
                <w:sz w:val="20"/>
                <w:szCs w:val="20"/>
              </w:rPr>
              <w:softHyphen/>
              <w:t xml:space="preserve">ние </w:t>
            </w:r>
          </w:p>
          <w:p w:rsidR="0082269E" w:rsidRPr="008F3C73" w:rsidRDefault="0082269E" w:rsidP="0082269E">
            <w:pPr>
              <w:shd w:val="clear" w:color="auto" w:fill="FFFFFF"/>
              <w:tabs>
                <w:tab w:val="left" w:pos="282"/>
                <w:tab w:val="left" w:pos="389"/>
                <w:tab w:val="left" w:pos="578"/>
              </w:tabs>
              <w:autoSpaceDE w:val="0"/>
              <w:autoSpaceDN w:val="0"/>
              <w:adjustRightInd w:val="0"/>
              <w:jc w:val="both"/>
              <w:rPr>
                <w:sz w:val="20"/>
                <w:szCs w:val="20"/>
              </w:rPr>
            </w:pPr>
            <w:r w:rsidRPr="008F3C73">
              <w:rPr>
                <w:sz w:val="20"/>
                <w:szCs w:val="20"/>
              </w:rPr>
              <w:t>которых не расходится с произнесением;</w:t>
            </w:r>
          </w:p>
          <w:p w:rsidR="0082269E" w:rsidRPr="008F3C73" w:rsidRDefault="0082269E" w:rsidP="0082269E">
            <w:pPr>
              <w:pStyle w:val="af9"/>
              <w:shd w:val="clear" w:color="auto" w:fill="FFFFFF"/>
              <w:tabs>
                <w:tab w:val="left" w:pos="282"/>
                <w:tab w:val="left" w:pos="389"/>
                <w:tab w:val="left" w:pos="578"/>
              </w:tabs>
              <w:autoSpaceDE w:val="0"/>
              <w:autoSpaceDN w:val="0"/>
              <w:adjustRightInd w:val="0"/>
              <w:ind w:left="0"/>
              <w:jc w:val="both"/>
              <w:rPr>
                <w:sz w:val="20"/>
                <w:szCs w:val="20"/>
              </w:rPr>
            </w:pPr>
            <w:r>
              <w:rPr>
                <w:sz w:val="20"/>
                <w:szCs w:val="20"/>
              </w:rPr>
              <w:t>-</w:t>
            </w:r>
            <w:r w:rsidRPr="008F3C73">
              <w:rPr>
                <w:sz w:val="20"/>
                <w:szCs w:val="20"/>
              </w:rPr>
              <w:t>обозначает гласные звуки буквами (кроме йотирован</w:t>
            </w:r>
            <w:r w:rsidRPr="008F3C73">
              <w:rPr>
                <w:sz w:val="20"/>
                <w:szCs w:val="20"/>
              </w:rPr>
              <w:softHyphen/>
              <w:t>ных);</w:t>
            </w:r>
          </w:p>
          <w:p w:rsidR="0082269E" w:rsidRPr="008F3C73" w:rsidRDefault="0082269E" w:rsidP="0082269E">
            <w:pPr>
              <w:pStyle w:val="af9"/>
              <w:shd w:val="clear" w:color="auto" w:fill="FFFFFF"/>
              <w:tabs>
                <w:tab w:val="left" w:pos="282"/>
                <w:tab w:val="left" w:pos="389"/>
                <w:tab w:val="left" w:pos="578"/>
              </w:tabs>
              <w:autoSpaceDE w:val="0"/>
              <w:autoSpaceDN w:val="0"/>
              <w:adjustRightInd w:val="0"/>
              <w:ind w:left="0"/>
              <w:jc w:val="both"/>
              <w:rPr>
                <w:sz w:val="20"/>
                <w:szCs w:val="20"/>
              </w:rPr>
            </w:pPr>
            <w:r>
              <w:rPr>
                <w:sz w:val="20"/>
                <w:szCs w:val="20"/>
              </w:rPr>
              <w:t>-</w:t>
            </w:r>
            <w:r w:rsidRPr="008F3C73">
              <w:rPr>
                <w:sz w:val="20"/>
                <w:szCs w:val="20"/>
              </w:rPr>
              <w:t>знает о двух основных</w:t>
            </w:r>
            <w:r>
              <w:rPr>
                <w:sz w:val="20"/>
                <w:szCs w:val="20"/>
              </w:rPr>
              <w:t xml:space="preserve"> группах звуков русского языка -</w:t>
            </w:r>
            <w:r w:rsidRPr="008F3C73">
              <w:rPr>
                <w:sz w:val="20"/>
                <w:szCs w:val="20"/>
              </w:rPr>
              <w:t xml:space="preserve"> гласных и согласных, различает гласные и согласные звуки, опираясь на особенности звучания и артикуляции, исполь</w:t>
            </w:r>
            <w:r w:rsidRPr="008F3C73">
              <w:rPr>
                <w:sz w:val="20"/>
                <w:szCs w:val="20"/>
              </w:rPr>
              <w:softHyphen/>
              <w:t>зует условные обозначения гласных и согласных звуков;</w:t>
            </w:r>
          </w:p>
          <w:p w:rsidR="0082269E" w:rsidRPr="008F3C73" w:rsidRDefault="0082269E" w:rsidP="0082269E">
            <w:pPr>
              <w:pStyle w:val="af9"/>
              <w:shd w:val="clear" w:color="auto" w:fill="FFFFFF"/>
              <w:tabs>
                <w:tab w:val="left" w:pos="282"/>
                <w:tab w:val="left" w:pos="389"/>
                <w:tab w:val="left" w:pos="578"/>
              </w:tabs>
              <w:autoSpaceDE w:val="0"/>
              <w:autoSpaceDN w:val="0"/>
              <w:adjustRightInd w:val="0"/>
              <w:ind w:left="0"/>
              <w:jc w:val="both"/>
              <w:rPr>
                <w:sz w:val="20"/>
                <w:szCs w:val="20"/>
              </w:rPr>
            </w:pPr>
            <w:r>
              <w:rPr>
                <w:sz w:val="20"/>
                <w:szCs w:val="20"/>
              </w:rPr>
              <w:t>-</w:t>
            </w:r>
            <w:r w:rsidRPr="008F3C73">
              <w:rPr>
                <w:sz w:val="20"/>
                <w:szCs w:val="20"/>
              </w:rPr>
              <w:t>различает твердые и мягкие согласные;</w:t>
            </w:r>
          </w:p>
          <w:p w:rsidR="0082269E" w:rsidRPr="008F3C73" w:rsidRDefault="0082269E" w:rsidP="0082269E">
            <w:pPr>
              <w:pStyle w:val="af9"/>
              <w:shd w:val="clear" w:color="auto" w:fill="FFFFFF"/>
              <w:tabs>
                <w:tab w:val="left" w:pos="282"/>
                <w:tab w:val="left" w:pos="389"/>
                <w:tab w:val="left" w:pos="578"/>
              </w:tabs>
              <w:autoSpaceDE w:val="0"/>
              <w:autoSpaceDN w:val="0"/>
              <w:adjustRightInd w:val="0"/>
              <w:ind w:left="0"/>
              <w:jc w:val="both"/>
              <w:rPr>
                <w:sz w:val="20"/>
                <w:szCs w:val="20"/>
              </w:rPr>
            </w:pPr>
            <w:r>
              <w:rPr>
                <w:sz w:val="20"/>
                <w:szCs w:val="20"/>
              </w:rPr>
              <w:t>-</w:t>
            </w:r>
            <w:r w:rsidRPr="008F3C73">
              <w:rPr>
                <w:sz w:val="20"/>
                <w:szCs w:val="20"/>
              </w:rPr>
              <w:t>выделяет предложения из устной речи;</w:t>
            </w:r>
          </w:p>
          <w:p w:rsidR="0082269E" w:rsidRPr="008F3C73" w:rsidRDefault="00F74E87" w:rsidP="0082269E">
            <w:pPr>
              <w:pStyle w:val="af9"/>
              <w:shd w:val="clear" w:color="auto" w:fill="FFFFFF"/>
              <w:tabs>
                <w:tab w:val="left" w:pos="282"/>
                <w:tab w:val="left" w:pos="389"/>
                <w:tab w:val="left" w:pos="578"/>
              </w:tabs>
              <w:autoSpaceDE w:val="0"/>
              <w:autoSpaceDN w:val="0"/>
              <w:adjustRightInd w:val="0"/>
              <w:ind w:left="0"/>
              <w:jc w:val="both"/>
              <w:rPr>
                <w:sz w:val="20"/>
                <w:szCs w:val="20"/>
              </w:rPr>
            </w:pPr>
            <w:r>
              <w:rPr>
                <w:noProof/>
              </w:rPr>
              <w:pict>
                <v:line id="_x0000_s1069" style="position:absolute;left:0;text-align:left;z-index:251676160;mso-position-horizontal-relative:margin" from="720.7pt,-37.2pt" to="720.7pt,65.3pt" o:allowincell="f" strokeweight=".5pt">
                  <w10:wrap anchorx="margin"/>
                </v:line>
              </w:pict>
            </w:r>
            <w:r>
              <w:rPr>
                <w:noProof/>
              </w:rPr>
              <w:pict>
                <v:line id="_x0000_s1070" style="position:absolute;left:0;text-align:left;z-index:251677184;mso-position-horizontal-relative:margin" from="723.6pt,390.25pt" to="723.6pt,449.05pt" o:allowincell="f" strokeweight=".25pt">
                  <w10:wrap anchorx="margin"/>
                </v:line>
              </w:pict>
            </w:r>
            <w:r>
              <w:rPr>
                <w:noProof/>
              </w:rPr>
              <w:pict>
                <v:line id="_x0000_s1071" style="position:absolute;left:0;text-align:left;z-index:251678208;mso-position-horizontal-relative:margin" from="726.7pt,-36pt" to="726.7pt,52.3pt" o:allowincell="f" strokeweight=".95pt">
                  <w10:wrap anchorx="margin"/>
                </v:line>
              </w:pict>
            </w:r>
            <w:r w:rsidR="0082269E">
              <w:rPr>
                <w:sz w:val="20"/>
                <w:szCs w:val="20"/>
              </w:rPr>
              <w:t>-</w:t>
            </w:r>
            <w:r w:rsidR="0082269E" w:rsidRPr="008F3C73">
              <w:rPr>
                <w:sz w:val="20"/>
                <w:szCs w:val="20"/>
              </w:rPr>
              <w:t>выделяет из предложения слова;</w:t>
            </w:r>
          </w:p>
          <w:p w:rsidR="0082269E" w:rsidRPr="008F3C73" w:rsidRDefault="0082269E" w:rsidP="0082269E">
            <w:pPr>
              <w:pStyle w:val="af9"/>
              <w:shd w:val="clear" w:color="auto" w:fill="FFFFFF"/>
              <w:tabs>
                <w:tab w:val="left" w:pos="282"/>
                <w:tab w:val="left" w:pos="389"/>
                <w:tab w:val="left" w:pos="578"/>
              </w:tabs>
              <w:autoSpaceDE w:val="0"/>
              <w:autoSpaceDN w:val="0"/>
              <w:adjustRightInd w:val="0"/>
              <w:ind w:left="0"/>
              <w:jc w:val="both"/>
              <w:rPr>
                <w:sz w:val="20"/>
                <w:szCs w:val="20"/>
              </w:rPr>
            </w:pPr>
            <w:r>
              <w:rPr>
                <w:sz w:val="20"/>
                <w:szCs w:val="20"/>
              </w:rPr>
              <w:t>-</w:t>
            </w:r>
            <w:r w:rsidRPr="008F3C73">
              <w:rPr>
                <w:sz w:val="20"/>
                <w:szCs w:val="20"/>
              </w:rPr>
              <w:t xml:space="preserve">правильно использует термины </w:t>
            </w:r>
            <w:r w:rsidRPr="008F3C73">
              <w:rPr>
                <w:i/>
                <w:iCs/>
                <w:sz w:val="20"/>
                <w:szCs w:val="20"/>
              </w:rPr>
              <w:t>звук, гласный звук, со</w:t>
            </w:r>
            <w:r w:rsidRPr="008F3C73">
              <w:rPr>
                <w:i/>
                <w:iCs/>
                <w:sz w:val="20"/>
                <w:szCs w:val="20"/>
              </w:rPr>
              <w:softHyphen/>
              <w:t>гласный звук, слово, предложение.</w:t>
            </w:r>
          </w:p>
          <w:p w:rsidR="0082269E" w:rsidRDefault="0082269E" w:rsidP="0082269E">
            <w:pPr>
              <w:tabs>
                <w:tab w:val="left" w:pos="426"/>
              </w:tabs>
              <w:jc w:val="both"/>
              <w:rPr>
                <w:b/>
                <w:bCs/>
                <w:sz w:val="20"/>
                <w:szCs w:val="20"/>
              </w:rPr>
            </w:pPr>
            <w:r w:rsidRPr="008F3C73">
              <w:rPr>
                <w:b/>
                <w:bCs/>
                <w:sz w:val="20"/>
                <w:szCs w:val="20"/>
              </w:rPr>
              <w:t>Ознакомление с художественной литературой</w:t>
            </w:r>
          </w:p>
          <w:p w:rsidR="0082269E" w:rsidRDefault="0082269E" w:rsidP="0082269E">
            <w:pPr>
              <w:tabs>
                <w:tab w:val="left" w:pos="426"/>
              </w:tabs>
              <w:jc w:val="both"/>
              <w:rPr>
                <w:sz w:val="20"/>
                <w:szCs w:val="20"/>
              </w:rPr>
            </w:pPr>
            <w:r>
              <w:rPr>
                <w:b/>
                <w:bCs/>
                <w:sz w:val="20"/>
                <w:szCs w:val="20"/>
              </w:rPr>
              <w:t>-</w:t>
            </w:r>
            <w:r w:rsidRPr="008F3C73">
              <w:rPr>
                <w:sz w:val="20"/>
                <w:szCs w:val="20"/>
              </w:rPr>
              <w:t xml:space="preserve">выразительно, последовательно, самостоятельно или с помощью вопросов педагога передает содержание небольших литературных текстов; </w:t>
            </w:r>
          </w:p>
          <w:p w:rsidR="0082269E" w:rsidRPr="008F3C73" w:rsidRDefault="0082269E" w:rsidP="0082269E">
            <w:pPr>
              <w:tabs>
                <w:tab w:val="left" w:pos="426"/>
              </w:tabs>
              <w:jc w:val="both"/>
              <w:rPr>
                <w:b/>
                <w:bCs/>
                <w:sz w:val="20"/>
                <w:szCs w:val="20"/>
              </w:rPr>
            </w:pPr>
            <w:r>
              <w:rPr>
                <w:sz w:val="20"/>
                <w:szCs w:val="20"/>
              </w:rPr>
              <w:t>-</w:t>
            </w:r>
            <w:r w:rsidRPr="008F3C73">
              <w:rPr>
                <w:sz w:val="20"/>
                <w:szCs w:val="20"/>
              </w:rPr>
              <w:t xml:space="preserve">драматизирует небольшие произведения; </w:t>
            </w:r>
          </w:p>
          <w:p w:rsidR="0082269E" w:rsidRPr="000419D6" w:rsidRDefault="0082269E" w:rsidP="0082269E">
            <w:pPr>
              <w:pStyle w:val="af9"/>
              <w:tabs>
                <w:tab w:val="left" w:pos="168"/>
                <w:tab w:val="left" w:pos="426"/>
              </w:tabs>
              <w:ind w:left="0"/>
              <w:jc w:val="both"/>
              <w:rPr>
                <w:rStyle w:val="FontStyle68"/>
                <w:b/>
                <w:bCs/>
                <w:sz w:val="24"/>
              </w:rPr>
            </w:pPr>
            <w:r>
              <w:rPr>
                <w:sz w:val="20"/>
                <w:szCs w:val="20"/>
              </w:rPr>
              <w:t>-</w:t>
            </w:r>
            <w:r w:rsidRPr="008F3C73">
              <w:rPr>
                <w:sz w:val="20"/>
                <w:szCs w:val="20"/>
              </w:rPr>
              <w:t>рассказывает наизусть небольшие стихотворения, передает настроение произведения интонацией.</w:t>
            </w:r>
          </w:p>
        </w:tc>
      </w:tr>
    </w:tbl>
    <w:p w:rsidR="006751EA" w:rsidRDefault="006751EA" w:rsidP="00DD78E7">
      <w:pPr>
        <w:widowControl w:val="0"/>
        <w:shd w:val="clear" w:color="auto" w:fill="FFFFFF"/>
        <w:jc w:val="both"/>
      </w:pPr>
    </w:p>
    <w:p w:rsidR="00C55E71" w:rsidRPr="00DD78E7" w:rsidRDefault="00C55E71" w:rsidP="006751EA">
      <w:pPr>
        <w:widowControl w:val="0"/>
        <w:shd w:val="clear" w:color="auto" w:fill="FFFFFF"/>
        <w:ind w:firstLine="709"/>
        <w:jc w:val="both"/>
        <w:rPr>
          <w:rFonts w:eastAsia="TimesNewRomanPSMT"/>
          <w:b/>
          <w:bCs/>
          <w:color w:val="000000"/>
        </w:rPr>
      </w:pPr>
      <w:r w:rsidRPr="00CC1CB0">
        <w:rPr>
          <w:lang w:eastAsia="en-US"/>
        </w:rPr>
        <w:t>Ориентируясь на задачи ФГОС ДО начального общего образования, основной образовательной программы дошкольного образования был определен необходимый минимальный уровень достижений ребенка 7-го года жизни, обеспечивающего его успешное обучение на ступени начального школьного обучения.</w:t>
      </w:r>
    </w:p>
    <w:p w:rsidR="00C55E71" w:rsidRDefault="00C55E71" w:rsidP="00637D94">
      <w:pPr>
        <w:pStyle w:val="af9"/>
        <w:autoSpaceDE w:val="0"/>
        <w:autoSpaceDN w:val="0"/>
        <w:adjustRightInd w:val="0"/>
        <w:ind w:left="0"/>
        <w:rPr>
          <w:rFonts w:eastAsia="TimesNewRomanPSMT"/>
          <w:b/>
          <w:bCs/>
          <w:color w:val="FF0000"/>
        </w:rPr>
      </w:pPr>
    </w:p>
    <w:p w:rsidR="00022206" w:rsidRDefault="00022206" w:rsidP="0082269E">
      <w:pPr>
        <w:jc w:val="center"/>
        <w:rPr>
          <w:b/>
          <w:bCs/>
          <w:sz w:val="28"/>
          <w:szCs w:val="28"/>
        </w:rPr>
      </w:pPr>
    </w:p>
    <w:p w:rsidR="00022206" w:rsidRDefault="00022206" w:rsidP="0082269E">
      <w:pPr>
        <w:jc w:val="center"/>
        <w:rPr>
          <w:b/>
          <w:bCs/>
          <w:sz w:val="28"/>
          <w:szCs w:val="28"/>
        </w:rPr>
      </w:pPr>
    </w:p>
    <w:p w:rsidR="00461F92" w:rsidRPr="00DD78E7" w:rsidRDefault="00461F92" w:rsidP="0082269E">
      <w:pPr>
        <w:jc w:val="center"/>
        <w:rPr>
          <w:rStyle w:val="c11"/>
          <w:b/>
          <w:bCs/>
          <w:sz w:val="28"/>
          <w:szCs w:val="28"/>
        </w:rPr>
      </w:pPr>
      <w:r w:rsidRPr="008F3C73">
        <w:rPr>
          <w:b/>
          <w:bCs/>
          <w:sz w:val="28"/>
          <w:szCs w:val="28"/>
        </w:rPr>
        <w:lastRenderedPageBreak/>
        <w:t>Педагогическая диагностика</w:t>
      </w:r>
    </w:p>
    <w:p w:rsidR="00461F92" w:rsidRPr="00CC1CB0" w:rsidRDefault="00461F92" w:rsidP="00BB4536">
      <w:pPr>
        <w:pStyle w:val="c16"/>
        <w:shd w:val="clear" w:color="auto" w:fill="FFFFFF"/>
        <w:spacing w:before="0" w:beforeAutospacing="0" w:after="0" w:afterAutospacing="0"/>
        <w:ind w:firstLine="708"/>
        <w:jc w:val="both"/>
        <w:rPr>
          <w:rStyle w:val="c11"/>
        </w:rPr>
      </w:pPr>
      <w:r w:rsidRPr="00CC1CB0">
        <w:rPr>
          <w:rStyle w:val="c11"/>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самостоятельной деятельности и совместной игровой образовательной ситуации. </w:t>
      </w:r>
    </w:p>
    <w:p w:rsidR="00461F92" w:rsidRPr="00CC1CB0" w:rsidRDefault="00461F92" w:rsidP="00BB4536">
      <w:pPr>
        <w:pStyle w:val="c16"/>
        <w:shd w:val="clear" w:color="auto" w:fill="FFFFFF"/>
        <w:spacing w:before="0" w:beforeAutospacing="0" w:after="0" w:afterAutospacing="0"/>
        <w:ind w:firstLine="708"/>
        <w:jc w:val="both"/>
        <w:rPr>
          <w:rStyle w:val="c11"/>
        </w:rPr>
      </w:pPr>
      <w:r w:rsidRPr="00CC1CB0">
        <w:rPr>
          <w:rStyle w:val="c11"/>
        </w:rPr>
        <w:t xml:space="preserve">Педагогическая диагностика проводится воспитателями группы с использованием диагностических заданий и наблюдения за поведением и деятельностью воспитанников. Данные наблюдений, анализ продуктов детской деятельности и выполнения детьми диагностических задач лежат в основе заполнения индивидуальных карт развития каждого ребёнка. В случаях, когда благодаря изучению будут выявлены дети, которые характеризуются низкими показателями развития качеств или отдельных компонентов, проводится психологическое обследование (педагогом-психологом) для выявления возможных причин трудностей в освоении Программы. Общие результаты психолого-педагогической диагностики станут основой для совместной разработки педагогами и психологом наиболее оптимальных путей образовательной работы с конкретным ребёнком. </w:t>
      </w:r>
    </w:p>
    <w:p w:rsidR="00461F92" w:rsidRPr="00CC1CB0" w:rsidRDefault="00461F92" w:rsidP="00BB4536">
      <w:pPr>
        <w:pStyle w:val="c16"/>
        <w:shd w:val="clear" w:color="auto" w:fill="FFFFFF"/>
        <w:spacing w:before="0" w:beforeAutospacing="0" w:after="0" w:afterAutospacing="0"/>
        <w:jc w:val="both"/>
      </w:pPr>
      <w:r w:rsidRPr="00CC1CB0">
        <w:rPr>
          <w:rStyle w:val="c11"/>
        </w:rPr>
        <w:t xml:space="preserve">          Диагностическое обследование для детей с ЗПР отличается по своим задачам и методам. На первый план выступает задача комплексного, всестороннего качественного анализа особенностей познавательной деятельности, эмоционально-волевой сферы, личностного развития, а также исследования сферы знаний, умений, навыков, представлений об окружающем мире, имеющихся у ребёнка.</w:t>
      </w:r>
      <w:r w:rsidRPr="00CC1CB0">
        <w:rPr>
          <w:rStyle w:val="c11"/>
          <w:i/>
          <w:iCs/>
        </w:rPr>
        <w:t> </w:t>
      </w:r>
    </w:p>
    <w:p w:rsidR="00461F92" w:rsidRPr="00BB4536" w:rsidRDefault="00461F92" w:rsidP="006751EA">
      <w:pPr>
        <w:pStyle w:val="c16"/>
        <w:shd w:val="clear" w:color="auto" w:fill="FFFFFF"/>
        <w:spacing w:before="0" w:beforeAutospacing="0" w:after="0" w:afterAutospacing="0"/>
        <w:ind w:firstLine="708"/>
        <w:jc w:val="both"/>
      </w:pPr>
      <w:r w:rsidRPr="00CC1CB0">
        <w:rPr>
          <w:rStyle w:val="c11"/>
        </w:rPr>
        <w:t>Диагностика выступает как необходимый структурный компонент коррекционно-педагогического процесса и средство оптимизации этого процесса. Углубленное всестороннее обследование позволяет построить адекватные индивидуальные и подгрупповые коррекционно-образовательные программы и определить эффективность коррекционно-развивающего обучения.В течение учебного года проводится обследование в три этапа.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680"/>
      </w:tblGrid>
      <w:tr w:rsidR="00461F92" w:rsidRPr="00544728" w:rsidTr="00CC1CB0">
        <w:tc>
          <w:tcPr>
            <w:tcW w:w="1101" w:type="dxa"/>
          </w:tcPr>
          <w:p w:rsidR="00461F92" w:rsidRPr="00544728" w:rsidRDefault="00461F92" w:rsidP="00CC1CB0">
            <w:pPr>
              <w:widowControl w:val="0"/>
              <w:jc w:val="center"/>
              <w:rPr>
                <w:rStyle w:val="c11"/>
                <w:sz w:val="20"/>
                <w:szCs w:val="20"/>
              </w:rPr>
            </w:pPr>
            <w:r w:rsidRPr="00544728">
              <w:rPr>
                <w:rStyle w:val="c8"/>
                <w:b/>
                <w:bCs/>
                <w:sz w:val="20"/>
                <w:szCs w:val="20"/>
              </w:rPr>
              <w:t>1этап</w:t>
            </w:r>
          </w:p>
          <w:p w:rsidR="00461F92" w:rsidRPr="00544728" w:rsidRDefault="00461F92" w:rsidP="00CC1CB0">
            <w:pPr>
              <w:widowControl w:val="0"/>
              <w:ind w:right="-106"/>
              <w:jc w:val="center"/>
              <w:rPr>
                <w:sz w:val="20"/>
                <w:szCs w:val="20"/>
              </w:rPr>
            </w:pPr>
            <w:r w:rsidRPr="00544728">
              <w:rPr>
                <w:rStyle w:val="c11"/>
                <w:sz w:val="20"/>
                <w:szCs w:val="20"/>
              </w:rPr>
              <w:t>(сентябрь)</w:t>
            </w:r>
          </w:p>
        </w:tc>
        <w:tc>
          <w:tcPr>
            <w:tcW w:w="8680" w:type="dxa"/>
          </w:tcPr>
          <w:p w:rsidR="00461F92" w:rsidRPr="00544728" w:rsidRDefault="00461F92" w:rsidP="00682B10">
            <w:pPr>
              <w:widowControl w:val="0"/>
              <w:jc w:val="both"/>
              <w:rPr>
                <w:sz w:val="20"/>
                <w:szCs w:val="20"/>
              </w:rPr>
            </w:pPr>
            <w:r w:rsidRPr="00544728">
              <w:rPr>
                <w:rStyle w:val="c11"/>
                <w:sz w:val="20"/>
                <w:szCs w:val="20"/>
              </w:rPr>
              <w:t xml:space="preserve">Цель обследования на начальном этапе - выявить особенности психического развития каждого воспитанника, определить исходный уровень </w:t>
            </w:r>
            <w:proofErr w:type="spellStart"/>
            <w:r w:rsidRPr="00544728">
              <w:rPr>
                <w:rStyle w:val="c11"/>
                <w:sz w:val="20"/>
                <w:szCs w:val="20"/>
              </w:rPr>
              <w:t>обученности</w:t>
            </w:r>
            <w:proofErr w:type="spellEnd"/>
            <w:r w:rsidRPr="00544728">
              <w:rPr>
                <w:rStyle w:val="c11"/>
                <w:sz w:val="20"/>
                <w:szCs w:val="20"/>
              </w:rPr>
              <w:t>, т. е. овладения знаниями, умениями, навыками в объеме образовательной программы. Результаты обобщаются и заносятся в «Протокол обследования» (Приложение 1). С их учетом формируются подгруппы детей для проведения занятий дефектологом и воспитателем, выстраиваются "уровневые" программы коррекционного обучения.</w:t>
            </w:r>
          </w:p>
        </w:tc>
      </w:tr>
      <w:tr w:rsidR="00461F92" w:rsidRPr="00544728" w:rsidTr="00CC1CB0">
        <w:tc>
          <w:tcPr>
            <w:tcW w:w="1101" w:type="dxa"/>
          </w:tcPr>
          <w:p w:rsidR="00461F92" w:rsidRPr="00544728" w:rsidRDefault="00461F92" w:rsidP="00CC1CB0">
            <w:pPr>
              <w:widowControl w:val="0"/>
              <w:jc w:val="center"/>
              <w:rPr>
                <w:rStyle w:val="c11"/>
                <w:sz w:val="20"/>
                <w:szCs w:val="20"/>
              </w:rPr>
            </w:pPr>
            <w:r w:rsidRPr="00544728">
              <w:rPr>
                <w:rStyle w:val="c8"/>
                <w:b/>
                <w:bCs/>
                <w:sz w:val="20"/>
                <w:szCs w:val="20"/>
              </w:rPr>
              <w:t>2 этап</w:t>
            </w:r>
          </w:p>
          <w:p w:rsidR="00461F92" w:rsidRPr="00544728" w:rsidRDefault="00461F92" w:rsidP="00CC1CB0">
            <w:pPr>
              <w:widowControl w:val="0"/>
              <w:jc w:val="center"/>
              <w:rPr>
                <w:sz w:val="20"/>
                <w:szCs w:val="20"/>
              </w:rPr>
            </w:pPr>
            <w:r w:rsidRPr="00544728">
              <w:rPr>
                <w:rStyle w:val="c11"/>
                <w:sz w:val="20"/>
                <w:szCs w:val="20"/>
              </w:rPr>
              <w:t>(первые две недели января)</w:t>
            </w:r>
          </w:p>
        </w:tc>
        <w:tc>
          <w:tcPr>
            <w:tcW w:w="8680" w:type="dxa"/>
          </w:tcPr>
          <w:p w:rsidR="00461F92" w:rsidRPr="00544728" w:rsidRDefault="00461F92" w:rsidP="00682B10">
            <w:pPr>
              <w:pStyle w:val="c16"/>
              <w:shd w:val="clear" w:color="auto" w:fill="FFFFFF"/>
              <w:spacing w:before="0" w:beforeAutospacing="0" w:after="0" w:afterAutospacing="0"/>
              <w:jc w:val="both"/>
              <w:rPr>
                <w:sz w:val="20"/>
                <w:szCs w:val="20"/>
              </w:rPr>
            </w:pPr>
            <w:r w:rsidRPr="00544728">
              <w:rPr>
                <w:rStyle w:val="c11"/>
                <w:sz w:val="20"/>
                <w:szCs w:val="20"/>
              </w:rPr>
              <w:t>Основной целью обследования на втором этапе является выявление особенностей динамики развития каждого ребенка в специально организованных условиях. На данном этапе дополняются сведения, полученные ранее. Динамическое диагностическое исследование позволяет оценить правильность выбранных путей, методов, содержания коррекционной работы с каждым ребенком. В программу вносятся коррективы, определяются цели и задачи коррекционно-педагогической работы в следующем полугодии.</w:t>
            </w:r>
          </w:p>
        </w:tc>
      </w:tr>
      <w:tr w:rsidR="00461F92" w:rsidRPr="00544728" w:rsidTr="00CC1CB0">
        <w:tc>
          <w:tcPr>
            <w:tcW w:w="1101" w:type="dxa"/>
          </w:tcPr>
          <w:p w:rsidR="00461F92" w:rsidRPr="00544728" w:rsidRDefault="00461F92" w:rsidP="00CC1CB0">
            <w:pPr>
              <w:widowControl w:val="0"/>
              <w:jc w:val="center"/>
              <w:rPr>
                <w:rStyle w:val="c11"/>
                <w:sz w:val="20"/>
                <w:szCs w:val="20"/>
              </w:rPr>
            </w:pPr>
            <w:r w:rsidRPr="00544728">
              <w:rPr>
                <w:rStyle w:val="c8"/>
                <w:b/>
                <w:bCs/>
                <w:sz w:val="20"/>
                <w:szCs w:val="20"/>
              </w:rPr>
              <w:t>3 этап</w:t>
            </w:r>
          </w:p>
          <w:p w:rsidR="00461F92" w:rsidRPr="00544728" w:rsidRDefault="00DD78E7" w:rsidP="00CC1CB0">
            <w:pPr>
              <w:widowControl w:val="0"/>
              <w:jc w:val="center"/>
              <w:rPr>
                <w:sz w:val="20"/>
                <w:szCs w:val="20"/>
              </w:rPr>
            </w:pPr>
            <w:r w:rsidRPr="00544728">
              <w:rPr>
                <w:rStyle w:val="c11"/>
                <w:sz w:val="20"/>
                <w:szCs w:val="20"/>
              </w:rPr>
              <w:t>(проводится в конце уч.</w:t>
            </w:r>
            <w:r w:rsidR="00461F92" w:rsidRPr="00544728">
              <w:rPr>
                <w:rStyle w:val="c11"/>
                <w:sz w:val="20"/>
                <w:szCs w:val="20"/>
              </w:rPr>
              <w:t xml:space="preserve"> года)</w:t>
            </w:r>
          </w:p>
        </w:tc>
        <w:tc>
          <w:tcPr>
            <w:tcW w:w="8680" w:type="dxa"/>
          </w:tcPr>
          <w:p w:rsidR="00461F92" w:rsidRPr="00544728" w:rsidRDefault="00461F92" w:rsidP="00682B10">
            <w:pPr>
              <w:widowControl w:val="0"/>
              <w:jc w:val="both"/>
              <w:rPr>
                <w:sz w:val="20"/>
                <w:szCs w:val="20"/>
              </w:rPr>
            </w:pPr>
            <w:r w:rsidRPr="00544728">
              <w:rPr>
                <w:rStyle w:val="c11"/>
                <w:sz w:val="20"/>
                <w:szCs w:val="20"/>
              </w:rPr>
              <w:t>Цель - определить характер динамики, оценить результативность работы. На основе результатов обследования осуществляется выпуск ребенка в школу.</w:t>
            </w:r>
          </w:p>
        </w:tc>
      </w:tr>
    </w:tbl>
    <w:p w:rsidR="00544728" w:rsidRDefault="00544728" w:rsidP="00544728">
      <w:pPr>
        <w:shd w:val="clear" w:color="auto" w:fill="FFFFFF"/>
        <w:jc w:val="both"/>
        <w:rPr>
          <w:color w:val="000000"/>
        </w:rPr>
      </w:pPr>
    </w:p>
    <w:p w:rsidR="00544728" w:rsidRPr="00F96616" w:rsidRDefault="00544728" w:rsidP="00544728">
      <w:pPr>
        <w:shd w:val="clear" w:color="auto" w:fill="FFFFFF"/>
        <w:ind w:firstLine="708"/>
        <w:jc w:val="both"/>
      </w:pPr>
      <w:r w:rsidRPr="00F96616">
        <w:t xml:space="preserve">Диагностическое обследование детей второго года обучения (от 6лет и до окончания образовательных отношений) проводится по протоколу обследования, разработанному институтом коррекционной педагогики РАО, научный руководитель  С.Г. Шевченко. </w:t>
      </w:r>
      <w:r w:rsidRPr="00022206">
        <w:t>(</w:t>
      </w:r>
      <w:r w:rsidRPr="00022206">
        <w:rPr>
          <w:i/>
        </w:rPr>
        <w:t>Приложение</w:t>
      </w:r>
      <w:r w:rsidR="00022206">
        <w:rPr>
          <w:i/>
        </w:rPr>
        <w:t xml:space="preserve"> </w:t>
      </w:r>
      <w:r w:rsidR="00A80935" w:rsidRPr="00022206">
        <w:rPr>
          <w:i/>
        </w:rPr>
        <w:t>9</w:t>
      </w:r>
      <w:r w:rsidRPr="00022206">
        <w:t>).</w:t>
      </w:r>
    </w:p>
    <w:p w:rsidR="00544728" w:rsidRPr="00544728" w:rsidRDefault="00544728" w:rsidP="00544728">
      <w:pPr>
        <w:shd w:val="clear" w:color="auto" w:fill="FFFFFF"/>
        <w:ind w:firstLine="708"/>
        <w:jc w:val="both"/>
        <w:rPr>
          <w:color w:val="000000"/>
        </w:rPr>
      </w:pPr>
      <w:r w:rsidRPr="00544728">
        <w:rPr>
          <w:bCs/>
        </w:rPr>
        <w:t xml:space="preserve">Индивидуальный маршрут коррекционной работы, разработанный учителем-дефектологом, </w:t>
      </w:r>
      <w:r w:rsidRPr="00544728">
        <w:rPr>
          <w:color w:val="000000"/>
        </w:rPr>
        <w:t xml:space="preserve">фиксирует проводимые учителем-дефектологом диагностико-коррекционно-развивающие мероприятия, их эффективность, характер индивидуальных изменений в обучении и психическом развитии дошкольника, данные готовности ребёнка к школе. Такой подход к индивидуальному воспитанию и обучению открывает широкие возможности и положительный результат </w:t>
      </w:r>
      <w:r w:rsidRPr="00022206">
        <w:t>(</w:t>
      </w:r>
      <w:r w:rsidR="00A80935" w:rsidRPr="00022206">
        <w:rPr>
          <w:i/>
        </w:rPr>
        <w:t>Приложение 10</w:t>
      </w:r>
      <w:r w:rsidRPr="00022206">
        <w:rPr>
          <w:i/>
        </w:rPr>
        <w:t>)</w:t>
      </w:r>
      <w:r w:rsidRPr="00544728">
        <w:rPr>
          <w:i/>
          <w:color w:val="FF0000"/>
        </w:rPr>
        <w:t>.</w:t>
      </w:r>
    </w:p>
    <w:p w:rsidR="00722189" w:rsidRPr="005906CC" w:rsidRDefault="00722189" w:rsidP="00BB4536">
      <w:pPr>
        <w:pStyle w:val="af7"/>
        <w:jc w:val="both"/>
        <w:rPr>
          <w:rFonts w:ascii="Times New Roman" w:hAnsi="Times New Roman"/>
          <w:b/>
          <w:bCs/>
          <w:color w:val="FF0000"/>
          <w:lang w:val="ru-RU"/>
        </w:rPr>
      </w:pPr>
    </w:p>
    <w:p w:rsidR="00936318" w:rsidRPr="00160E9E" w:rsidRDefault="00461F92" w:rsidP="00160E9E">
      <w:pPr>
        <w:pStyle w:val="af7"/>
        <w:numPr>
          <w:ilvl w:val="0"/>
          <w:numId w:val="23"/>
        </w:numPr>
        <w:jc w:val="center"/>
        <w:rPr>
          <w:rFonts w:ascii="Times New Roman" w:hAnsi="Times New Roman"/>
          <w:b/>
          <w:bCs/>
          <w:sz w:val="28"/>
          <w:szCs w:val="28"/>
          <w:lang w:val="ru-RU"/>
        </w:rPr>
      </w:pPr>
      <w:r w:rsidRPr="008F3C73">
        <w:rPr>
          <w:rFonts w:ascii="Times New Roman" w:hAnsi="Times New Roman"/>
          <w:b/>
          <w:bCs/>
          <w:sz w:val="28"/>
          <w:szCs w:val="28"/>
          <w:lang w:val="ru-RU"/>
        </w:rPr>
        <w:t>СОДЕРЖАТЕЛЬНЫЙ РАЗДЕЛ</w:t>
      </w:r>
    </w:p>
    <w:p w:rsidR="00513E89" w:rsidRPr="00281754" w:rsidRDefault="00281754" w:rsidP="00281754">
      <w:pPr>
        <w:pStyle w:val="af7"/>
        <w:numPr>
          <w:ilvl w:val="1"/>
          <w:numId w:val="23"/>
        </w:numPr>
        <w:jc w:val="center"/>
        <w:rPr>
          <w:rFonts w:ascii="Times New Roman" w:hAnsi="Times New Roman"/>
          <w:b/>
          <w:sz w:val="28"/>
          <w:szCs w:val="28"/>
          <w:lang w:val="ru-RU"/>
        </w:rPr>
      </w:pPr>
      <w:r w:rsidRPr="00281754">
        <w:rPr>
          <w:rFonts w:ascii="Times New Roman" w:hAnsi="Times New Roman"/>
          <w:b/>
          <w:sz w:val="28"/>
          <w:szCs w:val="28"/>
          <w:lang w:val="ru-RU"/>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w:t>
      </w:r>
      <w:r w:rsidRPr="00281754">
        <w:rPr>
          <w:rFonts w:ascii="Times New Roman" w:hAnsi="Times New Roman"/>
          <w:b/>
          <w:sz w:val="28"/>
          <w:szCs w:val="28"/>
          <w:lang w:val="ru-RU"/>
        </w:rPr>
        <w:lastRenderedPageBreak/>
        <w:t>примерных основных образовательных программ дошкольного образования и методических пособий</w:t>
      </w:r>
    </w:p>
    <w:p w:rsidR="00281754" w:rsidRDefault="00281754" w:rsidP="00513E89">
      <w:pPr>
        <w:pStyle w:val="af0"/>
        <w:ind w:firstLine="0"/>
        <w:rPr>
          <w:i/>
          <w:iCs/>
        </w:rPr>
      </w:pPr>
    </w:p>
    <w:p w:rsidR="00513E89" w:rsidRPr="00513E89" w:rsidRDefault="00513E89" w:rsidP="00513E89">
      <w:pPr>
        <w:pStyle w:val="af0"/>
        <w:ind w:firstLine="0"/>
        <w:rPr>
          <w:i/>
          <w:iCs/>
        </w:rPr>
      </w:pPr>
      <w:r w:rsidRPr="00513E89">
        <w:rPr>
          <w:i/>
          <w:iCs/>
        </w:rPr>
        <w:t>см. в Образовательной программе дошкольного образования стр._____</w:t>
      </w:r>
    </w:p>
    <w:p w:rsidR="00925AEA" w:rsidRDefault="00925AEA" w:rsidP="00925AEA">
      <w:pPr>
        <w:pStyle w:val="af9"/>
        <w:ind w:left="0"/>
        <w:jc w:val="both"/>
        <w:rPr>
          <w:b/>
          <w:bCs/>
        </w:rPr>
      </w:pPr>
    </w:p>
    <w:p w:rsidR="00095DEA" w:rsidRPr="006E15EF" w:rsidRDefault="00095DEA" w:rsidP="006E15EF">
      <w:pPr>
        <w:pStyle w:val="7"/>
        <w:keepNext w:val="0"/>
        <w:keepLines w:val="0"/>
        <w:tabs>
          <w:tab w:val="left" w:pos="709"/>
          <w:tab w:val="left" w:pos="851"/>
          <w:tab w:val="left" w:pos="993"/>
        </w:tabs>
        <w:spacing w:before="0"/>
        <w:ind w:firstLine="567"/>
        <w:jc w:val="both"/>
        <w:rPr>
          <w:rFonts w:ascii="Times New Roman" w:hAnsi="Times New Roman" w:cs="Times New Roman"/>
          <w:i w:val="0"/>
          <w:color w:val="auto"/>
        </w:rPr>
      </w:pPr>
      <w:r w:rsidRPr="006E15EF">
        <w:rPr>
          <w:rFonts w:ascii="Times New Roman" w:hAnsi="Times New Roman" w:cs="Times New Roman"/>
          <w:i w:val="0"/>
          <w:color w:val="auto"/>
        </w:rPr>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w:t>
      </w:r>
      <w:r w:rsidR="006E15EF">
        <w:rPr>
          <w:rFonts w:ascii="Times New Roman" w:hAnsi="Times New Roman" w:cs="Times New Roman"/>
          <w:i w:val="0"/>
          <w:color w:val="auto"/>
        </w:rPr>
        <w:t>кой деятельности с детьми с ЗПР</w:t>
      </w:r>
      <w:r w:rsidR="006E15EF" w:rsidRPr="006E15EF">
        <w:rPr>
          <w:rFonts w:ascii="Times New Roman" w:hAnsi="Times New Roman" w:cs="Times New Roman"/>
          <w:i w:val="0"/>
          <w:color w:val="auto"/>
        </w:rPr>
        <w:t xml:space="preserve">дошкольного возраста от </w:t>
      </w:r>
      <w:r w:rsidR="00F12DCE">
        <w:rPr>
          <w:rFonts w:ascii="Times New Roman" w:hAnsi="Times New Roman" w:cs="Times New Roman"/>
          <w:i w:val="0"/>
          <w:color w:val="auto"/>
        </w:rPr>
        <w:t>5</w:t>
      </w:r>
      <w:r w:rsidR="00544728">
        <w:rPr>
          <w:rFonts w:ascii="Times New Roman" w:hAnsi="Times New Roman" w:cs="Times New Roman"/>
          <w:i w:val="0"/>
          <w:color w:val="auto"/>
        </w:rPr>
        <w:t xml:space="preserve">лет </w:t>
      </w:r>
      <w:r w:rsidR="006E15EF" w:rsidRPr="006E15EF">
        <w:rPr>
          <w:rFonts w:ascii="Times New Roman" w:hAnsi="Times New Roman" w:cs="Times New Roman"/>
          <w:i w:val="0"/>
          <w:color w:val="auto"/>
        </w:rPr>
        <w:t xml:space="preserve"> и  до окон</w:t>
      </w:r>
      <w:r w:rsidR="00544728">
        <w:rPr>
          <w:rFonts w:ascii="Times New Roman" w:hAnsi="Times New Roman" w:cs="Times New Roman"/>
          <w:i w:val="0"/>
          <w:color w:val="auto"/>
        </w:rPr>
        <w:t>чания образовательных отношений</w:t>
      </w:r>
      <w:r w:rsidR="006E15EF" w:rsidRPr="006E15EF">
        <w:rPr>
          <w:rFonts w:ascii="Times New Roman" w:hAnsi="Times New Roman" w:cs="Times New Roman"/>
          <w:i w:val="0"/>
          <w:color w:val="auto"/>
        </w:rPr>
        <w:t xml:space="preserve">. </w:t>
      </w:r>
    </w:p>
    <w:p w:rsidR="00544728" w:rsidRPr="00544728" w:rsidRDefault="00544728" w:rsidP="00544728">
      <w:pPr>
        <w:autoSpaceDE w:val="0"/>
        <w:autoSpaceDN w:val="0"/>
        <w:adjustRightInd w:val="0"/>
        <w:ind w:firstLine="567"/>
        <w:jc w:val="both"/>
      </w:pPr>
      <w:r w:rsidRPr="00544728">
        <w:t>Основная задача корр</w:t>
      </w:r>
      <w:r w:rsidR="0082269E">
        <w:t>екционно-педагогической работы -</w:t>
      </w:r>
      <w:r w:rsidRPr="00544728">
        <w:t xml:space="preserve"> создание условий для всестороннего развития ребенка с ЗПР в целях обогащения его социального опыта и гармоничного включения в коллектив сверстников.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9072"/>
      </w:tblGrid>
      <w:tr w:rsidR="00544728" w:rsidRPr="0063596D" w:rsidTr="00E27764">
        <w:tc>
          <w:tcPr>
            <w:tcW w:w="1101" w:type="dxa"/>
          </w:tcPr>
          <w:p w:rsidR="00544728" w:rsidRPr="0063596D" w:rsidRDefault="00544728" w:rsidP="00DF539A">
            <w:pPr>
              <w:autoSpaceDE w:val="0"/>
              <w:autoSpaceDN w:val="0"/>
              <w:adjustRightInd w:val="0"/>
              <w:rPr>
                <w:b/>
                <w:bCs/>
                <w:sz w:val="20"/>
                <w:szCs w:val="20"/>
              </w:rPr>
            </w:pPr>
            <w:r w:rsidRPr="0063596D">
              <w:rPr>
                <w:b/>
                <w:bCs/>
                <w:sz w:val="20"/>
                <w:szCs w:val="20"/>
              </w:rPr>
              <w:t>«Социально-коммуникативное развитие»</w:t>
            </w:r>
          </w:p>
          <w:p w:rsidR="00544728" w:rsidRPr="0063596D" w:rsidRDefault="00544728" w:rsidP="00DF539A">
            <w:pPr>
              <w:widowControl w:val="0"/>
              <w:rPr>
                <w:sz w:val="20"/>
                <w:szCs w:val="20"/>
              </w:rPr>
            </w:pPr>
          </w:p>
        </w:tc>
        <w:tc>
          <w:tcPr>
            <w:tcW w:w="9072" w:type="dxa"/>
          </w:tcPr>
          <w:p w:rsidR="00544728" w:rsidRPr="0063596D" w:rsidRDefault="0082269E" w:rsidP="00DF539A">
            <w:pPr>
              <w:autoSpaceDE w:val="0"/>
              <w:autoSpaceDN w:val="0"/>
              <w:adjustRightInd w:val="0"/>
              <w:jc w:val="both"/>
              <w:rPr>
                <w:sz w:val="20"/>
                <w:szCs w:val="20"/>
              </w:rPr>
            </w:pPr>
            <w:r>
              <w:rPr>
                <w:sz w:val="20"/>
                <w:szCs w:val="20"/>
              </w:rPr>
              <w:t>Основная цель -</w:t>
            </w:r>
            <w:r w:rsidR="00544728" w:rsidRPr="0063596D">
              <w:rPr>
                <w:sz w:val="20"/>
                <w:szCs w:val="20"/>
              </w:rPr>
              <w:t xml:space="preserve"> овладение навыками коммуникации и обеспечение оптимального вхождения детей с ЗПР в общественную жизнь. Задачи социально-коммуникативного развития:</w:t>
            </w:r>
          </w:p>
          <w:p w:rsidR="00544728" w:rsidRPr="0063596D" w:rsidRDefault="00544728" w:rsidP="001360B4">
            <w:pPr>
              <w:pStyle w:val="af9"/>
              <w:numPr>
                <w:ilvl w:val="0"/>
                <w:numId w:val="48"/>
              </w:numPr>
              <w:autoSpaceDE w:val="0"/>
              <w:autoSpaceDN w:val="0"/>
              <w:adjustRightInd w:val="0"/>
              <w:ind w:left="0" w:hanging="426"/>
              <w:jc w:val="both"/>
              <w:rPr>
                <w:sz w:val="20"/>
                <w:szCs w:val="20"/>
              </w:rPr>
            </w:pPr>
            <w:r w:rsidRPr="0063596D">
              <w:rPr>
                <w:sz w:val="20"/>
                <w:szCs w:val="20"/>
              </w:rPr>
              <w:t>-формирование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544728" w:rsidRPr="0063596D" w:rsidRDefault="00544728" w:rsidP="001360B4">
            <w:pPr>
              <w:pStyle w:val="af9"/>
              <w:numPr>
                <w:ilvl w:val="0"/>
                <w:numId w:val="48"/>
              </w:numPr>
              <w:autoSpaceDE w:val="0"/>
              <w:autoSpaceDN w:val="0"/>
              <w:adjustRightInd w:val="0"/>
              <w:ind w:left="0" w:hanging="426"/>
              <w:jc w:val="both"/>
              <w:rPr>
                <w:sz w:val="20"/>
                <w:szCs w:val="20"/>
              </w:rPr>
            </w:pPr>
            <w:r w:rsidRPr="0063596D">
              <w:rPr>
                <w:sz w:val="20"/>
                <w:szCs w:val="20"/>
              </w:rPr>
              <w:t>-формирование навыков самообслуживания;</w:t>
            </w:r>
          </w:p>
          <w:p w:rsidR="00544728" w:rsidRPr="0063596D" w:rsidRDefault="00544728" w:rsidP="001360B4">
            <w:pPr>
              <w:pStyle w:val="af9"/>
              <w:numPr>
                <w:ilvl w:val="0"/>
                <w:numId w:val="48"/>
              </w:numPr>
              <w:autoSpaceDE w:val="0"/>
              <w:autoSpaceDN w:val="0"/>
              <w:adjustRightInd w:val="0"/>
              <w:ind w:left="0" w:hanging="426"/>
              <w:jc w:val="both"/>
              <w:rPr>
                <w:sz w:val="20"/>
                <w:szCs w:val="20"/>
              </w:rPr>
            </w:pPr>
            <w:r w:rsidRPr="0063596D">
              <w:rPr>
                <w:sz w:val="20"/>
                <w:szCs w:val="20"/>
              </w:rPr>
              <w:t>-формирование умения сотрудничать с взрослыми и сверстниками;</w:t>
            </w:r>
          </w:p>
          <w:p w:rsidR="00544728" w:rsidRPr="0063596D" w:rsidRDefault="00544728" w:rsidP="001360B4">
            <w:pPr>
              <w:pStyle w:val="af9"/>
              <w:numPr>
                <w:ilvl w:val="0"/>
                <w:numId w:val="48"/>
              </w:numPr>
              <w:autoSpaceDE w:val="0"/>
              <w:autoSpaceDN w:val="0"/>
              <w:adjustRightInd w:val="0"/>
              <w:ind w:left="0" w:hanging="426"/>
              <w:jc w:val="both"/>
              <w:rPr>
                <w:sz w:val="20"/>
                <w:szCs w:val="20"/>
              </w:rPr>
            </w:pPr>
            <w:r w:rsidRPr="0063596D">
              <w:rPr>
                <w:sz w:val="20"/>
                <w:szCs w:val="20"/>
              </w:rPr>
              <w:t>- адекватно воспринимать окружающие предметы и явления, положительно относиться к ним;</w:t>
            </w:r>
          </w:p>
          <w:p w:rsidR="00544728" w:rsidRPr="0063596D" w:rsidRDefault="00544728" w:rsidP="001360B4">
            <w:pPr>
              <w:pStyle w:val="af9"/>
              <w:numPr>
                <w:ilvl w:val="0"/>
                <w:numId w:val="48"/>
              </w:numPr>
              <w:autoSpaceDE w:val="0"/>
              <w:autoSpaceDN w:val="0"/>
              <w:adjustRightInd w:val="0"/>
              <w:ind w:left="0" w:hanging="426"/>
              <w:jc w:val="both"/>
              <w:rPr>
                <w:sz w:val="20"/>
                <w:szCs w:val="20"/>
              </w:rPr>
            </w:pPr>
            <w:r w:rsidRPr="0063596D">
              <w:rPr>
                <w:sz w:val="20"/>
                <w:szCs w:val="20"/>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544728" w:rsidRPr="0063596D" w:rsidRDefault="00544728" w:rsidP="00DF539A">
            <w:pPr>
              <w:autoSpaceDE w:val="0"/>
              <w:autoSpaceDN w:val="0"/>
              <w:adjustRightInd w:val="0"/>
              <w:jc w:val="both"/>
              <w:rPr>
                <w:sz w:val="20"/>
                <w:szCs w:val="20"/>
              </w:rPr>
            </w:pPr>
            <w:r w:rsidRPr="0063596D">
              <w:rPr>
                <w:sz w:val="20"/>
                <w:szCs w:val="20"/>
              </w:rPr>
              <w:t xml:space="preserve">При реализации задач данной образовательной области у детей с ЗПР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w:t>
            </w:r>
          </w:p>
          <w:p w:rsidR="00544728" w:rsidRPr="0063596D" w:rsidRDefault="00544728" w:rsidP="00DF539A">
            <w:pPr>
              <w:autoSpaceDE w:val="0"/>
              <w:autoSpaceDN w:val="0"/>
              <w:adjustRightInd w:val="0"/>
              <w:jc w:val="both"/>
              <w:rPr>
                <w:sz w:val="20"/>
                <w:szCs w:val="20"/>
              </w:rPr>
            </w:pPr>
            <w:r w:rsidRPr="0063596D">
              <w:rPr>
                <w:sz w:val="20"/>
                <w:szCs w:val="20"/>
              </w:rPr>
              <w:t>Освоение детьми с ЗПР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ЗПР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-в повседневной жизни путем привлечения внимания детей друг к другу, оказания взаимопомощи, участия в коллективных мероприятиях;</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-в процессе специальных игр и упражнений, направленных на развитие представлений о себе, окружающих взрослых и сверстниках;</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544728" w:rsidRPr="0063596D" w:rsidRDefault="00544728" w:rsidP="00DF539A">
            <w:pPr>
              <w:pStyle w:val="af9"/>
              <w:autoSpaceDE w:val="0"/>
              <w:autoSpaceDN w:val="0"/>
              <w:adjustRightInd w:val="0"/>
              <w:ind w:left="0"/>
              <w:jc w:val="both"/>
              <w:rPr>
                <w:sz w:val="20"/>
                <w:szCs w:val="20"/>
              </w:rPr>
            </w:pPr>
            <w:r w:rsidRPr="0063596D">
              <w:rPr>
                <w:sz w:val="20"/>
                <w:szCs w:val="20"/>
              </w:rPr>
              <w:t>-в процессе хозяйственно-бытового труда и в различных видах деятельности.</w:t>
            </w:r>
          </w:p>
          <w:p w:rsidR="00544728" w:rsidRPr="0063596D" w:rsidRDefault="00544728" w:rsidP="00DF539A">
            <w:pPr>
              <w:autoSpaceDE w:val="0"/>
              <w:autoSpaceDN w:val="0"/>
              <w:adjustRightInd w:val="0"/>
              <w:jc w:val="both"/>
              <w:rPr>
                <w:sz w:val="20"/>
                <w:szCs w:val="20"/>
              </w:rPr>
            </w:pPr>
            <w:r w:rsidRPr="0063596D">
              <w:rPr>
                <w:sz w:val="20"/>
                <w:szCs w:val="20"/>
              </w:rPr>
              <w:t>Работа по формированию социально-коммуникативных умений должна быть повседневной и органично включаться во все виды деятельности: быт, игру, обучение.</w:t>
            </w:r>
          </w:p>
          <w:p w:rsidR="00544728" w:rsidRPr="0063596D" w:rsidRDefault="00544728" w:rsidP="00DF539A">
            <w:pPr>
              <w:autoSpaceDE w:val="0"/>
              <w:autoSpaceDN w:val="0"/>
              <w:adjustRightInd w:val="0"/>
              <w:jc w:val="both"/>
              <w:rPr>
                <w:sz w:val="20"/>
                <w:szCs w:val="20"/>
              </w:rPr>
            </w:pPr>
            <w:r w:rsidRPr="0063596D">
              <w:rPr>
                <w:sz w:val="20"/>
                <w:szCs w:val="20"/>
              </w:rPr>
              <w:t>В работе по формированию социальных умений у детей с ЗПР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w:t>
            </w:r>
          </w:p>
          <w:p w:rsidR="00544728" w:rsidRPr="0063596D" w:rsidRDefault="00544728" w:rsidP="00DF539A">
            <w:pPr>
              <w:autoSpaceDE w:val="0"/>
              <w:autoSpaceDN w:val="0"/>
              <w:adjustRightInd w:val="0"/>
              <w:jc w:val="both"/>
              <w:rPr>
                <w:sz w:val="20"/>
                <w:szCs w:val="20"/>
              </w:rPr>
            </w:pPr>
            <w:r w:rsidRPr="0063596D">
              <w:rPr>
                <w:sz w:val="20"/>
                <w:szCs w:val="20"/>
              </w:rPr>
              <w:t>Примерное содержание работы по развитию культурно-гигиенических умений:</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-прием пищи: обучение пользованию ложкой, вилкой, чашкой, салфеткой (с учетом индивидуальных возможностей); соблюдать опрятность при приеме пищи, выражать благодарность после приема пищи (знаком, движением, речью);</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-гигиенические навыки: обучение умению выполнять утренние и вечерние гигиенические процедуры (туалет, мытье рук, мытье ног и т.д.);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 xml:space="preserve">-одежда и внешний вид: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 </w:t>
            </w:r>
          </w:p>
          <w:p w:rsidR="00544728" w:rsidRPr="0063596D" w:rsidRDefault="00544728" w:rsidP="00DF539A">
            <w:pPr>
              <w:autoSpaceDE w:val="0"/>
              <w:autoSpaceDN w:val="0"/>
              <w:adjustRightInd w:val="0"/>
              <w:jc w:val="both"/>
              <w:rPr>
                <w:sz w:val="20"/>
                <w:szCs w:val="20"/>
              </w:rPr>
            </w:pPr>
            <w:r w:rsidRPr="0063596D">
              <w:rPr>
                <w:sz w:val="20"/>
                <w:szCs w:val="20"/>
              </w:rPr>
              <w:t xml:space="preserve">Для реализации задач необходимо правильно организовать режим дня в детском саду и дома, </w:t>
            </w:r>
            <w:r w:rsidRPr="0063596D">
              <w:rPr>
                <w:sz w:val="20"/>
                <w:szCs w:val="20"/>
              </w:rPr>
              <w:lastRenderedPageBreak/>
              <w:t>чередовать различные виды деятельности и отдыха, способствующие четкой работе организма.</w:t>
            </w:r>
          </w:p>
          <w:p w:rsidR="00544728" w:rsidRPr="0063596D" w:rsidRDefault="00544728" w:rsidP="00DF539A">
            <w:pPr>
              <w:autoSpaceDE w:val="0"/>
              <w:autoSpaceDN w:val="0"/>
              <w:adjustRightInd w:val="0"/>
              <w:jc w:val="both"/>
              <w:rPr>
                <w:sz w:val="20"/>
                <w:szCs w:val="20"/>
              </w:rPr>
            </w:pPr>
            <w:r w:rsidRPr="0063596D">
              <w:rPr>
                <w:sz w:val="20"/>
                <w:szCs w:val="20"/>
              </w:rPr>
              <w:t>Дети с ЗПР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w:t>
            </w:r>
          </w:p>
          <w:p w:rsidR="00544728" w:rsidRPr="0063596D" w:rsidRDefault="00544728" w:rsidP="00DF539A">
            <w:pPr>
              <w:autoSpaceDE w:val="0"/>
              <w:autoSpaceDN w:val="0"/>
              <w:adjustRightInd w:val="0"/>
              <w:jc w:val="both"/>
              <w:rPr>
                <w:sz w:val="20"/>
                <w:szCs w:val="20"/>
              </w:rPr>
            </w:pPr>
            <w:r w:rsidRPr="0063596D">
              <w:rPr>
                <w:sz w:val="20"/>
                <w:szCs w:val="20"/>
              </w:rPr>
              <w:t>Особое место в образовательной области по формированию социально-коммуникативных умений занимает обучение детей с ЗПР элементарным трудовым навыкам, умениям действовать простейшими инструментами, такая работа включает:</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-ознакомление детей с трудом взрослых, с ролью труда в жизни людей, воспитания уважения к труду;</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-обучение умению называть трудовые действия, профессии и некоторые орудия труда;</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-обучение уходу за растениями, животными;</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-изготовление коллективных работ;</w:t>
            </w:r>
          </w:p>
          <w:p w:rsidR="00544728" w:rsidRPr="0063596D" w:rsidRDefault="00544728" w:rsidP="001360B4">
            <w:pPr>
              <w:pStyle w:val="af9"/>
              <w:numPr>
                <w:ilvl w:val="0"/>
                <w:numId w:val="49"/>
              </w:numPr>
              <w:autoSpaceDE w:val="0"/>
              <w:autoSpaceDN w:val="0"/>
              <w:adjustRightInd w:val="0"/>
              <w:ind w:left="0" w:hanging="426"/>
              <w:jc w:val="both"/>
              <w:rPr>
                <w:sz w:val="20"/>
                <w:szCs w:val="20"/>
              </w:rPr>
            </w:pPr>
            <w:r w:rsidRPr="0063596D">
              <w:rPr>
                <w:sz w:val="20"/>
                <w:szCs w:val="20"/>
              </w:rPr>
              <w:t>-формирование умений применять поделки в игре.</w:t>
            </w:r>
          </w:p>
          <w:p w:rsidR="00544728" w:rsidRPr="0063596D" w:rsidRDefault="00544728" w:rsidP="00DF539A">
            <w:pPr>
              <w:autoSpaceDE w:val="0"/>
              <w:autoSpaceDN w:val="0"/>
              <w:adjustRightInd w:val="0"/>
              <w:jc w:val="both"/>
              <w:rPr>
                <w:sz w:val="20"/>
                <w:szCs w:val="20"/>
              </w:rPr>
            </w:pPr>
            <w:r w:rsidRPr="0063596D">
              <w:rPr>
                <w:sz w:val="20"/>
                <w:szCs w:val="20"/>
              </w:rPr>
              <w:t>Овладевая разными способами усвоения общественного опыта, дети учатся действовать по подражанию, по показу, по образцу и по словесной инструкции. Формирование трудовой деятельности детей с ЗПР осуществляется с учетом их психофизических возможностей и индивидуальных особенностей. Освоение социально-коммуникативных умений для ребенка с ЗПР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w:t>
            </w:r>
          </w:p>
          <w:p w:rsidR="00544728" w:rsidRPr="0063596D" w:rsidRDefault="00544728" w:rsidP="00DF539A">
            <w:pPr>
              <w:autoSpaceDE w:val="0"/>
              <w:autoSpaceDN w:val="0"/>
              <w:adjustRightInd w:val="0"/>
              <w:jc w:val="both"/>
              <w:rPr>
                <w:sz w:val="20"/>
                <w:szCs w:val="20"/>
              </w:rPr>
            </w:pPr>
            <w:r w:rsidRPr="0063596D">
              <w:rPr>
                <w:sz w:val="20"/>
                <w:szCs w:val="20"/>
              </w:rPr>
              <w:t>Центральным звеном в работе по развитию коммуникации использ</w:t>
            </w:r>
            <w:r w:rsidR="0082269E">
              <w:rPr>
                <w:sz w:val="20"/>
                <w:szCs w:val="20"/>
              </w:rPr>
              <w:t>уются коммуникативные ситуации -</w:t>
            </w:r>
            <w:r w:rsidRPr="0063596D">
              <w:rPr>
                <w:sz w:val="20"/>
                <w:szCs w:val="20"/>
              </w:rPr>
              <w:t xml:space="preserve"> это особым образом организованные ситуации взаимодействия ребенка с объектами</w:t>
            </w:r>
          </w:p>
          <w:p w:rsidR="00544728" w:rsidRPr="0063596D" w:rsidRDefault="00544728" w:rsidP="00DF539A">
            <w:pPr>
              <w:autoSpaceDE w:val="0"/>
              <w:autoSpaceDN w:val="0"/>
              <w:adjustRightInd w:val="0"/>
              <w:jc w:val="both"/>
              <w:rPr>
                <w:sz w:val="20"/>
                <w:szCs w:val="20"/>
              </w:rPr>
            </w:pPr>
            <w:r w:rsidRPr="0063596D">
              <w:rPr>
                <w:sz w:val="20"/>
                <w:szCs w:val="20"/>
              </w:rPr>
              <w:t>и субъектами окружающего мира посредством вербальных и невербальных средств общения.</w:t>
            </w:r>
          </w:p>
          <w:p w:rsidR="00544728" w:rsidRPr="0063596D" w:rsidRDefault="00544728" w:rsidP="00DF539A">
            <w:pPr>
              <w:autoSpaceDE w:val="0"/>
              <w:autoSpaceDN w:val="0"/>
              <w:adjustRightInd w:val="0"/>
              <w:jc w:val="both"/>
              <w:rPr>
                <w:sz w:val="20"/>
                <w:szCs w:val="20"/>
              </w:rPr>
            </w:pPr>
            <w:r w:rsidRPr="0063596D">
              <w:rPr>
                <w:sz w:val="20"/>
                <w:szCs w:val="20"/>
              </w:rPr>
              <w:t>Для дошкольников с ЗПР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tc>
      </w:tr>
      <w:tr w:rsidR="00544728" w:rsidRPr="0063596D" w:rsidTr="00E27764">
        <w:tc>
          <w:tcPr>
            <w:tcW w:w="1101" w:type="dxa"/>
          </w:tcPr>
          <w:p w:rsidR="00544728" w:rsidRPr="0063596D" w:rsidRDefault="00544728" w:rsidP="00DF539A">
            <w:pPr>
              <w:widowControl w:val="0"/>
              <w:rPr>
                <w:sz w:val="20"/>
                <w:szCs w:val="20"/>
              </w:rPr>
            </w:pPr>
            <w:r w:rsidRPr="0063596D">
              <w:rPr>
                <w:b/>
                <w:bCs/>
                <w:sz w:val="20"/>
                <w:szCs w:val="20"/>
              </w:rPr>
              <w:lastRenderedPageBreak/>
              <w:t>«Познавательное развитие»</w:t>
            </w:r>
          </w:p>
        </w:tc>
        <w:tc>
          <w:tcPr>
            <w:tcW w:w="9072" w:type="dxa"/>
          </w:tcPr>
          <w:p w:rsidR="00544728" w:rsidRPr="0063596D" w:rsidRDefault="0082269E" w:rsidP="00DF539A">
            <w:pPr>
              <w:autoSpaceDE w:val="0"/>
              <w:autoSpaceDN w:val="0"/>
              <w:adjustRightInd w:val="0"/>
              <w:jc w:val="both"/>
              <w:rPr>
                <w:sz w:val="20"/>
                <w:szCs w:val="20"/>
              </w:rPr>
            </w:pPr>
            <w:r>
              <w:rPr>
                <w:sz w:val="20"/>
                <w:szCs w:val="20"/>
              </w:rPr>
              <w:t>Основная цель -</w:t>
            </w:r>
            <w:r w:rsidR="00544728" w:rsidRPr="0063596D">
              <w:rPr>
                <w:sz w:val="20"/>
                <w:szCs w:val="20"/>
              </w:rPr>
              <w:t xml:space="preserve">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 задачи познавательного развития:</w:t>
            </w:r>
          </w:p>
          <w:p w:rsidR="00544728" w:rsidRPr="0063596D" w:rsidRDefault="00544728" w:rsidP="001360B4">
            <w:pPr>
              <w:pStyle w:val="af9"/>
              <w:numPr>
                <w:ilvl w:val="0"/>
                <w:numId w:val="50"/>
              </w:numPr>
              <w:autoSpaceDE w:val="0"/>
              <w:autoSpaceDN w:val="0"/>
              <w:adjustRightInd w:val="0"/>
              <w:ind w:left="0" w:hanging="426"/>
              <w:jc w:val="both"/>
              <w:rPr>
                <w:sz w:val="20"/>
                <w:szCs w:val="20"/>
              </w:rPr>
            </w:pPr>
            <w:r w:rsidRPr="0063596D">
              <w:rPr>
                <w:sz w:val="20"/>
                <w:szCs w:val="20"/>
              </w:rPr>
              <w:t>-формирование и совершенствование перцептивных действий;</w:t>
            </w:r>
          </w:p>
          <w:p w:rsidR="00544728" w:rsidRPr="0063596D" w:rsidRDefault="00544728" w:rsidP="001360B4">
            <w:pPr>
              <w:pStyle w:val="af9"/>
              <w:numPr>
                <w:ilvl w:val="0"/>
                <w:numId w:val="50"/>
              </w:numPr>
              <w:autoSpaceDE w:val="0"/>
              <w:autoSpaceDN w:val="0"/>
              <w:adjustRightInd w:val="0"/>
              <w:ind w:left="0" w:hanging="426"/>
              <w:jc w:val="both"/>
              <w:rPr>
                <w:sz w:val="20"/>
                <w:szCs w:val="20"/>
              </w:rPr>
            </w:pPr>
            <w:r w:rsidRPr="0063596D">
              <w:rPr>
                <w:sz w:val="20"/>
                <w:szCs w:val="20"/>
              </w:rPr>
              <w:t>-ознакомление и формирование сенсорных эталонов;</w:t>
            </w:r>
          </w:p>
          <w:p w:rsidR="00544728" w:rsidRPr="0063596D" w:rsidRDefault="00544728" w:rsidP="001360B4">
            <w:pPr>
              <w:pStyle w:val="af9"/>
              <w:numPr>
                <w:ilvl w:val="0"/>
                <w:numId w:val="50"/>
              </w:numPr>
              <w:autoSpaceDE w:val="0"/>
              <w:autoSpaceDN w:val="0"/>
              <w:adjustRightInd w:val="0"/>
              <w:ind w:left="0" w:hanging="426"/>
              <w:jc w:val="both"/>
              <w:rPr>
                <w:sz w:val="20"/>
                <w:szCs w:val="20"/>
              </w:rPr>
            </w:pPr>
            <w:r w:rsidRPr="0063596D">
              <w:rPr>
                <w:sz w:val="20"/>
                <w:szCs w:val="20"/>
              </w:rPr>
              <w:t>-развитие внимания, памяти;</w:t>
            </w:r>
          </w:p>
          <w:p w:rsidR="00544728" w:rsidRPr="0063596D" w:rsidRDefault="00544728" w:rsidP="001360B4">
            <w:pPr>
              <w:pStyle w:val="af9"/>
              <w:numPr>
                <w:ilvl w:val="0"/>
                <w:numId w:val="50"/>
              </w:numPr>
              <w:autoSpaceDE w:val="0"/>
              <w:autoSpaceDN w:val="0"/>
              <w:adjustRightInd w:val="0"/>
              <w:ind w:left="0" w:hanging="426"/>
              <w:jc w:val="both"/>
              <w:rPr>
                <w:sz w:val="20"/>
                <w:szCs w:val="20"/>
              </w:rPr>
            </w:pPr>
            <w:r w:rsidRPr="0063596D">
              <w:rPr>
                <w:sz w:val="20"/>
                <w:szCs w:val="20"/>
              </w:rPr>
              <w:t>-развитие наглядно-действенного и наглядно-образного мышления.</w:t>
            </w:r>
          </w:p>
          <w:p w:rsidR="00544728" w:rsidRPr="0063596D" w:rsidRDefault="00544728" w:rsidP="00DF539A">
            <w:pPr>
              <w:autoSpaceDE w:val="0"/>
              <w:autoSpaceDN w:val="0"/>
              <w:adjustRightInd w:val="0"/>
              <w:jc w:val="both"/>
              <w:rPr>
                <w:sz w:val="20"/>
                <w:szCs w:val="20"/>
              </w:rPr>
            </w:pPr>
            <w:r w:rsidRPr="0063596D">
              <w:rPr>
                <w:sz w:val="20"/>
                <w:szCs w:val="20"/>
              </w:rPr>
              <w:t>Образовательная область «Познавательное развитие» включает:</w:t>
            </w:r>
          </w:p>
          <w:p w:rsidR="00544728" w:rsidRPr="0063596D" w:rsidRDefault="00544728" w:rsidP="00DF539A">
            <w:pPr>
              <w:autoSpaceDE w:val="0"/>
              <w:autoSpaceDN w:val="0"/>
              <w:adjustRightInd w:val="0"/>
              <w:jc w:val="both"/>
              <w:rPr>
                <w:sz w:val="20"/>
                <w:szCs w:val="20"/>
              </w:rPr>
            </w:pPr>
            <w:r w:rsidRPr="0063596D">
              <w:rPr>
                <w:b/>
                <w:bCs/>
                <w:sz w:val="20"/>
                <w:szCs w:val="20"/>
              </w:rPr>
              <w:t>Сенсорное развитие</w:t>
            </w:r>
            <w:r w:rsidRPr="0063596D">
              <w:rPr>
                <w:sz w:val="20"/>
                <w:szCs w:val="20"/>
              </w:rPr>
              <w:t>,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Имеющиеся нарушения у детей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ЗПР. 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544728" w:rsidRPr="0063596D" w:rsidRDefault="00544728" w:rsidP="00DF539A">
            <w:pPr>
              <w:autoSpaceDE w:val="0"/>
              <w:autoSpaceDN w:val="0"/>
              <w:adjustRightInd w:val="0"/>
              <w:jc w:val="both"/>
              <w:rPr>
                <w:sz w:val="20"/>
                <w:szCs w:val="20"/>
              </w:rPr>
            </w:pPr>
            <w:r w:rsidRPr="0063596D">
              <w:rPr>
                <w:b/>
                <w:bCs/>
                <w:sz w:val="20"/>
                <w:szCs w:val="20"/>
              </w:rPr>
              <w:t>Развитие познавательно-исследовательской деятельности и конструктивной деятельности</w:t>
            </w:r>
            <w:r w:rsidRPr="0063596D">
              <w:rPr>
                <w:sz w:val="20"/>
                <w:szCs w:val="20"/>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подготовкик овладению навыками письма; развитие любознательности, воображения;расширение запаса знаний и представлений об окружающем мире.Учитывая быструю утомляемость детей с ОВЗ, образовательную деятельность следует планировать на доступном материале, чтобы ребенокмог увидеть результат своей деятельности. В ходе работы необходимоприменять различные формы поощрения дошкольников, которым особенно трудно выполнять задания.</w:t>
            </w:r>
          </w:p>
          <w:p w:rsidR="00544728" w:rsidRPr="0063596D" w:rsidRDefault="00544728" w:rsidP="00DF539A">
            <w:pPr>
              <w:autoSpaceDE w:val="0"/>
              <w:autoSpaceDN w:val="0"/>
              <w:adjustRightInd w:val="0"/>
              <w:jc w:val="both"/>
              <w:rPr>
                <w:sz w:val="20"/>
                <w:szCs w:val="20"/>
              </w:rPr>
            </w:pPr>
            <w:r w:rsidRPr="0063596D">
              <w:rPr>
                <w:b/>
                <w:bCs/>
                <w:sz w:val="20"/>
                <w:szCs w:val="20"/>
              </w:rPr>
              <w:t xml:space="preserve">Формирование элементарных математических представлений </w:t>
            </w:r>
            <w:r w:rsidRPr="0063596D">
              <w:rPr>
                <w:sz w:val="20"/>
                <w:szCs w:val="20"/>
              </w:rPr>
              <w:t xml:space="preserve">предполагает обучение детей </w:t>
            </w:r>
            <w:r w:rsidRPr="0063596D">
              <w:rPr>
                <w:sz w:val="20"/>
                <w:szCs w:val="20"/>
              </w:rPr>
              <w:lastRenderedPageBreak/>
              <w:t>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это обусловлено низким исходным уровнем развития детей и замедленным темпом усвоения изучаемого материала</w:t>
            </w:r>
          </w:p>
        </w:tc>
      </w:tr>
      <w:tr w:rsidR="00544728" w:rsidRPr="0063596D" w:rsidTr="00E27764">
        <w:tc>
          <w:tcPr>
            <w:tcW w:w="1101" w:type="dxa"/>
          </w:tcPr>
          <w:p w:rsidR="00544728" w:rsidRPr="0063596D" w:rsidRDefault="00544728" w:rsidP="00DF539A">
            <w:pPr>
              <w:widowControl w:val="0"/>
              <w:rPr>
                <w:sz w:val="20"/>
                <w:szCs w:val="20"/>
              </w:rPr>
            </w:pPr>
            <w:r w:rsidRPr="0063596D">
              <w:rPr>
                <w:b/>
                <w:bCs/>
                <w:sz w:val="20"/>
                <w:szCs w:val="20"/>
              </w:rPr>
              <w:lastRenderedPageBreak/>
              <w:t>«Речевое развитие»</w:t>
            </w:r>
          </w:p>
        </w:tc>
        <w:tc>
          <w:tcPr>
            <w:tcW w:w="9072" w:type="dxa"/>
          </w:tcPr>
          <w:p w:rsidR="00544728" w:rsidRPr="0063596D" w:rsidRDefault="00E27764" w:rsidP="00DF539A">
            <w:pPr>
              <w:autoSpaceDE w:val="0"/>
              <w:autoSpaceDN w:val="0"/>
              <w:adjustRightInd w:val="0"/>
              <w:jc w:val="both"/>
              <w:rPr>
                <w:sz w:val="20"/>
                <w:szCs w:val="20"/>
              </w:rPr>
            </w:pPr>
            <w:r>
              <w:rPr>
                <w:sz w:val="20"/>
                <w:szCs w:val="20"/>
              </w:rPr>
              <w:t>Основная цель -</w:t>
            </w:r>
            <w:r w:rsidR="00544728" w:rsidRPr="0063596D">
              <w:rPr>
                <w:sz w:val="20"/>
                <w:szCs w:val="20"/>
              </w:rPr>
              <w:t xml:space="preserve">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544728" w:rsidRPr="0063596D" w:rsidRDefault="00544728" w:rsidP="00DF539A">
            <w:pPr>
              <w:autoSpaceDE w:val="0"/>
              <w:autoSpaceDN w:val="0"/>
              <w:adjustRightInd w:val="0"/>
              <w:jc w:val="both"/>
              <w:rPr>
                <w:sz w:val="20"/>
                <w:szCs w:val="20"/>
              </w:rPr>
            </w:pPr>
            <w:r w:rsidRPr="0063596D">
              <w:rPr>
                <w:sz w:val="20"/>
                <w:szCs w:val="20"/>
              </w:rPr>
              <w:t>Задачи развития речи:</w:t>
            </w:r>
          </w:p>
          <w:p w:rsidR="00544728" w:rsidRPr="0063596D" w:rsidRDefault="00544728" w:rsidP="001360B4">
            <w:pPr>
              <w:pStyle w:val="af9"/>
              <w:numPr>
                <w:ilvl w:val="0"/>
                <w:numId w:val="51"/>
              </w:numPr>
              <w:autoSpaceDE w:val="0"/>
              <w:autoSpaceDN w:val="0"/>
              <w:adjustRightInd w:val="0"/>
              <w:ind w:left="0" w:hanging="426"/>
              <w:jc w:val="both"/>
              <w:rPr>
                <w:sz w:val="20"/>
                <w:szCs w:val="20"/>
              </w:rPr>
            </w:pPr>
            <w:r w:rsidRPr="0063596D">
              <w:rPr>
                <w:sz w:val="20"/>
                <w:szCs w:val="20"/>
              </w:rPr>
              <w:t>-формирование структу</w:t>
            </w:r>
            <w:r w:rsidR="00E27764">
              <w:rPr>
                <w:sz w:val="20"/>
                <w:szCs w:val="20"/>
              </w:rPr>
              <w:t>рных компонентов системы языка -</w:t>
            </w:r>
            <w:r w:rsidRPr="0063596D">
              <w:rPr>
                <w:sz w:val="20"/>
                <w:szCs w:val="20"/>
              </w:rPr>
              <w:t xml:space="preserve"> фонетического, лексического, грамматического;</w:t>
            </w:r>
          </w:p>
          <w:p w:rsidR="00544728" w:rsidRPr="0063596D" w:rsidRDefault="00544728" w:rsidP="001360B4">
            <w:pPr>
              <w:pStyle w:val="af9"/>
              <w:numPr>
                <w:ilvl w:val="0"/>
                <w:numId w:val="51"/>
              </w:numPr>
              <w:autoSpaceDE w:val="0"/>
              <w:autoSpaceDN w:val="0"/>
              <w:adjustRightInd w:val="0"/>
              <w:ind w:left="0" w:hanging="426"/>
              <w:jc w:val="both"/>
              <w:rPr>
                <w:sz w:val="20"/>
                <w:szCs w:val="20"/>
              </w:rPr>
            </w:pPr>
            <w:r w:rsidRPr="0063596D">
              <w:rPr>
                <w:sz w:val="20"/>
                <w:szCs w:val="20"/>
              </w:rPr>
              <w:t>-формирование навыков владения языком</w:t>
            </w:r>
            <w:r w:rsidR="00E27764">
              <w:rPr>
                <w:sz w:val="20"/>
                <w:szCs w:val="20"/>
              </w:rPr>
              <w:t xml:space="preserve"> в его коммуникативной функции -</w:t>
            </w:r>
            <w:r w:rsidRPr="0063596D">
              <w:rPr>
                <w:sz w:val="20"/>
                <w:szCs w:val="20"/>
              </w:rPr>
              <w:t xml:space="preserve"> развитие связной реч</w:t>
            </w:r>
            <w:r w:rsidR="00E27764">
              <w:rPr>
                <w:sz w:val="20"/>
                <w:szCs w:val="20"/>
              </w:rPr>
              <w:t>и, двух форм речевого общения -</w:t>
            </w:r>
            <w:r w:rsidRPr="0063596D">
              <w:rPr>
                <w:sz w:val="20"/>
                <w:szCs w:val="20"/>
              </w:rPr>
              <w:t xml:space="preserve"> диалога и монолога;</w:t>
            </w:r>
          </w:p>
          <w:p w:rsidR="00544728" w:rsidRPr="0063596D" w:rsidRDefault="00544728" w:rsidP="001360B4">
            <w:pPr>
              <w:pStyle w:val="af9"/>
              <w:numPr>
                <w:ilvl w:val="0"/>
                <w:numId w:val="51"/>
              </w:numPr>
              <w:autoSpaceDE w:val="0"/>
              <w:autoSpaceDN w:val="0"/>
              <w:adjustRightInd w:val="0"/>
              <w:ind w:left="0" w:hanging="426"/>
              <w:jc w:val="both"/>
              <w:rPr>
                <w:sz w:val="20"/>
                <w:szCs w:val="20"/>
              </w:rPr>
            </w:pPr>
            <w:r w:rsidRPr="0063596D">
              <w:rPr>
                <w:sz w:val="20"/>
                <w:szCs w:val="20"/>
              </w:rPr>
              <w:t>-формирование способности к элементарному осознанию явлений языка и речи.</w:t>
            </w:r>
          </w:p>
          <w:p w:rsidR="00544728" w:rsidRPr="0063596D" w:rsidRDefault="00544728" w:rsidP="00DF539A">
            <w:pPr>
              <w:autoSpaceDE w:val="0"/>
              <w:autoSpaceDN w:val="0"/>
              <w:adjustRightInd w:val="0"/>
              <w:jc w:val="both"/>
              <w:rPr>
                <w:sz w:val="20"/>
                <w:szCs w:val="20"/>
              </w:rPr>
            </w:pPr>
            <w:r w:rsidRPr="0063596D">
              <w:rPr>
                <w:sz w:val="20"/>
                <w:szCs w:val="20"/>
              </w:rPr>
              <w:t>Основные направления работы по развитию речи дошкольников:</w:t>
            </w:r>
          </w:p>
          <w:p w:rsidR="00544728" w:rsidRPr="0063596D" w:rsidRDefault="00544728" w:rsidP="00DF539A">
            <w:pPr>
              <w:autoSpaceDE w:val="0"/>
              <w:autoSpaceDN w:val="0"/>
              <w:adjustRightInd w:val="0"/>
              <w:jc w:val="both"/>
              <w:rPr>
                <w:sz w:val="20"/>
                <w:szCs w:val="20"/>
              </w:rPr>
            </w:pPr>
            <w:r w:rsidRPr="0063596D">
              <w:rPr>
                <w:b/>
                <w:bCs/>
                <w:sz w:val="20"/>
                <w:szCs w:val="20"/>
              </w:rPr>
              <w:t xml:space="preserve">Развитие словаря. </w:t>
            </w:r>
            <w:r w:rsidRPr="0063596D">
              <w:rPr>
                <w:sz w:val="20"/>
                <w:szCs w:val="20"/>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544728" w:rsidRPr="0063596D" w:rsidRDefault="00544728" w:rsidP="00DF539A">
            <w:pPr>
              <w:autoSpaceDE w:val="0"/>
              <w:autoSpaceDN w:val="0"/>
              <w:adjustRightInd w:val="0"/>
              <w:jc w:val="both"/>
              <w:rPr>
                <w:sz w:val="20"/>
                <w:szCs w:val="20"/>
              </w:rPr>
            </w:pPr>
            <w:r w:rsidRPr="0063596D">
              <w:rPr>
                <w:b/>
                <w:bCs/>
                <w:sz w:val="20"/>
                <w:szCs w:val="20"/>
              </w:rPr>
              <w:t xml:space="preserve">Воспитание звуковой культуры речи. </w:t>
            </w:r>
            <w:r w:rsidRPr="0063596D">
              <w:rPr>
                <w:sz w:val="20"/>
                <w:szCs w:val="20"/>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544728" w:rsidRPr="0063596D" w:rsidRDefault="00544728" w:rsidP="00DF539A">
            <w:pPr>
              <w:autoSpaceDE w:val="0"/>
              <w:autoSpaceDN w:val="0"/>
              <w:adjustRightInd w:val="0"/>
              <w:jc w:val="both"/>
              <w:rPr>
                <w:sz w:val="20"/>
                <w:szCs w:val="20"/>
              </w:rPr>
            </w:pPr>
            <w:r w:rsidRPr="0063596D">
              <w:rPr>
                <w:b/>
                <w:bCs/>
                <w:sz w:val="20"/>
                <w:szCs w:val="20"/>
              </w:rPr>
              <w:t xml:space="preserve">Формирование грамматического строя речи. </w:t>
            </w:r>
            <w:r w:rsidRPr="0063596D">
              <w:rPr>
                <w:sz w:val="20"/>
                <w:szCs w:val="20"/>
              </w:rPr>
              <w:t>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w:t>
            </w:r>
          </w:p>
          <w:p w:rsidR="00544728" w:rsidRPr="0063596D" w:rsidRDefault="00544728" w:rsidP="00DF539A">
            <w:pPr>
              <w:autoSpaceDE w:val="0"/>
              <w:autoSpaceDN w:val="0"/>
              <w:adjustRightInd w:val="0"/>
              <w:jc w:val="both"/>
              <w:rPr>
                <w:sz w:val="20"/>
                <w:szCs w:val="20"/>
              </w:rPr>
            </w:pPr>
            <w:r w:rsidRPr="0063596D">
              <w:rPr>
                <w:b/>
                <w:bCs/>
                <w:sz w:val="20"/>
                <w:szCs w:val="20"/>
              </w:rPr>
              <w:t xml:space="preserve">Развитие связной речи. </w:t>
            </w:r>
            <w:r w:rsidRPr="0063596D">
              <w:rPr>
                <w:sz w:val="20"/>
                <w:szCs w:val="20"/>
              </w:rPr>
              <w:t xml:space="preserve">Развитие связной речи включает развитие 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w:t>
            </w:r>
            <w:r w:rsidR="00E27764">
              <w:rPr>
                <w:sz w:val="20"/>
                <w:szCs w:val="20"/>
              </w:rPr>
              <w:t>-</w:t>
            </w:r>
            <w:proofErr w:type="spellStart"/>
            <w:r w:rsidRPr="0063596D">
              <w:rPr>
                <w:sz w:val="20"/>
                <w:szCs w:val="20"/>
              </w:rPr>
              <w:t>монолога.умений</w:t>
            </w:r>
            <w:proofErr w:type="spellEnd"/>
            <w:r w:rsidRPr="0063596D">
              <w:rPr>
                <w:sz w:val="20"/>
                <w:szCs w:val="20"/>
              </w:rPr>
              <w:t xml:space="preserve"> слушать и понимать связные тексты, пересказывать, строить самостоятельные высказывания разных типов.</w:t>
            </w:r>
          </w:p>
          <w:p w:rsidR="00544728" w:rsidRPr="0063596D" w:rsidRDefault="00544728" w:rsidP="00DF539A">
            <w:pPr>
              <w:autoSpaceDE w:val="0"/>
              <w:autoSpaceDN w:val="0"/>
              <w:adjustRightInd w:val="0"/>
              <w:jc w:val="both"/>
              <w:rPr>
                <w:sz w:val="20"/>
                <w:szCs w:val="20"/>
              </w:rPr>
            </w:pPr>
            <w:r w:rsidRPr="0063596D">
              <w:rPr>
                <w:b/>
                <w:bCs/>
                <w:sz w:val="20"/>
                <w:szCs w:val="20"/>
              </w:rPr>
              <w:t>Формирование элементарного осознавания явлений языка и речи</w:t>
            </w:r>
            <w:r w:rsidRPr="0063596D">
              <w:rPr>
                <w:sz w:val="20"/>
                <w:szCs w:val="20"/>
              </w:rPr>
              <w:t>, обеспечивающее подготовку детей к обучению грамоте, чтению и письму.</w:t>
            </w:r>
          </w:p>
          <w:p w:rsidR="00544728" w:rsidRPr="0063596D" w:rsidRDefault="00544728" w:rsidP="00DF539A">
            <w:pPr>
              <w:autoSpaceDE w:val="0"/>
              <w:autoSpaceDN w:val="0"/>
              <w:adjustRightInd w:val="0"/>
              <w:jc w:val="both"/>
              <w:rPr>
                <w:sz w:val="20"/>
                <w:szCs w:val="20"/>
              </w:rPr>
            </w:pPr>
            <w:r w:rsidRPr="0063596D">
              <w:rPr>
                <w:b/>
                <w:bCs/>
                <w:sz w:val="20"/>
                <w:szCs w:val="20"/>
              </w:rPr>
              <w:t>Развитие фонематического слуха, развитие мелкой моторики руки</w:t>
            </w:r>
            <w:r w:rsidRPr="0063596D">
              <w:rPr>
                <w:sz w:val="20"/>
                <w:szCs w:val="20"/>
              </w:rPr>
              <w:t>.</w:t>
            </w:r>
          </w:p>
          <w:p w:rsidR="00544728" w:rsidRPr="0063596D" w:rsidRDefault="00544728" w:rsidP="00DF539A">
            <w:pPr>
              <w:autoSpaceDE w:val="0"/>
              <w:autoSpaceDN w:val="0"/>
              <w:adjustRightInd w:val="0"/>
              <w:jc w:val="both"/>
              <w:rPr>
                <w:sz w:val="20"/>
                <w:szCs w:val="20"/>
              </w:rPr>
            </w:pPr>
            <w:r w:rsidRPr="0063596D">
              <w:rPr>
                <w:sz w:val="20"/>
                <w:szCs w:val="20"/>
              </w:rPr>
              <w:t>Конкретизация задач развития речи носит условный характер в работе с детьми с ЗПР,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Развитие речи у дошкольников с ЗПР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ЗПР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Включенность в эту работу детей с ЗПР, у которых отмечается разный уровень речевых умений, будет эффективной, если соблюдать ряд условий:</w:t>
            </w:r>
          </w:p>
          <w:p w:rsidR="00544728" w:rsidRPr="0063596D" w:rsidRDefault="00544728" w:rsidP="001360B4">
            <w:pPr>
              <w:pStyle w:val="af9"/>
              <w:numPr>
                <w:ilvl w:val="0"/>
                <w:numId w:val="52"/>
              </w:numPr>
              <w:autoSpaceDE w:val="0"/>
              <w:autoSpaceDN w:val="0"/>
              <w:adjustRightInd w:val="0"/>
              <w:ind w:left="0" w:hanging="426"/>
              <w:jc w:val="both"/>
              <w:rPr>
                <w:sz w:val="20"/>
                <w:szCs w:val="20"/>
              </w:rPr>
            </w:pPr>
            <w:r w:rsidRPr="0063596D">
              <w:rPr>
                <w:sz w:val="20"/>
                <w:szCs w:val="20"/>
              </w:rPr>
              <w:t>-выбирать произведения с учетом степени его доступности и близости содержания жизненному опыту детей;</w:t>
            </w:r>
          </w:p>
          <w:p w:rsidR="00544728" w:rsidRPr="0063596D" w:rsidRDefault="00544728" w:rsidP="001360B4">
            <w:pPr>
              <w:pStyle w:val="af9"/>
              <w:numPr>
                <w:ilvl w:val="0"/>
                <w:numId w:val="52"/>
              </w:numPr>
              <w:autoSpaceDE w:val="0"/>
              <w:autoSpaceDN w:val="0"/>
              <w:adjustRightInd w:val="0"/>
              <w:ind w:left="0" w:hanging="426"/>
              <w:jc w:val="both"/>
              <w:rPr>
                <w:sz w:val="20"/>
                <w:szCs w:val="20"/>
              </w:rPr>
            </w:pPr>
            <w:r w:rsidRPr="0063596D">
              <w:rPr>
                <w:sz w:val="20"/>
                <w:szCs w:val="20"/>
              </w:rPr>
              <w:t>-предварительно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w:t>
            </w:r>
          </w:p>
          <w:p w:rsidR="00544728" w:rsidRPr="0063596D" w:rsidRDefault="00544728" w:rsidP="001360B4">
            <w:pPr>
              <w:pStyle w:val="af9"/>
              <w:numPr>
                <w:ilvl w:val="0"/>
                <w:numId w:val="52"/>
              </w:numPr>
              <w:autoSpaceDE w:val="0"/>
              <w:autoSpaceDN w:val="0"/>
              <w:adjustRightInd w:val="0"/>
              <w:ind w:left="0" w:hanging="426"/>
              <w:jc w:val="both"/>
              <w:rPr>
                <w:sz w:val="20"/>
                <w:szCs w:val="20"/>
              </w:rPr>
            </w:pPr>
            <w:r w:rsidRPr="0063596D">
              <w:rPr>
                <w:sz w:val="20"/>
                <w:szCs w:val="20"/>
              </w:rPr>
              <w:t>-подбирать иллюстрации, картинки к произведениям, делать макеты;</w:t>
            </w:r>
          </w:p>
          <w:p w:rsidR="00544728" w:rsidRPr="0063596D" w:rsidRDefault="00544728" w:rsidP="001360B4">
            <w:pPr>
              <w:pStyle w:val="af9"/>
              <w:numPr>
                <w:ilvl w:val="0"/>
                <w:numId w:val="52"/>
              </w:numPr>
              <w:autoSpaceDE w:val="0"/>
              <w:autoSpaceDN w:val="0"/>
              <w:adjustRightInd w:val="0"/>
              <w:ind w:left="0" w:hanging="426"/>
              <w:jc w:val="both"/>
              <w:rPr>
                <w:sz w:val="20"/>
                <w:szCs w:val="20"/>
              </w:rPr>
            </w:pPr>
            <w:r w:rsidRPr="0063596D">
              <w:rPr>
                <w:sz w:val="20"/>
                <w:szCs w:val="20"/>
              </w:rPr>
              <w:t>-организовывать драматизации, инсценировки;</w:t>
            </w:r>
          </w:p>
          <w:p w:rsidR="00544728" w:rsidRPr="0063596D" w:rsidRDefault="00544728" w:rsidP="001360B4">
            <w:pPr>
              <w:pStyle w:val="af9"/>
              <w:numPr>
                <w:ilvl w:val="0"/>
                <w:numId w:val="52"/>
              </w:numPr>
              <w:autoSpaceDE w:val="0"/>
              <w:autoSpaceDN w:val="0"/>
              <w:adjustRightInd w:val="0"/>
              <w:ind w:left="0" w:hanging="426"/>
              <w:jc w:val="both"/>
              <w:rPr>
                <w:sz w:val="20"/>
                <w:szCs w:val="20"/>
              </w:rPr>
            </w:pPr>
            <w:r w:rsidRPr="0063596D">
              <w:rPr>
                <w:sz w:val="20"/>
                <w:szCs w:val="20"/>
              </w:rPr>
              <w:lastRenderedPageBreak/>
              <w:t>-демонстрировать действия по конструктивной картине с применением подвижных фигур;</w:t>
            </w:r>
          </w:p>
          <w:p w:rsidR="00544728" w:rsidRPr="0063596D" w:rsidRDefault="00544728" w:rsidP="001360B4">
            <w:pPr>
              <w:pStyle w:val="af9"/>
              <w:numPr>
                <w:ilvl w:val="0"/>
                <w:numId w:val="52"/>
              </w:numPr>
              <w:autoSpaceDE w:val="0"/>
              <w:autoSpaceDN w:val="0"/>
              <w:adjustRightInd w:val="0"/>
              <w:ind w:left="0" w:hanging="426"/>
              <w:jc w:val="both"/>
              <w:rPr>
                <w:sz w:val="20"/>
                <w:szCs w:val="20"/>
              </w:rPr>
            </w:pPr>
            <w:r w:rsidRPr="0063596D">
              <w:rPr>
                <w:sz w:val="20"/>
                <w:szCs w:val="20"/>
              </w:rPr>
              <w:t>-проводить словарную работу;</w:t>
            </w:r>
          </w:p>
          <w:p w:rsidR="00544728" w:rsidRPr="0063596D" w:rsidRDefault="00544728" w:rsidP="001360B4">
            <w:pPr>
              <w:pStyle w:val="af9"/>
              <w:numPr>
                <w:ilvl w:val="0"/>
                <w:numId w:val="52"/>
              </w:numPr>
              <w:autoSpaceDE w:val="0"/>
              <w:autoSpaceDN w:val="0"/>
              <w:adjustRightInd w:val="0"/>
              <w:ind w:left="0" w:hanging="426"/>
              <w:jc w:val="both"/>
              <w:rPr>
                <w:sz w:val="20"/>
                <w:szCs w:val="20"/>
              </w:rPr>
            </w:pPr>
            <w:r w:rsidRPr="0063596D">
              <w:rPr>
                <w:sz w:val="20"/>
                <w:szCs w:val="20"/>
              </w:rPr>
              <w:t>-адаптировать тексты по лексическому и грамматическому строю с учетом уровня речевого развития;</w:t>
            </w:r>
          </w:p>
          <w:p w:rsidR="00544728" w:rsidRPr="0063596D" w:rsidRDefault="00544728" w:rsidP="001360B4">
            <w:pPr>
              <w:pStyle w:val="af9"/>
              <w:numPr>
                <w:ilvl w:val="0"/>
                <w:numId w:val="52"/>
              </w:numPr>
              <w:autoSpaceDE w:val="0"/>
              <w:autoSpaceDN w:val="0"/>
              <w:adjustRightInd w:val="0"/>
              <w:ind w:left="0" w:hanging="426"/>
              <w:jc w:val="both"/>
              <w:rPr>
                <w:sz w:val="20"/>
                <w:szCs w:val="20"/>
              </w:rPr>
            </w:pPr>
            <w:r w:rsidRPr="0063596D">
              <w:rPr>
                <w:sz w:val="20"/>
                <w:szCs w:val="20"/>
              </w:rPr>
              <w:t>-предлагать детям отвечать на вопросы;</w:t>
            </w:r>
          </w:p>
          <w:p w:rsidR="00544728" w:rsidRPr="0063596D" w:rsidRDefault="00544728" w:rsidP="001360B4">
            <w:pPr>
              <w:pStyle w:val="af9"/>
              <w:numPr>
                <w:ilvl w:val="0"/>
                <w:numId w:val="52"/>
              </w:numPr>
              <w:autoSpaceDE w:val="0"/>
              <w:autoSpaceDN w:val="0"/>
              <w:adjustRightInd w:val="0"/>
              <w:ind w:left="0" w:hanging="426"/>
              <w:jc w:val="both"/>
              <w:rPr>
                <w:sz w:val="20"/>
                <w:szCs w:val="20"/>
              </w:rPr>
            </w:pPr>
            <w:r w:rsidRPr="0063596D">
              <w:rPr>
                <w:sz w:val="20"/>
                <w:szCs w:val="20"/>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544728" w:rsidRPr="0063596D" w:rsidRDefault="00544728" w:rsidP="00DF539A">
            <w:pPr>
              <w:autoSpaceDE w:val="0"/>
              <w:autoSpaceDN w:val="0"/>
              <w:adjustRightInd w:val="0"/>
              <w:ind w:firstLine="426"/>
              <w:jc w:val="both"/>
              <w:rPr>
                <w:sz w:val="20"/>
                <w:szCs w:val="20"/>
              </w:rPr>
            </w:pPr>
            <w:r w:rsidRPr="0063596D">
              <w:rPr>
                <w:sz w:val="20"/>
                <w:szCs w:val="20"/>
              </w:rPr>
              <w:t>Воспитание звуковой стороны речи, освоение грамматического строя, развитие связной речи представляет большую сложность для детей с ЗПР.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ЗПР необходим</w:t>
            </w:r>
            <w:r w:rsidR="00E27764">
              <w:rPr>
                <w:sz w:val="20"/>
                <w:szCs w:val="20"/>
              </w:rPr>
              <w:t>о создание специальных условий -</w:t>
            </w:r>
            <w:r w:rsidRPr="0063596D">
              <w:rPr>
                <w:sz w:val="20"/>
                <w:szCs w:val="20"/>
              </w:rPr>
              <w:t xml:space="preserve"> разработок грамматических схем, разнообразного наглядного дидактического материала, включение предметно-практической деятельности и др. </w:t>
            </w:r>
          </w:p>
        </w:tc>
      </w:tr>
      <w:tr w:rsidR="00544728" w:rsidRPr="0063596D" w:rsidTr="00E27764">
        <w:tc>
          <w:tcPr>
            <w:tcW w:w="1101" w:type="dxa"/>
          </w:tcPr>
          <w:p w:rsidR="00544728" w:rsidRPr="0063596D" w:rsidRDefault="00544728" w:rsidP="00DF539A">
            <w:pPr>
              <w:widowControl w:val="0"/>
              <w:rPr>
                <w:sz w:val="20"/>
                <w:szCs w:val="20"/>
              </w:rPr>
            </w:pPr>
            <w:r w:rsidRPr="0063596D">
              <w:rPr>
                <w:b/>
                <w:bCs/>
                <w:sz w:val="20"/>
                <w:szCs w:val="20"/>
              </w:rPr>
              <w:lastRenderedPageBreak/>
              <w:t>«Художественно-эстетическое развитие».</w:t>
            </w:r>
          </w:p>
        </w:tc>
        <w:tc>
          <w:tcPr>
            <w:tcW w:w="9072" w:type="dxa"/>
          </w:tcPr>
          <w:p w:rsidR="00544728" w:rsidRPr="0063596D" w:rsidRDefault="00E27764" w:rsidP="00DF539A">
            <w:pPr>
              <w:autoSpaceDE w:val="0"/>
              <w:autoSpaceDN w:val="0"/>
              <w:adjustRightInd w:val="0"/>
              <w:jc w:val="both"/>
              <w:rPr>
                <w:sz w:val="20"/>
                <w:szCs w:val="20"/>
              </w:rPr>
            </w:pPr>
            <w:r>
              <w:rPr>
                <w:sz w:val="20"/>
                <w:szCs w:val="20"/>
              </w:rPr>
              <w:t>Основная задача -</w:t>
            </w:r>
            <w:r w:rsidR="00544728" w:rsidRPr="0063596D">
              <w:rPr>
                <w:sz w:val="20"/>
                <w:szCs w:val="20"/>
              </w:rPr>
              <w:t xml:space="preserve">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ЗПР сенсорных способностей, чувства ритма, цвета, композиции; умения выражать в художественных образах свои творческие способности.</w:t>
            </w:r>
          </w:p>
          <w:p w:rsidR="00544728" w:rsidRPr="0063596D" w:rsidRDefault="00544728" w:rsidP="00DF539A">
            <w:pPr>
              <w:autoSpaceDE w:val="0"/>
              <w:autoSpaceDN w:val="0"/>
              <w:adjustRightInd w:val="0"/>
              <w:jc w:val="both"/>
              <w:rPr>
                <w:sz w:val="20"/>
                <w:szCs w:val="20"/>
              </w:rPr>
            </w:pPr>
            <w:r w:rsidRPr="0063596D">
              <w:rPr>
                <w:sz w:val="20"/>
                <w:szCs w:val="20"/>
              </w:rPr>
              <w:t>Основные направления работы в данной образовательной области:</w:t>
            </w:r>
          </w:p>
          <w:p w:rsidR="00544728" w:rsidRPr="0063596D" w:rsidRDefault="00544728" w:rsidP="00DF539A">
            <w:pPr>
              <w:autoSpaceDE w:val="0"/>
              <w:autoSpaceDN w:val="0"/>
              <w:adjustRightInd w:val="0"/>
              <w:jc w:val="both"/>
              <w:rPr>
                <w:sz w:val="20"/>
                <w:szCs w:val="20"/>
              </w:rPr>
            </w:pPr>
            <w:r w:rsidRPr="0063596D">
              <w:rPr>
                <w:b/>
                <w:bCs/>
                <w:sz w:val="20"/>
                <w:szCs w:val="20"/>
              </w:rPr>
              <w:t xml:space="preserve">«Художественное творчество». </w:t>
            </w:r>
            <w:r w:rsidR="00E27764">
              <w:rPr>
                <w:sz w:val="20"/>
                <w:szCs w:val="20"/>
              </w:rPr>
              <w:t>Основная цель -</w:t>
            </w:r>
            <w:r w:rsidRPr="0063596D">
              <w:rPr>
                <w:sz w:val="20"/>
                <w:szCs w:val="20"/>
              </w:rPr>
              <w:t xml:space="preserve">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544728" w:rsidRPr="0063596D" w:rsidRDefault="00544728" w:rsidP="00DF539A">
            <w:pPr>
              <w:autoSpaceDE w:val="0"/>
              <w:autoSpaceDN w:val="0"/>
              <w:adjustRightInd w:val="0"/>
              <w:jc w:val="both"/>
              <w:rPr>
                <w:sz w:val="20"/>
                <w:szCs w:val="20"/>
              </w:rPr>
            </w:pPr>
            <w:r w:rsidRPr="0063596D">
              <w:rPr>
                <w:sz w:val="20"/>
                <w:szCs w:val="20"/>
              </w:rPr>
              <w:t>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w:t>
            </w:r>
          </w:p>
          <w:p w:rsidR="00544728" w:rsidRPr="0063596D" w:rsidRDefault="00544728" w:rsidP="00DF539A">
            <w:pPr>
              <w:autoSpaceDE w:val="0"/>
              <w:autoSpaceDN w:val="0"/>
              <w:adjustRightInd w:val="0"/>
              <w:jc w:val="both"/>
              <w:rPr>
                <w:sz w:val="20"/>
                <w:szCs w:val="20"/>
              </w:rPr>
            </w:pPr>
            <w:r w:rsidRPr="0063596D">
              <w:rPr>
                <w:sz w:val="20"/>
                <w:szCs w:val="20"/>
              </w:rPr>
              <w:t xml:space="preserve">Аппликация способствует развитию конструктивных возможностей, формированию представлений о форме, цвете. Рисование направлено на развитие </w:t>
            </w:r>
            <w:proofErr w:type="spellStart"/>
            <w:r w:rsidRPr="0063596D">
              <w:rPr>
                <w:sz w:val="20"/>
                <w:szCs w:val="20"/>
              </w:rPr>
              <w:t>манипулятивной</w:t>
            </w:r>
            <w:proofErr w:type="spellEnd"/>
            <w:r w:rsidRPr="0063596D">
              <w:rPr>
                <w:sz w:val="20"/>
                <w:szCs w:val="20"/>
              </w:rPr>
              <w:t xml:space="preserve"> деятельности и координации рук, укрепление мышц рук.</w:t>
            </w:r>
          </w:p>
          <w:p w:rsidR="00544728" w:rsidRPr="0063596D" w:rsidRDefault="00544728" w:rsidP="00DF539A">
            <w:pPr>
              <w:autoSpaceDE w:val="0"/>
              <w:autoSpaceDN w:val="0"/>
              <w:adjustRightInd w:val="0"/>
              <w:jc w:val="both"/>
              <w:rPr>
                <w:sz w:val="20"/>
                <w:szCs w:val="20"/>
              </w:rPr>
            </w:pPr>
            <w:r w:rsidRPr="0063596D">
              <w:rPr>
                <w:b/>
                <w:bCs/>
                <w:sz w:val="20"/>
                <w:szCs w:val="20"/>
              </w:rPr>
              <w:t xml:space="preserve"> «Музыка». </w:t>
            </w:r>
            <w:r w:rsidR="00E27764">
              <w:rPr>
                <w:sz w:val="20"/>
                <w:szCs w:val="20"/>
              </w:rPr>
              <w:t>Основная цель -</w:t>
            </w:r>
            <w:r w:rsidRPr="0063596D">
              <w:rPr>
                <w:sz w:val="20"/>
                <w:szCs w:val="20"/>
              </w:rPr>
              <w:t xml:space="preserve"> слушание детьми музыки, пение, выполнение музыкально-ритмических движений, танцы, игра на музыкальных инструментах. Контингент детей с ЗПР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танцевальных движений, музыкальных инструментов для игры на них.</w:t>
            </w:r>
          </w:p>
        </w:tc>
      </w:tr>
      <w:tr w:rsidR="00544728" w:rsidRPr="0063596D" w:rsidTr="00E27764">
        <w:tc>
          <w:tcPr>
            <w:tcW w:w="1101" w:type="dxa"/>
          </w:tcPr>
          <w:p w:rsidR="00544728" w:rsidRPr="0063596D" w:rsidRDefault="00544728" w:rsidP="00DF539A">
            <w:pPr>
              <w:widowControl w:val="0"/>
              <w:rPr>
                <w:sz w:val="20"/>
                <w:szCs w:val="20"/>
              </w:rPr>
            </w:pPr>
            <w:r w:rsidRPr="0063596D">
              <w:rPr>
                <w:b/>
                <w:bCs/>
                <w:sz w:val="20"/>
                <w:szCs w:val="20"/>
              </w:rPr>
              <w:t>«Физическое развитие»</w:t>
            </w:r>
          </w:p>
        </w:tc>
        <w:tc>
          <w:tcPr>
            <w:tcW w:w="9072" w:type="dxa"/>
          </w:tcPr>
          <w:p w:rsidR="00544728" w:rsidRPr="0063596D" w:rsidRDefault="00E27764" w:rsidP="00DF539A">
            <w:pPr>
              <w:autoSpaceDE w:val="0"/>
              <w:autoSpaceDN w:val="0"/>
              <w:adjustRightInd w:val="0"/>
              <w:jc w:val="both"/>
              <w:rPr>
                <w:sz w:val="20"/>
                <w:szCs w:val="20"/>
              </w:rPr>
            </w:pPr>
            <w:r>
              <w:rPr>
                <w:sz w:val="20"/>
                <w:szCs w:val="20"/>
              </w:rPr>
              <w:t>Основная цель -</w:t>
            </w:r>
            <w:r w:rsidR="00544728" w:rsidRPr="0063596D">
              <w:rPr>
                <w:sz w:val="20"/>
                <w:szCs w:val="20"/>
              </w:rPr>
              <w:t xml:space="preserve">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 Работа по физическому воспитанию строится таким образом, чтобы решались и общие, и коррекционные задачи. Осно</w:t>
            </w:r>
            <w:r>
              <w:rPr>
                <w:sz w:val="20"/>
                <w:szCs w:val="20"/>
              </w:rPr>
              <w:t>вная задача -</w:t>
            </w:r>
            <w:r w:rsidR="00544728" w:rsidRPr="0063596D">
              <w:rPr>
                <w:sz w:val="20"/>
                <w:szCs w:val="20"/>
              </w:rPr>
              <w:t xml:space="preserve">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На занятиях по физической культуре, наряду с образовательными и оздоровительными, решаются специальные коррекционные задачи:</w:t>
            </w:r>
          </w:p>
          <w:p w:rsidR="00544728" w:rsidRPr="0063596D" w:rsidRDefault="00544728" w:rsidP="001360B4">
            <w:pPr>
              <w:pStyle w:val="af9"/>
              <w:numPr>
                <w:ilvl w:val="0"/>
                <w:numId w:val="53"/>
              </w:numPr>
              <w:autoSpaceDE w:val="0"/>
              <w:autoSpaceDN w:val="0"/>
              <w:adjustRightInd w:val="0"/>
              <w:ind w:left="0" w:hanging="426"/>
              <w:jc w:val="both"/>
              <w:rPr>
                <w:sz w:val="20"/>
                <w:szCs w:val="20"/>
              </w:rPr>
            </w:pPr>
            <w:r w:rsidRPr="0063596D">
              <w:rPr>
                <w:sz w:val="20"/>
                <w:szCs w:val="20"/>
              </w:rPr>
              <w:t>-формирование в процессе физического воспитания пространственных и временных представлений;</w:t>
            </w:r>
          </w:p>
          <w:p w:rsidR="00544728" w:rsidRPr="0063596D" w:rsidRDefault="00544728" w:rsidP="001360B4">
            <w:pPr>
              <w:pStyle w:val="af9"/>
              <w:numPr>
                <w:ilvl w:val="0"/>
                <w:numId w:val="53"/>
              </w:numPr>
              <w:autoSpaceDE w:val="0"/>
              <w:autoSpaceDN w:val="0"/>
              <w:adjustRightInd w:val="0"/>
              <w:ind w:left="0" w:hanging="426"/>
              <w:jc w:val="both"/>
              <w:rPr>
                <w:sz w:val="20"/>
                <w:szCs w:val="20"/>
              </w:rPr>
            </w:pPr>
            <w:r w:rsidRPr="0063596D">
              <w:rPr>
                <w:sz w:val="20"/>
                <w:szCs w:val="20"/>
              </w:rPr>
              <w:t xml:space="preserve">-изучение в процессе предметной деятельности различных свойств материалов, а также назначения предметов; </w:t>
            </w:r>
          </w:p>
          <w:p w:rsidR="00544728" w:rsidRPr="0063596D" w:rsidRDefault="00544728" w:rsidP="001360B4">
            <w:pPr>
              <w:pStyle w:val="af9"/>
              <w:numPr>
                <w:ilvl w:val="0"/>
                <w:numId w:val="53"/>
              </w:numPr>
              <w:autoSpaceDE w:val="0"/>
              <w:autoSpaceDN w:val="0"/>
              <w:adjustRightInd w:val="0"/>
              <w:ind w:left="0" w:hanging="426"/>
              <w:jc w:val="both"/>
              <w:rPr>
                <w:sz w:val="20"/>
                <w:szCs w:val="20"/>
              </w:rPr>
            </w:pPr>
            <w:r w:rsidRPr="0063596D">
              <w:rPr>
                <w:sz w:val="20"/>
                <w:szCs w:val="20"/>
              </w:rPr>
              <w:t>-формирование в процессе двигательной деятельности различных видов познавательной деятельности;</w:t>
            </w:r>
          </w:p>
          <w:p w:rsidR="00544728" w:rsidRPr="0063596D" w:rsidRDefault="00544728" w:rsidP="001360B4">
            <w:pPr>
              <w:pStyle w:val="af9"/>
              <w:numPr>
                <w:ilvl w:val="0"/>
                <w:numId w:val="53"/>
              </w:numPr>
              <w:autoSpaceDE w:val="0"/>
              <w:autoSpaceDN w:val="0"/>
              <w:adjustRightInd w:val="0"/>
              <w:ind w:left="0" w:hanging="426"/>
              <w:jc w:val="both"/>
              <w:rPr>
                <w:sz w:val="20"/>
                <w:szCs w:val="20"/>
              </w:rPr>
            </w:pPr>
            <w:r w:rsidRPr="0063596D">
              <w:rPr>
                <w:sz w:val="20"/>
                <w:szCs w:val="20"/>
              </w:rPr>
              <w:t>-управление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w:t>
            </w:r>
          </w:p>
          <w:p w:rsidR="00544728" w:rsidRPr="0063596D" w:rsidRDefault="00544728" w:rsidP="00DF539A">
            <w:pPr>
              <w:autoSpaceDE w:val="0"/>
              <w:autoSpaceDN w:val="0"/>
              <w:adjustRightInd w:val="0"/>
              <w:jc w:val="both"/>
              <w:rPr>
                <w:sz w:val="20"/>
                <w:szCs w:val="20"/>
              </w:rPr>
            </w:pPr>
            <w:r w:rsidRPr="0063596D">
              <w:rPr>
                <w:sz w:val="20"/>
                <w:szCs w:val="20"/>
              </w:rPr>
              <w:t>В работу включаются физические упражнения: построение в шеренгу,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544728" w:rsidRPr="0063596D" w:rsidRDefault="00544728" w:rsidP="00DF539A">
            <w:pPr>
              <w:autoSpaceDE w:val="0"/>
              <w:autoSpaceDN w:val="0"/>
              <w:adjustRightInd w:val="0"/>
              <w:jc w:val="both"/>
              <w:rPr>
                <w:sz w:val="20"/>
                <w:szCs w:val="20"/>
              </w:rPr>
            </w:pPr>
            <w:r w:rsidRPr="0063596D">
              <w:rPr>
                <w:sz w:val="20"/>
                <w:szCs w:val="20"/>
              </w:rPr>
              <w:t>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Содержание базовых направлений работы в программах воспитания и обучения сочетается со специальными коррекционными областями.</w:t>
            </w:r>
          </w:p>
        </w:tc>
      </w:tr>
    </w:tbl>
    <w:p w:rsidR="00E27764" w:rsidRDefault="00E27764" w:rsidP="00E27764">
      <w:pPr>
        <w:pStyle w:val="af9"/>
        <w:ind w:left="0"/>
        <w:jc w:val="center"/>
        <w:rPr>
          <w:b/>
          <w:bCs/>
        </w:rPr>
      </w:pPr>
    </w:p>
    <w:p w:rsidR="00022206" w:rsidRDefault="00022206" w:rsidP="00E27764">
      <w:pPr>
        <w:pStyle w:val="af9"/>
        <w:ind w:left="0"/>
        <w:jc w:val="center"/>
        <w:rPr>
          <w:b/>
          <w:bCs/>
        </w:rPr>
      </w:pPr>
    </w:p>
    <w:p w:rsidR="00022206" w:rsidRDefault="00022206" w:rsidP="00E27764">
      <w:pPr>
        <w:pStyle w:val="af9"/>
        <w:ind w:left="0"/>
        <w:jc w:val="center"/>
        <w:rPr>
          <w:b/>
          <w:bCs/>
        </w:rPr>
      </w:pPr>
    </w:p>
    <w:p w:rsidR="00DF539A" w:rsidRDefault="00E27764" w:rsidP="00E27764">
      <w:pPr>
        <w:pStyle w:val="af9"/>
        <w:ind w:left="0"/>
        <w:jc w:val="center"/>
        <w:rPr>
          <w:b/>
          <w:bCs/>
        </w:rPr>
      </w:pPr>
      <w:r w:rsidRPr="0016710A">
        <w:rPr>
          <w:b/>
          <w:bCs/>
        </w:rPr>
        <w:lastRenderedPageBreak/>
        <w:t xml:space="preserve">Дошкольный возраст </w:t>
      </w:r>
      <w:r w:rsidR="000B200A">
        <w:rPr>
          <w:b/>
          <w:bCs/>
        </w:rPr>
        <w:t xml:space="preserve">от </w:t>
      </w:r>
      <w:r w:rsidRPr="0016710A">
        <w:rPr>
          <w:b/>
          <w:bCs/>
        </w:rPr>
        <w:t>5лет</w:t>
      </w:r>
      <w:r w:rsidR="000B200A">
        <w:rPr>
          <w:b/>
          <w:bCs/>
        </w:rPr>
        <w:t xml:space="preserve"> до </w:t>
      </w:r>
      <w:r w:rsidRPr="0016710A">
        <w:rPr>
          <w:b/>
          <w:bCs/>
        </w:rPr>
        <w:t>6 лет</w:t>
      </w:r>
    </w:p>
    <w:p w:rsidR="00E27764" w:rsidRDefault="00E27764" w:rsidP="00E27764">
      <w:pPr>
        <w:pStyle w:val="af9"/>
        <w:ind w:left="0"/>
        <w:jc w:val="center"/>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9"/>
      </w:tblGrid>
      <w:tr w:rsidR="00E27764" w:rsidRPr="001F62EF" w:rsidTr="00E27764">
        <w:tc>
          <w:tcPr>
            <w:tcW w:w="10029" w:type="dxa"/>
          </w:tcPr>
          <w:p w:rsidR="00E27764" w:rsidRPr="0016710A" w:rsidRDefault="00E27764" w:rsidP="00690F6B">
            <w:pPr>
              <w:pStyle w:val="af0"/>
              <w:ind w:firstLine="0"/>
              <w:rPr>
                <w:b/>
                <w:bCs/>
              </w:rPr>
            </w:pPr>
            <w:r w:rsidRPr="0016710A">
              <w:rPr>
                <w:b/>
                <w:bCs/>
              </w:rPr>
              <w:t>Познавательное развитие</w:t>
            </w:r>
          </w:p>
          <w:p w:rsidR="00E27764" w:rsidRPr="0016710A" w:rsidRDefault="00E27764" w:rsidP="00690F6B">
            <w:pPr>
              <w:pStyle w:val="af0"/>
              <w:ind w:firstLine="0"/>
              <w:rPr>
                <w:b/>
                <w:bCs/>
                <w:sz w:val="20"/>
                <w:szCs w:val="20"/>
              </w:rPr>
            </w:pPr>
            <w:r w:rsidRPr="0016710A">
              <w:rPr>
                <w:b/>
                <w:bCs/>
                <w:sz w:val="20"/>
                <w:szCs w:val="20"/>
              </w:rPr>
              <w:t>Ознакомление с окружающим миром и развитие речи</w:t>
            </w:r>
          </w:p>
          <w:p w:rsidR="00E27764" w:rsidRPr="0016710A" w:rsidRDefault="00E27764" w:rsidP="00690F6B">
            <w:pPr>
              <w:pStyle w:val="af0"/>
              <w:ind w:firstLine="0"/>
              <w:jc w:val="both"/>
              <w:rPr>
                <w:b/>
                <w:bCs/>
                <w:sz w:val="20"/>
                <w:szCs w:val="20"/>
              </w:rPr>
            </w:pPr>
            <w:r w:rsidRPr="0016710A">
              <w:rPr>
                <w:b/>
                <w:bCs/>
                <w:sz w:val="20"/>
                <w:szCs w:val="20"/>
              </w:rPr>
              <w:t>Разделы:</w:t>
            </w:r>
          </w:p>
          <w:p w:rsidR="00E27764" w:rsidRPr="00682B10" w:rsidRDefault="00E27764" w:rsidP="00E27764">
            <w:pPr>
              <w:pStyle w:val="af9"/>
              <w:numPr>
                <w:ilvl w:val="0"/>
                <w:numId w:val="58"/>
              </w:numPr>
              <w:ind w:left="0"/>
              <w:jc w:val="both"/>
              <w:rPr>
                <w:sz w:val="20"/>
                <w:szCs w:val="20"/>
              </w:rPr>
            </w:pPr>
            <w:r w:rsidRPr="00682B10">
              <w:rPr>
                <w:rStyle w:val="FontStyle68"/>
                <w:sz w:val="20"/>
                <w:szCs w:val="20"/>
              </w:rPr>
              <w:t>Ознакомление с природой</w:t>
            </w:r>
            <w:r w:rsidRPr="00682B10">
              <w:rPr>
                <w:sz w:val="20"/>
                <w:szCs w:val="20"/>
              </w:rPr>
              <w:t>.</w:t>
            </w:r>
          </w:p>
          <w:p w:rsidR="00E27764" w:rsidRPr="00682B10" w:rsidRDefault="00E27764" w:rsidP="00E27764">
            <w:pPr>
              <w:pStyle w:val="af9"/>
              <w:numPr>
                <w:ilvl w:val="0"/>
                <w:numId w:val="58"/>
              </w:numPr>
              <w:ind w:left="0"/>
              <w:jc w:val="both"/>
              <w:rPr>
                <w:sz w:val="20"/>
                <w:szCs w:val="20"/>
              </w:rPr>
            </w:pPr>
            <w:r w:rsidRPr="00682B10">
              <w:rPr>
                <w:rStyle w:val="FontStyle68"/>
                <w:sz w:val="20"/>
                <w:szCs w:val="20"/>
              </w:rPr>
              <w:t>Ознакомление с жизнью и трудом людей</w:t>
            </w:r>
            <w:r w:rsidRPr="00682B10">
              <w:rPr>
                <w:sz w:val="20"/>
                <w:szCs w:val="20"/>
              </w:rPr>
              <w:t>.</w:t>
            </w:r>
          </w:p>
          <w:p w:rsidR="00E27764" w:rsidRPr="00682B10" w:rsidRDefault="00E27764" w:rsidP="00E27764">
            <w:pPr>
              <w:pStyle w:val="af9"/>
              <w:numPr>
                <w:ilvl w:val="0"/>
                <w:numId w:val="58"/>
              </w:numPr>
              <w:ind w:left="0"/>
              <w:jc w:val="both"/>
              <w:rPr>
                <w:sz w:val="20"/>
                <w:szCs w:val="20"/>
              </w:rPr>
            </w:pPr>
            <w:r w:rsidRPr="00682B10">
              <w:rPr>
                <w:rStyle w:val="FontStyle68"/>
                <w:sz w:val="20"/>
                <w:szCs w:val="20"/>
              </w:rPr>
              <w:t>Сенсорное развитие. Развитие пространственного вос</w:t>
            </w:r>
            <w:r w:rsidRPr="00682B10">
              <w:rPr>
                <w:rStyle w:val="FontStyle68"/>
                <w:sz w:val="20"/>
                <w:szCs w:val="20"/>
              </w:rPr>
              <w:softHyphen/>
              <w:t>приятия</w:t>
            </w:r>
            <w:r w:rsidRPr="00682B10">
              <w:rPr>
                <w:sz w:val="20"/>
                <w:szCs w:val="20"/>
              </w:rPr>
              <w:t>.</w:t>
            </w:r>
          </w:p>
          <w:p w:rsidR="00E27764" w:rsidRPr="00682B10" w:rsidRDefault="00E27764" w:rsidP="00E27764">
            <w:pPr>
              <w:pStyle w:val="af9"/>
              <w:numPr>
                <w:ilvl w:val="0"/>
                <w:numId w:val="58"/>
              </w:numPr>
              <w:ind w:left="0"/>
              <w:jc w:val="both"/>
              <w:rPr>
                <w:sz w:val="20"/>
                <w:szCs w:val="20"/>
              </w:rPr>
            </w:pPr>
            <w:r w:rsidRPr="00682B10">
              <w:rPr>
                <w:sz w:val="20"/>
                <w:szCs w:val="20"/>
              </w:rPr>
              <w:t>Умственное развитие детей.</w:t>
            </w:r>
          </w:p>
          <w:p w:rsidR="00E27764" w:rsidRPr="00682B10" w:rsidRDefault="00E27764" w:rsidP="00E27764">
            <w:pPr>
              <w:pStyle w:val="af9"/>
              <w:numPr>
                <w:ilvl w:val="0"/>
                <w:numId w:val="58"/>
              </w:numPr>
              <w:ind w:left="0"/>
              <w:jc w:val="both"/>
              <w:rPr>
                <w:sz w:val="20"/>
                <w:szCs w:val="20"/>
              </w:rPr>
            </w:pPr>
            <w:r w:rsidRPr="00682B10">
              <w:rPr>
                <w:sz w:val="20"/>
                <w:szCs w:val="20"/>
              </w:rPr>
              <w:t>Речевое развитие детей.</w:t>
            </w:r>
          </w:p>
          <w:p w:rsidR="00E27764" w:rsidRPr="00682B10" w:rsidRDefault="00E27764" w:rsidP="00E27764">
            <w:pPr>
              <w:pStyle w:val="af9"/>
              <w:numPr>
                <w:ilvl w:val="0"/>
                <w:numId w:val="58"/>
              </w:numPr>
              <w:ind w:left="0"/>
              <w:jc w:val="both"/>
              <w:rPr>
                <w:sz w:val="20"/>
                <w:szCs w:val="20"/>
              </w:rPr>
            </w:pPr>
            <w:r w:rsidRPr="00682B10">
              <w:rPr>
                <w:sz w:val="20"/>
                <w:szCs w:val="20"/>
              </w:rPr>
              <w:t>Обучение игре.</w:t>
            </w:r>
          </w:p>
          <w:p w:rsidR="00E27764" w:rsidRPr="00682B10" w:rsidRDefault="00E27764" w:rsidP="00690F6B">
            <w:pPr>
              <w:jc w:val="both"/>
              <w:rPr>
                <w:b/>
                <w:bCs/>
                <w:sz w:val="20"/>
                <w:szCs w:val="20"/>
              </w:rPr>
            </w:pPr>
            <w:r w:rsidRPr="00682B10">
              <w:rPr>
                <w:b/>
                <w:bCs/>
                <w:sz w:val="20"/>
                <w:szCs w:val="20"/>
              </w:rPr>
              <w:t xml:space="preserve">Задачи: </w:t>
            </w:r>
          </w:p>
          <w:p w:rsidR="00E27764" w:rsidRPr="00682B10" w:rsidRDefault="00E27764" w:rsidP="00E27764">
            <w:pPr>
              <w:pStyle w:val="af9"/>
              <w:numPr>
                <w:ilvl w:val="0"/>
                <w:numId w:val="59"/>
              </w:numPr>
              <w:tabs>
                <w:tab w:val="left" w:pos="377"/>
              </w:tabs>
              <w:ind w:left="0" w:firstLine="0"/>
              <w:jc w:val="both"/>
              <w:rPr>
                <w:sz w:val="20"/>
                <w:szCs w:val="20"/>
              </w:rPr>
            </w:pPr>
            <w:r w:rsidRPr="00682B10">
              <w:rPr>
                <w:sz w:val="20"/>
                <w:szCs w:val="20"/>
              </w:rPr>
              <w:t>Формировать обобщенные представления о свойствах предметов (цвете, форме, величине), о расположении их в пространстве.</w:t>
            </w:r>
          </w:p>
          <w:p w:rsidR="00E27764" w:rsidRPr="00682B10" w:rsidRDefault="00E27764" w:rsidP="00E27764">
            <w:pPr>
              <w:pStyle w:val="af9"/>
              <w:numPr>
                <w:ilvl w:val="0"/>
                <w:numId w:val="59"/>
              </w:numPr>
              <w:tabs>
                <w:tab w:val="left" w:pos="377"/>
              </w:tabs>
              <w:ind w:left="0" w:firstLine="0"/>
              <w:jc w:val="both"/>
              <w:rPr>
                <w:sz w:val="20"/>
                <w:szCs w:val="20"/>
              </w:rPr>
            </w:pPr>
            <w:r w:rsidRPr="00682B10">
              <w:rPr>
                <w:sz w:val="20"/>
                <w:szCs w:val="20"/>
              </w:rPr>
              <w:t>Накапливать представления и знания о предметах и явлениях ближайшего окружения ребенка.</w:t>
            </w:r>
          </w:p>
          <w:p w:rsidR="00E27764" w:rsidRPr="00682B10" w:rsidRDefault="00E27764" w:rsidP="00E27764">
            <w:pPr>
              <w:pStyle w:val="af9"/>
              <w:numPr>
                <w:ilvl w:val="0"/>
                <w:numId w:val="59"/>
              </w:numPr>
              <w:tabs>
                <w:tab w:val="left" w:pos="377"/>
              </w:tabs>
              <w:ind w:left="0" w:firstLine="0"/>
              <w:jc w:val="both"/>
              <w:rPr>
                <w:sz w:val="20"/>
                <w:szCs w:val="20"/>
              </w:rPr>
            </w:pPr>
            <w:r w:rsidRPr="00682B10">
              <w:rPr>
                <w:sz w:val="20"/>
                <w:szCs w:val="20"/>
              </w:rPr>
              <w:t>Повышать уровень сенсорного и умственного развития.</w:t>
            </w:r>
          </w:p>
          <w:p w:rsidR="00E27764" w:rsidRPr="00682B10" w:rsidRDefault="00E27764" w:rsidP="00E27764">
            <w:pPr>
              <w:pStyle w:val="af9"/>
              <w:numPr>
                <w:ilvl w:val="0"/>
                <w:numId w:val="59"/>
              </w:numPr>
              <w:tabs>
                <w:tab w:val="left" w:pos="377"/>
              </w:tabs>
              <w:ind w:left="0" w:firstLine="0"/>
              <w:jc w:val="both"/>
              <w:rPr>
                <w:sz w:val="20"/>
                <w:szCs w:val="20"/>
              </w:rPr>
            </w:pPr>
            <w:r w:rsidRPr="00682B10">
              <w:rPr>
                <w:sz w:val="20"/>
                <w:szCs w:val="20"/>
              </w:rPr>
              <w:t>Обогащать и систематизировать словарь, развивать устную диалогическую и монологическую речь.</w:t>
            </w:r>
          </w:p>
          <w:p w:rsidR="00E27764" w:rsidRPr="00682B10" w:rsidRDefault="00E27764" w:rsidP="00690F6B">
            <w:pPr>
              <w:tabs>
                <w:tab w:val="left" w:pos="377"/>
              </w:tabs>
              <w:jc w:val="both"/>
              <w:rPr>
                <w:b/>
                <w:bCs/>
                <w:sz w:val="20"/>
                <w:szCs w:val="20"/>
              </w:rPr>
            </w:pPr>
            <w:r w:rsidRPr="00682B10">
              <w:rPr>
                <w:b/>
                <w:bCs/>
                <w:sz w:val="20"/>
                <w:szCs w:val="20"/>
              </w:rPr>
              <w:t>Развитие элементарных математических представлений</w:t>
            </w:r>
          </w:p>
          <w:p w:rsidR="00E27764" w:rsidRPr="0016710A" w:rsidRDefault="00E27764" w:rsidP="00690F6B">
            <w:pPr>
              <w:pStyle w:val="af0"/>
              <w:ind w:firstLine="0"/>
              <w:rPr>
                <w:b/>
                <w:bCs/>
                <w:sz w:val="20"/>
                <w:szCs w:val="20"/>
              </w:rPr>
            </w:pPr>
            <w:r w:rsidRPr="0016710A">
              <w:rPr>
                <w:b/>
                <w:bCs/>
                <w:sz w:val="20"/>
                <w:szCs w:val="20"/>
              </w:rPr>
              <w:t>Разделы:</w:t>
            </w:r>
          </w:p>
          <w:p w:rsidR="00E27764" w:rsidRPr="00682B10" w:rsidRDefault="00E27764" w:rsidP="00E27764">
            <w:pPr>
              <w:pStyle w:val="af9"/>
              <w:numPr>
                <w:ilvl w:val="0"/>
                <w:numId w:val="60"/>
              </w:numPr>
              <w:ind w:left="0"/>
              <w:jc w:val="both"/>
              <w:rPr>
                <w:sz w:val="20"/>
                <w:szCs w:val="20"/>
              </w:rPr>
            </w:pPr>
            <w:r w:rsidRPr="00682B10">
              <w:rPr>
                <w:sz w:val="20"/>
                <w:szCs w:val="20"/>
              </w:rPr>
              <w:t>Действия с группами предметов.</w:t>
            </w:r>
          </w:p>
          <w:p w:rsidR="00E27764" w:rsidRPr="00682B10" w:rsidRDefault="00E27764" w:rsidP="00E27764">
            <w:pPr>
              <w:pStyle w:val="af9"/>
              <w:numPr>
                <w:ilvl w:val="0"/>
                <w:numId w:val="60"/>
              </w:numPr>
              <w:ind w:left="0"/>
              <w:jc w:val="both"/>
              <w:rPr>
                <w:sz w:val="20"/>
                <w:szCs w:val="20"/>
              </w:rPr>
            </w:pPr>
            <w:r w:rsidRPr="00682B10">
              <w:rPr>
                <w:sz w:val="20"/>
                <w:szCs w:val="20"/>
              </w:rPr>
              <w:t>Размер предметов.</w:t>
            </w:r>
          </w:p>
          <w:p w:rsidR="00E27764" w:rsidRPr="00682B10" w:rsidRDefault="00E27764" w:rsidP="00E27764">
            <w:pPr>
              <w:pStyle w:val="af9"/>
              <w:numPr>
                <w:ilvl w:val="0"/>
                <w:numId w:val="60"/>
              </w:numPr>
              <w:ind w:left="0"/>
              <w:jc w:val="both"/>
              <w:rPr>
                <w:sz w:val="20"/>
                <w:szCs w:val="20"/>
              </w:rPr>
            </w:pPr>
            <w:r w:rsidRPr="00682B10">
              <w:rPr>
                <w:sz w:val="20"/>
                <w:szCs w:val="20"/>
              </w:rPr>
              <w:t>Геометрические фигуры.</w:t>
            </w:r>
          </w:p>
          <w:p w:rsidR="00E27764" w:rsidRPr="00682B10" w:rsidRDefault="00E27764" w:rsidP="00E27764">
            <w:pPr>
              <w:pStyle w:val="af9"/>
              <w:numPr>
                <w:ilvl w:val="0"/>
                <w:numId w:val="60"/>
              </w:numPr>
              <w:ind w:left="0"/>
              <w:jc w:val="both"/>
              <w:rPr>
                <w:sz w:val="20"/>
                <w:szCs w:val="20"/>
              </w:rPr>
            </w:pPr>
            <w:r w:rsidRPr="00682B10">
              <w:rPr>
                <w:sz w:val="20"/>
                <w:szCs w:val="20"/>
              </w:rPr>
              <w:t>Количество и счет.</w:t>
            </w:r>
          </w:p>
          <w:p w:rsidR="00E27764" w:rsidRPr="00682B10" w:rsidRDefault="00E27764" w:rsidP="00E27764">
            <w:pPr>
              <w:pStyle w:val="af9"/>
              <w:numPr>
                <w:ilvl w:val="0"/>
                <w:numId w:val="60"/>
              </w:numPr>
              <w:ind w:left="0"/>
              <w:jc w:val="both"/>
              <w:rPr>
                <w:sz w:val="20"/>
                <w:szCs w:val="20"/>
              </w:rPr>
            </w:pPr>
            <w:r w:rsidRPr="00682B10">
              <w:rPr>
                <w:sz w:val="20"/>
                <w:szCs w:val="20"/>
              </w:rPr>
              <w:t>Пространственные и временные понятия.</w:t>
            </w:r>
          </w:p>
          <w:p w:rsidR="00E27764" w:rsidRPr="00682B10" w:rsidRDefault="00E27764" w:rsidP="00690F6B">
            <w:pPr>
              <w:jc w:val="both"/>
              <w:rPr>
                <w:b/>
                <w:bCs/>
                <w:sz w:val="20"/>
                <w:szCs w:val="20"/>
              </w:rPr>
            </w:pPr>
            <w:r w:rsidRPr="00682B10">
              <w:rPr>
                <w:b/>
                <w:bCs/>
                <w:sz w:val="20"/>
                <w:szCs w:val="20"/>
              </w:rPr>
              <w:t>Задачи.</w:t>
            </w:r>
          </w:p>
          <w:p w:rsidR="00E27764" w:rsidRPr="00682B10" w:rsidRDefault="00E27764" w:rsidP="00E27764">
            <w:pPr>
              <w:pStyle w:val="af9"/>
              <w:numPr>
                <w:ilvl w:val="0"/>
                <w:numId w:val="61"/>
              </w:numPr>
              <w:tabs>
                <w:tab w:val="left" w:pos="294"/>
              </w:tabs>
              <w:ind w:left="0" w:firstLine="34"/>
              <w:jc w:val="both"/>
              <w:rPr>
                <w:sz w:val="20"/>
                <w:szCs w:val="20"/>
              </w:rPr>
            </w:pPr>
            <w:r w:rsidRPr="00682B10">
              <w:rPr>
                <w:sz w:val="20"/>
                <w:szCs w:val="20"/>
              </w:rPr>
              <w:t>Развивать элементарные представления о признаках предметов (цвет, форма, величина).</w:t>
            </w:r>
          </w:p>
          <w:p w:rsidR="00E27764" w:rsidRPr="00682B10" w:rsidRDefault="00E27764" w:rsidP="00E27764">
            <w:pPr>
              <w:pStyle w:val="af9"/>
              <w:numPr>
                <w:ilvl w:val="0"/>
                <w:numId w:val="61"/>
              </w:numPr>
              <w:tabs>
                <w:tab w:val="left" w:pos="294"/>
              </w:tabs>
              <w:ind w:left="0" w:firstLine="34"/>
              <w:jc w:val="both"/>
              <w:rPr>
                <w:sz w:val="20"/>
                <w:szCs w:val="20"/>
              </w:rPr>
            </w:pPr>
            <w:r w:rsidRPr="00682B10">
              <w:rPr>
                <w:sz w:val="20"/>
                <w:szCs w:val="20"/>
              </w:rPr>
              <w:t>Формировать способы измерения.</w:t>
            </w:r>
          </w:p>
          <w:p w:rsidR="00E27764" w:rsidRPr="00682B10" w:rsidRDefault="00E27764" w:rsidP="00E27764">
            <w:pPr>
              <w:pStyle w:val="af9"/>
              <w:numPr>
                <w:ilvl w:val="0"/>
                <w:numId w:val="61"/>
              </w:numPr>
              <w:tabs>
                <w:tab w:val="left" w:pos="294"/>
              </w:tabs>
              <w:ind w:left="0" w:firstLine="34"/>
              <w:jc w:val="both"/>
              <w:rPr>
                <w:sz w:val="20"/>
                <w:szCs w:val="20"/>
              </w:rPr>
            </w:pPr>
            <w:r w:rsidRPr="00682B10">
              <w:rPr>
                <w:sz w:val="20"/>
                <w:szCs w:val="20"/>
              </w:rPr>
              <w:t>Развивать представления о количестве предметов и числе, обозначающем это количество.</w:t>
            </w:r>
          </w:p>
          <w:p w:rsidR="00E27764" w:rsidRPr="00682B10" w:rsidRDefault="00E27764" w:rsidP="00E27764">
            <w:pPr>
              <w:pStyle w:val="af9"/>
              <w:numPr>
                <w:ilvl w:val="0"/>
                <w:numId w:val="61"/>
              </w:numPr>
              <w:tabs>
                <w:tab w:val="left" w:pos="294"/>
              </w:tabs>
              <w:ind w:left="0" w:firstLine="34"/>
              <w:jc w:val="both"/>
              <w:rPr>
                <w:sz w:val="20"/>
                <w:szCs w:val="20"/>
              </w:rPr>
            </w:pPr>
            <w:r w:rsidRPr="00682B10">
              <w:rPr>
                <w:sz w:val="20"/>
                <w:szCs w:val="20"/>
              </w:rPr>
              <w:t>Выполнять простейшие счетные операции.</w:t>
            </w:r>
          </w:p>
          <w:p w:rsidR="00E27764" w:rsidRPr="00682B10" w:rsidRDefault="00E27764" w:rsidP="00E27764">
            <w:pPr>
              <w:pStyle w:val="af9"/>
              <w:numPr>
                <w:ilvl w:val="0"/>
                <w:numId w:val="61"/>
              </w:numPr>
              <w:tabs>
                <w:tab w:val="left" w:pos="294"/>
              </w:tabs>
              <w:ind w:left="0" w:firstLine="34"/>
              <w:jc w:val="both"/>
              <w:rPr>
                <w:sz w:val="20"/>
                <w:szCs w:val="20"/>
              </w:rPr>
            </w:pPr>
            <w:r w:rsidRPr="00682B10">
              <w:rPr>
                <w:sz w:val="20"/>
                <w:szCs w:val="20"/>
              </w:rPr>
              <w:t>Формировать пространственные и временные понятия.</w:t>
            </w:r>
          </w:p>
          <w:p w:rsidR="00E27764" w:rsidRPr="00682B10" w:rsidRDefault="00E27764" w:rsidP="00E27764">
            <w:pPr>
              <w:pStyle w:val="af9"/>
              <w:numPr>
                <w:ilvl w:val="0"/>
                <w:numId w:val="61"/>
              </w:numPr>
              <w:tabs>
                <w:tab w:val="left" w:pos="294"/>
              </w:tabs>
              <w:ind w:left="0" w:firstLine="34"/>
              <w:jc w:val="both"/>
              <w:rPr>
                <w:sz w:val="20"/>
                <w:szCs w:val="20"/>
              </w:rPr>
            </w:pPr>
            <w:r w:rsidRPr="00682B10">
              <w:rPr>
                <w:sz w:val="20"/>
                <w:szCs w:val="20"/>
              </w:rPr>
              <w:t>Развивать познавательные интересы, мыслительные операции и речь.</w:t>
            </w:r>
          </w:p>
          <w:p w:rsidR="00E27764" w:rsidRPr="00682B10" w:rsidRDefault="00E27764" w:rsidP="00690F6B">
            <w:pPr>
              <w:tabs>
                <w:tab w:val="left" w:pos="377"/>
              </w:tabs>
              <w:jc w:val="both"/>
              <w:rPr>
                <w:b/>
                <w:bCs/>
              </w:rPr>
            </w:pPr>
            <w:r w:rsidRPr="00682B10">
              <w:rPr>
                <w:b/>
                <w:bCs/>
              </w:rPr>
              <w:t>Речевое развитие</w:t>
            </w:r>
          </w:p>
          <w:p w:rsidR="00E27764" w:rsidRPr="00682B10" w:rsidRDefault="00E27764" w:rsidP="00690F6B">
            <w:pPr>
              <w:tabs>
                <w:tab w:val="left" w:pos="377"/>
              </w:tabs>
              <w:jc w:val="both"/>
              <w:rPr>
                <w:b/>
                <w:bCs/>
                <w:sz w:val="20"/>
                <w:szCs w:val="20"/>
              </w:rPr>
            </w:pPr>
            <w:r w:rsidRPr="00682B10">
              <w:rPr>
                <w:b/>
                <w:bCs/>
                <w:sz w:val="20"/>
                <w:szCs w:val="20"/>
              </w:rPr>
              <w:t xml:space="preserve">Развитие речевого (фонематического) восприятия и развитие речи       </w:t>
            </w:r>
          </w:p>
          <w:p w:rsidR="00E27764" w:rsidRPr="00682B10" w:rsidRDefault="00E27764" w:rsidP="00690F6B">
            <w:pPr>
              <w:shd w:val="clear" w:color="auto" w:fill="FFFFFF"/>
              <w:autoSpaceDE w:val="0"/>
              <w:autoSpaceDN w:val="0"/>
              <w:adjustRightInd w:val="0"/>
              <w:rPr>
                <w:b/>
                <w:bCs/>
                <w:sz w:val="20"/>
                <w:szCs w:val="20"/>
              </w:rPr>
            </w:pPr>
            <w:r w:rsidRPr="00682B10">
              <w:rPr>
                <w:b/>
                <w:bCs/>
                <w:sz w:val="20"/>
                <w:szCs w:val="20"/>
              </w:rPr>
              <w:t>Разделы:</w:t>
            </w:r>
          </w:p>
          <w:p w:rsidR="00E27764" w:rsidRPr="00682B10" w:rsidRDefault="00E27764" w:rsidP="00E27764">
            <w:pPr>
              <w:pStyle w:val="af9"/>
              <w:numPr>
                <w:ilvl w:val="0"/>
                <w:numId w:val="62"/>
              </w:numPr>
              <w:tabs>
                <w:tab w:val="left" w:pos="278"/>
              </w:tabs>
              <w:ind w:left="0" w:firstLine="0"/>
              <w:jc w:val="both"/>
              <w:rPr>
                <w:sz w:val="20"/>
                <w:szCs w:val="20"/>
              </w:rPr>
            </w:pPr>
            <w:r w:rsidRPr="00682B10">
              <w:rPr>
                <w:sz w:val="20"/>
                <w:szCs w:val="20"/>
              </w:rPr>
              <w:t>Развитие речевого слуха.</w:t>
            </w:r>
          </w:p>
          <w:p w:rsidR="00E27764" w:rsidRPr="00682B10" w:rsidRDefault="00E27764" w:rsidP="00E27764">
            <w:pPr>
              <w:pStyle w:val="af9"/>
              <w:numPr>
                <w:ilvl w:val="0"/>
                <w:numId w:val="62"/>
              </w:numPr>
              <w:tabs>
                <w:tab w:val="left" w:pos="278"/>
              </w:tabs>
              <w:ind w:left="0" w:firstLine="0"/>
              <w:jc w:val="both"/>
              <w:rPr>
                <w:sz w:val="20"/>
                <w:szCs w:val="20"/>
              </w:rPr>
            </w:pPr>
            <w:r w:rsidRPr="00682B10">
              <w:rPr>
                <w:sz w:val="20"/>
                <w:szCs w:val="20"/>
              </w:rPr>
              <w:t>Чувственное (сенсорное) развитие в области языка.</w:t>
            </w:r>
          </w:p>
          <w:p w:rsidR="00E27764" w:rsidRPr="00682B10" w:rsidRDefault="00E27764" w:rsidP="00E27764">
            <w:pPr>
              <w:pStyle w:val="af9"/>
              <w:numPr>
                <w:ilvl w:val="0"/>
                <w:numId w:val="62"/>
              </w:numPr>
              <w:tabs>
                <w:tab w:val="left" w:pos="278"/>
              </w:tabs>
              <w:ind w:left="0" w:firstLine="0"/>
              <w:jc w:val="both"/>
              <w:rPr>
                <w:sz w:val="20"/>
                <w:szCs w:val="20"/>
              </w:rPr>
            </w:pPr>
            <w:r w:rsidRPr="00682B10">
              <w:rPr>
                <w:sz w:val="20"/>
                <w:szCs w:val="20"/>
              </w:rPr>
              <w:t>Формирование звукового анализа и синтеза.</w:t>
            </w:r>
          </w:p>
          <w:p w:rsidR="00E27764" w:rsidRPr="00682B10" w:rsidRDefault="00E27764" w:rsidP="00E27764">
            <w:pPr>
              <w:pStyle w:val="af9"/>
              <w:numPr>
                <w:ilvl w:val="0"/>
                <w:numId w:val="62"/>
              </w:numPr>
              <w:tabs>
                <w:tab w:val="left" w:pos="278"/>
              </w:tabs>
              <w:ind w:left="0" w:firstLine="0"/>
              <w:jc w:val="both"/>
              <w:rPr>
                <w:sz w:val="20"/>
                <w:szCs w:val="20"/>
              </w:rPr>
            </w:pPr>
            <w:r w:rsidRPr="00682B10">
              <w:rPr>
                <w:sz w:val="20"/>
                <w:szCs w:val="20"/>
              </w:rPr>
              <w:t>Уточнение, расширение и систематизация словарного запаса.</w:t>
            </w:r>
          </w:p>
          <w:p w:rsidR="00E27764" w:rsidRPr="00682B10" w:rsidRDefault="00E27764" w:rsidP="00E27764">
            <w:pPr>
              <w:pStyle w:val="af9"/>
              <w:numPr>
                <w:ilvl w:val="0"/>
                <w:numId w:val="62"/>
              </w:numPr>
              <w:tabs>
                <w:tab w:val="left" w:pos="278"/>
              </w:tabs>
              <w:ind w:left="0" w:firstLine="0"/>
              <w:jc w:val="both"/>
              <w:rPr>
                <w:sz w:val="20"/>
                <w:szCs w:val="20"/>
              </w:rPr>
            </w:pPr>
            <w:r w:rsidRPr="00682B10">
              <w:rPr>
                <w:sz w:val="20"/>
                <w:szCs w:val="20"/>
              </w:rPr>
              <w:t>Ознакомление с предложением и словом в предложении.</w:t>
            </w:r>
          </w:p>
          <w:p w:rsidR="00E27764" w:rsidRPr="00682B10" w:rsidRDefault="00E27764" w:rsidP="00E27764">
            <w:pPr>
              <w:pStyle w:val="af9"/>
              <w:numPr>
                <w:ilvl w:val="0"/>
                <w:numId w:val="62"/>
              </w:numPr>
              <w:tabs>
                <w:tab w:val="left" w:pos="278"/>
              </w:tabs>
              <w:ind w:left="0" w:firstLine="0"/>
              <w:jc w:val="both"/>
              <w:rPr>
                <w:sz w:val="20"/>
                <w:szCs w:val="20"/>
              </w:rPr>
            </w:pPr>
            <w:r w:rsidRPr="00682B10">
              <w:rPr>
                <w:sz w:val="20"/>
                <w:szCs w:val="20"/>
              </w:rPr>
              <w:t>Развитие инициативной речи и мышления.</w:t>
            </w:r>
          </w:p>
          <w:p w:rsidR="00E27764" w:rsidRPr="00682B10" w:rsidRDefault="00E27764" w:rsidP="00E27764">
            <w:pPr>
              <w:pStyle w:val="af9"/>
              <w:numPr>
                <w:ilvl w:val="0"/>
                <w:numId w:val="62"/>
              </w:numPr>
              <w:tabs>
                <w:tab w:val="left" w:pos="278"/>
              </w:tabs>
              <w:ind w:left="0" w:firstLine="0"/>
              <w:jc w:val="both"/>
              <w:rPr>
                <w:sz w:val="20"/>
                <w:szCs w:val="20"/>
              </w:rPr>
            </w:pPr>
            <w:r w:rsidRPr="00682B10">
              <w:rPr>
                <w:sz w:val="20"/>
                <w:szCs w:val="20"/>
              </w:rPr>
              <w:t xml:space="preserve">Подготовка к обучению технике письма. </w:t>
            </w:r>
          </w:p>
          <w:p w:rsidR="00E27764" w:rsidRPr="00682B10" w:rsidRDefault="00E27764" w:rsidP="00690F6B">
            <w:pPr>
              <w:jc w:val="both"/>
              <w:rPr>
                <w:b/>
                <w:bCs/>
                <w:sz w:val="20"/>
                <w:szCs w:val="20"/>
              </w:rPr>
            </w:pPr>
            <w:r w:rsidRPr="00682B10">
              <w:rPr>
                <w:b/>
                <w:bCs/>
                <w:sz w:val="20"/>
                <w:szCs w:val="20"/>
              </w:rPr>
              <w:t>Задачи:</w:t>
            </w:r>
          </w:p>
          <w:p w:rsidR="00E27764" w:rsidRPr="00682B10" w:rsidRDefault="00E27764" w:rsidP="00E27764">
            <w:pPr>
              <w:pStyle w:val="af9"/>
              <w:numPr>
                <w:ilvl w:val="0"/>
                <w:numId w:val="63"/>
              </w:numPr>
              <w:ind w:left="0"/>
              <w:jc w:val="both"/>
              <w:rPr>
                <w:rStyle w:val="FontStyle68"/>
                <w:sz w:val="20"/>
                <w:szCs w:val="20"/>
              </w:rPr>
            </w:pPr>
            <w:r w:rsidRPr="00682B10">
              <w:rPr>
                <w:rStyle w:val="FontStyle68"/>
                <w:sz w:val="20"/>
                <w:szCs w:val="20"/>
              </w:rPr>
              <w:t>Формирование способа вычленения звука из слова (под</w:t>
            </w:r>
            <w:r w:rsidRPr="00682B10">
              <w:rPr>
                <w:rStyle w:val="FontStyle68"/>
                <w:sz w:val="20"/>
                <w:szCs w:val="20"/>
              </w:rPr>
              <w:softHyphen/>
              <w:t>черкнутое произнесение звука в слове), умение называть вы</w:t>
            </w:r>
            <w:r w:rsidRPr="00682B10">
              <w:rPr>
                <w:rStyle w:val="FontStyle68"/>
                <w:sz w:val="20"/>
                <w:szCs w:val="20"/>
              </w:rPr>
              <w:softHyphen/>
              <w:t>деленный звук;</w:t>
            </w:r>
          </w:p>
          <w:p w:rsidR="00E27764" w:rsidRPr="00682B10" w:rsidRDefault="00E27764" w:rsidP="00E27764">
            <w:pPr>
              <w:pStyle w:val="af9"/>
              <w:numPr>
                <w:ilvl w:val="0"/>
                <w:numId w:val="63"/>
              </w:numPr>
              <w:ind w:left="0"/>
              <w:jc w:val="both"/>
              <w:rPr>
                <w:rStyle w:val="FontStyle68"/>
                <w:sz w:val="20"/>
                <w:szCs w:val="20"/>
              </w:rPr>
            </w:pPr>
            <w:r w:rsidRPr="00682B10">
              <w:rPr>
                <w:rStyle w:val="FontStyle68"/>
                <w:sz w:val="20"/>
                <w:szCs w:val="20"/>
              </w:rPr>
              <w:t>Выделение отдельных звуков из слов; правильная и от</w:t>
            </w:r>
            <w:r w:rsidRPr="00682B10">
              <w:rPr>
                <w:rStyle w:val="FontStyle68"/>
                <w:sz w:val="20"/>
                <w:szCs w:val="20"/>
              </w:rPr>
              <w:softHyphen/>
              <w:t>четливая артикуляция звуков;</w:t>
            </w:r>
          </w:p>
          <w:p w:rsidR="00E27764" w:rsidRPr="00682B10" w:rsidRDefault="00E27764" w:rsidP="00E27764">
            <w:pPr>
              <w:pStyle w:val="af9"/>
              <w:numPr>
                <w:ilvl w:val="0"/>
                <w:numId w:val="63"/>
              </w:numPr>
              <w:ind w:left="0"/>
              <w:jc w:val="both"/>
              <w:rPr>
                <w:rStyle w:val="FontStyle68"/>
                <w:sz w:val="20"/>
                <w:szCs w:val="20"/>
              </w:rPr>
            </w:pPr>
            <w:r w:rsidRPr="00682B10">
              <w:rPr>
                <w:rStyle w:val="FontStyle68"/>
                <w:sz w:val="20"/>
                <w:szCs w:val="20"/>
              </w:rPr>
              <w:t>Чувственно воспринимаемые (сенсорные) признаки гласных и согласных звуков: наличие или отсутствие в поло</w:t>
            </w:r>
            <w:r w:rsidRPr="00682B10">
              <w:rPr>
                <w:rStyle w:val="FontStyle68"/>
                <w:sz w:val="20"/>
                <w:szCs w:val="20"/>
              </w:rPr>
              <w:softHyphen/>
              <w:t>сти рта преграды на пути выдыхаемого воздуха, участие го</w:t>
            </w:r>
            <w:r w:rsidRPr="00682B10">
              <w:rPr>
                <w:rStyle w:val="FontStyle68"/>
                <w:sz w:val="20"/>
                <w:szCs w:val="20"/>
              </w:rPr>
              <w:softHyphen/>
              <w:t>лоса;</w:t>
            </w:r>
          </w:p>
          <w:p w:rsidR="00E27764" w:rsidRPr="00682B10" w:rsidRDefault="00E27764" w:rsidP="00E27764">
            <w:pPr>
              <w:pStyle w:val="af9"/>
              <w:numPr>
                <w:ilvl w:val="0"/>
                <w:numId w:val="63"/>
              </w:numPr>
              <w:ind w:left="0"/>
              <w:jc w:val="both"/>
              <w:rPr>
                <w:rStyle w:val="FontStyle81"/>
                <w:i w:val="0"/>
                <w:sz w:val="20"/>
                <w:szCs w:val="20"/>
              </w:rPr>
            </w:pPr>
            <w:r w:rsidRPr="00682B10">
              <w:rPr>
                <w:rStyle w:val="FontStyle68"/>
                <w:sz w:val="20"/>
                <w:szCs w:val="20"/>
              </w:rPr>
              <w:t>Различение звуков, близких по произнесению и звуча</w:t>
            </w:r>
            <w:r w:rsidRPr="00682B10">
              <w:rPr>
                <w:rStyle w:val="FontStyle68"/>
                <w:sz w:val="20"/>
                <w:szCs w:val="20"/>
              </w:rPr>
              <w:softHyphen/>
              <w:t xml:space="preserve">нию, твердые и мягкие согласные; звуки </w:t>
            </w:r>
            <w:r w:rsidRPr="00682B10">
              <w:rPr>
                <w:rStyle w:val="FontStyle81"/>
                <w:i w:val="0"/>
                <w:sz w:val="20"/>
                <w:szCs w:val="20"/>
              </w:rPr>
              <w:t xml:space="preserve">[а], [о], [ы], [у], [м], [м'], </w:t>
            </w:r>
            <w:r w:rsidRPr="00682B10">
              <w:rPr>
                <w:rStyle w:val="FontStyle68"/>
                <w:iCs/>
                <w:sz w:val="20"/>
                <w:szCs w:val="20"/>
              </w:rPr>
              <w:t>[н], [«н</w:t>
            </w:r>
            <w:r w:rsidRPr="00682B10">
              <w:rPr>
                <w:rStyle w:val="FontStyle81"/>
                <w:i w:val="0"/>
                <w:sz w:val="20"/>
                <w:szCs w:val="20"/>
              </w:rPr>
              <w:t>'</w:t>
            </w:r>
            <w:r w:rsidRPr="00682B10">
              <w:rPr>
                <w:rStyle w:val="FontStyle68"/>
                <w:iCs/>
                <w:sz w:val="20"/>
                <w:szCs w:val="20"/>
              </w:rPr>
              <w:t>],</w:t>
            </w:r>
            <w:r w:rsidRPr="00682B10">
              <w:rPr>
                <w:rStyle w:val="FontStyle81"/>
                <w:i w:val="0"/>
                <w:sz w:val="20"/>
                <w:szCs w:val="20"/>
              </w:rPr>
              <w:t xml:space="preserve">[в], [в'], [к], \к'}, [п], </w:t>
            </w:r>
            <w:r w:rsidRPr="00682B10">
              <w:rPr>
                <w:rStyle w:val="FontStyle68"/>
                <w:sz w:val="20"/>
                <w:szCs w:val="20"/>
              </w:rPr>
              <w:t>[п'</w:t>
            </w:r>
            <w:r w:rsidRPr="00682B10">
              <w:rPr>
                <w:rStyle w:val="FontStyle68"/>
                <w:iCs/>
                <w:sz w:val="20"/>
                <w:szCs w:val="20"/>
              </w:rPr>
              <w:t>], [с], [с'],</w:t>
            </w:r>
            <w:r w:rsidRPr="00682B10">
              <w:rPr>
                <w:rStyle w:val="FontStyle81"/>
                <w:i w:val="0"/>
                <w:sz w:val="20"/>
                <w:szCs w:val="20"/>
              </w:rPr>
              <w:t>[и);</w:t>
            </w:r>
          </w:p>
          <w:p w:rsidR="00E27764" w:rsidRPr="00682B10" w:rsidRDefault="00E27764" w:rsidP="00E27764">
            <w:pPr>
              <w:pStyle w:val="af9"/>
              <w:numPr>
                <w:ilvl w:val="0"/>
                <w:numId w:val="63"/>
              </w:numPr>
              <w:ind w:left="0"/>
              <w:jc w:val="both"/>
              <w:rPr>
                <w:rStyle w:val="FontStyle68"/>
                <w:sz w:val="20"/>
                <w:szCs w:val="20"/>
              </w:rPr>
            </w:pPr>
            <w:r w:rsidRPr="00682B10">
              <w:rPr>
                <w:rStyle w:val="FontStyle68"/>
                <w:sz w:val="20"/>
                <w:szCs w:val="20"/>
              </w:rPr>
              <w:t>Условные обозначения гласных, твердых и мягких со</w:t>
            </w:r>
            <w:r w:rsidRPr="00682B10">
              <w:rPr>
                <w:rStyle w:val="FontStyle68"/>
                <w:sz w:val="20"/>
                <w:szCs w:val="20"/>
              </w:rPr>
              <w:softHyphen/>
              <w:t>гласных звуков; термины «гласный звук», «согласный звук», «твердый согласный звук», «мягкий согласный звук»;</w:t>
            </w:r>
          </w:p>
          <w:p w:rsidR="00E27764" w:rsidRPr="00682B10" w:rsidRDefault="00E27764" w:rsidP="00E27764">
            <w:pPr>
              <w:pStyle w:val="af9"/>
              <w:numPr>
                <w:ilvl w:val="0"/>
                <w:numId w:val="63"/>
              </w:numPr>
              <w:ind w:left="0"/>
              <w:jc w:val="both"/>
              <w:rPr>
                <w:rStyle w:val="FontStyle68"/>
                <w:sz w:val="20"/>
                <w:szCs w:val="20"/>
              </w:rPr>
            </w:pPr>
            <w:r w:rsidRPr="00682B10">
              <w:rPr>
                <w:rStyle w:val="FontStyle68"/>
                <w:sz w:val="20"/>
                <w:szCs w:val="20"/>
              </w:rPr>
              <w:t>Ознакомление с условно-графической схемой звукового состава слова;</w:t>
            </w:r>
          </w:p>
          <w:p w:rsidR="00E27764" w:rsidRPr="00682B10" w:rsidRDefault="00E27764" w:rsidP="00E27764">
            <w:pPr>
              <w:pStyle w:val="af9"/>
              <w:numPr>
                <w:ilvl w:val="0"/>
                <w:numId w:val="63"/>
              </w:numPr>
              <w:ind w:left="0"/>
              <w:jc w:val="both"/>
              <w:rPr>
                <w:rStyle w:val="FontStyle68"/>
                <w:sz w:val="20"/>
                <w:szCs w:val="20"/>
              </w:rPr>
            </w:pPr>
            <w:r w:rsidRPr="00682B10">
              <w:rPr>
                <w:rStyle w:val="FontStyle68"/>
                <w:sz w:val="20"/>
                <w:szCs w:val="20"/>
              </w:rPr>
              <w:t xml:space="preserve">последовательное выделение звуков из односложных и двусложных слов типа, </w:t>
            </w:r>
            <w:r w:rsidRPr="00682B10">
              <w:rPr>
                <w:rStyle w:val="FontStyle72"/>
                <w:i w:val="0"/>
                <w:sz w:val="20"/>
                <w:szCs w:val="20"/>
              </w:rPr>
              <w:t xml:space="preserve">но, ау, мак, осы </w:t>
            </w:r>
            <w:r w:rsidRPr="00682B10">
              <w:rPr>
                <w:rStyle w:val="FontStyle68"/>
                <w:sz w:val="20"/>
                <w:szCs w:val="20"/>
              </w:rPr>
              <w:t>по готовой условно-графической схеме звукового состава слова;</w:t>
            </w:r>
          </w:p>
          <w:p w:rsidR="00E27764" w:rsidRPr="00682B10" w:rsidRDefault="00E27764" w:rsidP="00E27764">
            <w:pPr>
              <w:pStyle w:val="af9"/>
              <w:numPr>
                <w:ilvl w:val="0"/>
                <w:numId w:val="63"/>
              </w:numPr>
              <w:ind w:left="0"/>
              <w:jc w:val="both"/>
              <w:rPr>
                <w:rStyle w:val="FontStyle68"/>
                <w:sz w:val="20"/>
                <w:szCs w:val="20"/>
              </w:rPr>
            </w:pPr>
            <w:r w:rsidRPr="00682B10">
              <w:rPr>
                <w:rStyle w:val="FontStyle68"/>
                <w:sz w:val="20"/>
                <w:szCs w:val="20"/>
              </w:rPr>
              <w:t xml:space="preserve">Ознакомление с печатными буквами </w:t>
            </w:r>
            <w:r w:rsidRPr="00682B10">
              <w:rPr>
                <w:rStyle w:val="FontStyle81"/>
                <w:i w:val="0"/>
                <w:sz w:val="20"/>
                <w:szCs w:val="20"/>
              </w:rPr>
              <w:t xml:space="preserve">А, а, О, о, У, у, </w:t>
            </w:r>
            <w:proofErr w:type="gramStart"/>
            <w:r w:rsidRPr="00682B10">
              <w:rPr>
                <w:rStyle w:val="FontStyle81"/>
                <w:i w:val="0"/>
                <w:sz w:val="20"/>
                <w:szCs w:val="20"/>
              </w:rPr>
              <w:t>Ы</w:t>
            </w:r>
            <w:proofErr w:type="gramEnd"/>
            <w:r w:rsidRPr="00682B10">
              <w:rPr>
                <w:rStyle w:val="FontStyle81"/>
                <w:i w:val="0"/>
                <w:sz w:val="20"/>
                <w:szCs w:val="20"/>
              </w:rPr>
              <w:t xml:space="preserve">, ы, М, м, Н, н, В, в, К, к, П, п, С, с, И, и; </w:t>
            </w:r>
            <w:r w:rsidRPr="00682B10">
              <w:rPr>
                <w:rStyle w:val="FontStyle68"/>
                <w:sz w:val="20"/>
                <w:szCs w:val="20"/>
              </w:rPr>
              <w:t>соотнесение звука и буквы;</w:t>
            </w:r>
          </w:p>
          <w:p w:rsidR="00E27764" w:rsidRPr="00682B10" w:rsidRDefault="00E27764" w:rsidP="00E27764">
            <w:pPr>
              <w:pStyle w:val="af9"/>
              <w:numPr>
                <w:ilvl w:val="0"/>
                <w:numId w:val="63"/>
              </w:numPr>
              <w:ind w:left="0"/>
              <w:jc w:val="both"/>
              <w:rPr>
                <w:rStyle w:val="FontStyle72"/>
                <w:b w:val="0"/>
                <w:i w:val="0"/>
                <w:sz w:val="20"/>
                <w:szCs w:val="20"/>
              </w:rPr>
            </w:pPr>
            <w:r w:rsidRPr="00682B10">
              <w:rPr>
                <w:rStyle w:val="FontStyle68"/>
                <w:sz w:val="20"/>
                <w:szCs w:val="20"/>
              </w:rPr>
              <w:t>Формирование умения составлять предложение и выде</w:t>
            </w:r>
            <w:r w:rsidRPr="00682B10">
              <w:rPr>
                <w:rStyle w:val="FontStyle68"/>
                <w:sz w:val="20"/>
                <w:szCs w:val="20"/>
              </w:rPr>
              <w:softHyphen/>
              <w:t xml:space="preserve">лять слова из предложения, состоящего из двух-трех слов; условно-графическая схема предложения; составление схем предложений (без предлогов); термины </w:t>
            </w:r>
            <w:r w:rsidRPr="00682B10">
              <w:rPr>
                <w:rStyle w:val="FontStyle72"/>
                <w:i w:val="0"/>
                <w:sz w:val="20"/>
                <w:szCs w:val="20"/>
              </w:rPr>
              <w:t>слово, предложение;</w:t>
            </w:r>
          </w:p>
          <w:p w:rsidR="00E27764" w:rsidRPr="00682B10" w:rsidRDefault="00E27764" w:rsidP="00690F6B">
            <w:pPr>
              <w:tabs>
                <w:tab w:val="left" w:pos="377"/>
              </w:tabs>
              <w:jc w:val="both"/>
              <w:rPr>
                <w:rStyle w:val="FontStyle68"/>
                <w:sz w:val="20"/>
                <w:szCs w:val="20"/>
              </w:rPr>
            </w:pPr>
            <w:r w:rsidRPr="00682B10">
              <w:rPr>
                <w:rStyle w:val="FontStyle68"/>
                <w:sz w:val="20"/>
                <w:szCs w:val="20"/>
              </w:rPr>
              <w:t>Уточнение и обогащение словарного запаса; формирова</w:t>
            </w:r>
            <w:r w:rsidRPr="00682B10">
              <w:rPr>
                <w:rStyle w:val="FontStyle68"/>
                <w:sz w:val="20"/>
                <w:szCs w:val="20"/>
              </w:rPr>
              <w:softHyphen/>
              <w:t>ние умения говорить достаточно громко, не торопясь, лите</w:t>
            </w:r>
            <w:r w:rsidRPr="00682B10">
              <w:rPr>
                <w:rStyle w:val="FontStyle68"/>
                <w:sz w:val="20"/>
                <w:szCs w:val="20"/>
              </w:rPr>
              <w:softHyphen/>
              <w:t>ратурно правильно, интонационно выразительно, давать краткие и полные ответы на вопросы;</w:t>
            </w:r>
          </w:p>
          <w:p w:rsidR="00E27764" w:rsidRPr="00682B10" w:rsidRDefault="00E27764" w:rsidP="00690F6B">
            <w:pPr>
              <w:tabs>
                <w:tab w:val="left" w:pos="377"/>
              </w:tabs>
              <w:jc w:val="both"/>
              <w:rPr>
                <w:rStyle w:val="FontStyle68"/>
                <w:b/>
                <w:bCs/>
                <w:sz w:val="20"/>
                <w:szCs w:val="20"/>
              </w:rPr>
            </w:pPr>
            <w:r w:rsidRPr="00682B10">
              <w:rPr>
                <w:rStyle w:val="FontStyle68"/>
                <w:b/>
                <w:bCs/>
                <w:sz w:val="20"/>
                <w:szCs w:val="20"/>
              </w:rPr>
              <w:t>Ознакомление с художественной литературой</w:t>
            </w:r>
          </w:p>
          <w:p w:rsidR="00E27764" w:rsidRPr="00682B10" w:rsidRDefault="00E27764" w:rsidP="00690F6B">
            <w:pPr>
              <w:tabs>
                <w:tab w:val="left" w:pos="377"/>
              </w:tabs>
              <w:jc w:val="both"/>
              <w:rPr>
                <w:rStyle w:val="FontStyle68"/>
                <w:b/>
                <w:bCs/>
                <w:sz w:val="20"/>
                <w:szCs w:val="20"/>
              </w:rPr>
            </w:pPr>
            <w:r w:rsidRPr="00682B10">
              <w:rPr>
                <w:rStyle w:val="FontStyle68"/>
                <w:b/>
                <w:bCs/>
                <w:sz w:val="20"/>
                <w:szCs w:val="20"/>
              </w:rPr>
              <w:t>Задачи:</w:t>
            </w:r>
          </w:p>
          <w:p w:rsidR="00E27764" w:rsidRPr="00682B10" w:rsidRDefault="00E27764" w:rsidP="00E27764">
            <w:pPr>
              <w:pStyle w:val="af9"/>
              <w:tabs>
                <w:tab w:val="left" w:pos="151"/>
                <w:tab w:val="left" w:pos="456"/>
              </w:tabs>
              <w:ind w:left="0"/>
              <w:rPr>
                <w:sz w:val="20"/>
                <w:szCs w:val="20"/>
              </w:rPr>
            </w:pPr>
            <w:r>
              <w:rPr>
                <w:sz w:val="20"/>
                <w:szCs w:val="20"/>
              </w:rPr>
              <w:t>-</w:t>
            </w:r>
            <w:r w:rsidRPr="00682B10">
              <w:rPr>
                <w:sz w:val="20"/>
                <w:szCs w:val="20"/>
              </w:rPr>
              <w:t>развитие у детей интереса к художественной литературе, способности слушать литературные произв</w:t>
            </w:r>
            <w:r>
              <w:rPr>
                <w:sz w:val="20"/>
                <w:szCs w:val="20"/>
              </w:rPr>
              <w:t>едения различных жанров -</w:t>
            </w:r>
            <w:r w:rsidRPr="00682B10">
              <w:rPr>
                <w:sz w:val="20"/>
                <w:szCs w:val="20"/>
              </w:rPr>
              <w:t xml:space="preserve"> малые формы поэтического фольклора, сказки, рассказы, стихотворения; </w:t>
            </w:r>
          </w:p>
          <w:p w:rsidR="00E27764" w:rsidRPr="00682B10" w:rsidRDefault="00E27764" w:rsidP="00E27764">
            <w:pPr>
              <w:pStyle w:val="af9"/>
              <w:tabs>
                <w:tab w:val="left" w:pos="151"/>
                <w:tab w:val="left" w:pos="456"/>
              </w:tabs>
              <w:ind w:left="0"/>
              <w:rPr>
                <w:sz w:val="20"/>
                <w:szCs w:val="20"/>
              </w:rPr>
            </w:pPr>
            <w:r>
              <w:rPr>
                <w:sz w:val="20"/>
                <w:szCs w:val="20"/>
              </w:rPr>
              <w:t>-</w:t>
            </w:r>
            <w:r w:rsidRPr="00682B10">
              <w:rPr>
                <w:sz w:val="20"/>
                <w:szCs w:val="20"/>
              </w:rPr>
              <w:t xml:space="preserve">умение ребенка отвечать на вопросы по содержанию произведения; </w:t>
            </w:r>
          </w:p>
          <w:p w:rsidR="00E27764" w:rsidRPr="00682B10" w:rsidRDefault="00E27764" w:rsidP="00E27764">
            <w:pPr>
              <w:pStyle w:val="af9"/>
              <w:tabs>
                <w:tab w:val="left" w:pos="151"/>
                <w:tab w:val="left" w:pos="456"/>
              </w:tabs>
              <w:ind w:left="0"/>
              <w:rPr>
                <w:sz w:val="20"/>
                <w:szCs w:val="20"/>
              </w:rPr>
            </w:pPr>
            <w:r>
              <w:rPr>
                <w:sz w:val="20"/>
                <w:szCs w:val="20"/>
              </w:rPr>
              <w:t>-</w:t>
            </w:r>
            <w:r w:rsidRPr="00682B10">
              <w:rPr>
                <w:sz w:val="20"/>
                <w:szCs w:val="20"/>
              </w:rPr>
              <w:t xml:space="preserve">обучение рассказыванию знакомых произведений, их частичной или полной драматизации; </w:t>
            </w:r>
          </w:p>
          <w:p w:rsidR="00E27764" w:rsidRPr="00682B10" w:rsidRDefault="00E27764" w:rsidP="00E27764">
            <w:pPr>
              <w:pStyle w:val="af9"/>
              <w:tabs>
                <w:tab w:val="left" w:pos="151"/>
                <w:tab w:val="left" w:pos="456"/>
              </w:tabs>
              <w:ind w:left="0"/>
              <w:rPr>
                <w:sz w:val="20"/>
                <w:szCs w:val="20"/>
              </w:rPr>
            </w:pPr>
            <w:r>
              <w:rPr>
                <w:sz w:val="20"/>
                <w:szCs w:val="20"/>
              </w:rPr>
              <w:t>-</w:t>
            </w:r>
            <w:r w:rsidRPr="00682B10">
              <w:rPr>
                <w:sz w:val="20"/>
                <w:szCs w:val="20"/>
              </w:rPr>
              <w:t>оценка поступков героев, мотивированное высказывание своего отношения к содержанию сказки, рассказа;</w:t>
            </w:r>
          </w:p>
          <w:p w:rsidR="00E27764" w:rsidRPr="00682B10" w:rsidRDefault="00E27764" w:rsidP="00E27764">
            <w:pPr>
              <w:pStyle w:val="af9"/>
              <w:tabs>
                <w:tab w:val="left" w:pos="151"/>
                <w:tab w:val="left" w:pos="456"/>
              </w:tabs>
              <w:ind w:left="0"/>
              <w:rPr>
                <w:sz w:val="20"/>
                <w:szCs w:val="20"/>
              </w:rPr>
            </w:pPr>
            <w:r>
              <w:rPr>
                <w:sz w:val="20"/>
                <w:szCs w:val="20"/>
              </w:rPr>
              <w:lastRenderedPageBreak/>
              <w:t>-</w:t>
            </w:r>
            <w:r w:rsidRPr="00682B10">
              <w:rPr>
                <w:sz w:val="20"/>
                <w:szCs w:val="20"/>
              </w:rPr>
              <w:t xml:space="preserve">стимулирование адекватного понимания и выражение ребенком смысла художественного текста во внешних действиях; </w:t>
            </w:r>
          </w:p>
          <w:p w:rsidR="00E27764" w:rsidRPr="001F62EF" w:rsidRDefault="00E27764" w:rsidP="00E27764">
            <w:pPr>
              <w:pStyle w:val="af9"/>
              <w:tabs>
                <w:tab w:val="left" w:pos="151"/>
                <w:tab w:val="left" w:pos="456"/>
              </w:tabs>
              <w:ind w:left="0"/>
            </w:pPr>
            <w:r>
              <w:rPr>
                <w:sz w:val="20"/>
                <w:szCs w:val="20"/>
              </w:rPr>
              <w:t>-</w:t>
            </w:r>
            <w:r w:rsidRPr="00682B10">
              <w:rPr>
                <w:sz w:val="20"/>
                <w:szCs w:val="20"/>
              </w:rPr>
              <w:t xml:space="preserve">умение выразительно рассказывать </w:t>
            </w:r>
            <w:proofErr w:type="spellStart"/>
            <w:r w:rsidRPr="00682B10">
              <w:rPr>
                <w:sz w:val="20"/>
                <w:szCs w:val="20"/>
              </w:rPr>
              <w:t>потешки</w:t>
            </w:r>
            <w:proofErr w:type="spellEnd"/>
            <w:r w:rsidRPr="00682B10">
              <w:rPr>
                <w:sz w:val="20"/>
                <w:szCs w:val="20"/>
              </w:rPr>
              <w:t>, стихотворения.</w:t>
            </w:r>
          </w:p>
        </w:tc>
      </w:tr>
    </w:tbl>
    <w:p w:rsidR="00E27764" w:rsidRDefault="00E27764" w:rsidP="00DF539A">
      <w:pPr>
        <w:pStyle w:val="af9"/>
        <w:ind w:left="0"/>
        <w:rPr>
          <w:b/>
          <w:bCs/>
        </w:rPr>
      </w:pPr>
    </w:p>
    <w:p w:rsidR="00E27764" w:rsidRDefault="00E27764" w:rsidP="00E27764">
      <w:pPr>
        <w:pStyle w:val="af9"/>
        <w:ind w:left="0"/>
        <w:jc w:val="center"/>
        <w:rPr>
          <w:b/>
          <w:bCs/>
        </w:rPr>
      </w:pPr>
      <w:r w:rsidRPr="0063596D">
        <w:rPr>
          <w:b/>
          <w:bCs/>
        </w:rPr>
        <w:t>Для детей от 6лет и до окончания образовательных отношений</w:t>
      </w:r>
    </w:p>
    <w:p w:rsidR="00E27764" w:rsidRDefault="00E27764" w:rsidP="00DF539A">
      <w:pPr>
        <w:pStyle w:val="af9"/>
        <w:ind w:left="0"/>
        <w:rPr>
          <w:b/>
          <w:bC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DF539A" w:rsidRPr="0063596D" w:rsidTr="00402E75">
        <w:tc>
          <w:tcPr>
            <w:tcW w:w="10207" w:type="dxa"/>
          </w:tcPr>
          <w:p w:rsidR="00DF539A" w:rsidRPr="0063596D" w:rsidRDefault="00DF539A" w:rsidP="00DF539A">
            <w:pPr>
              <w:autoSpaceDE w:val="0"/>
              <w:autoSpaceDN w:val="0"/>
              <w:adjustRightInd w:val="0"/>
              <w:jc w:val="both"/>
              <w:rPr>
                <w:b/>
                <w:bCs/>
              </w:rPr>
            </w:pPr>
            <w:r w:rsidRPr="0063596D">
              <w:rPr>
                <w:b/>
                <w:bCs/>
              </w:rPr>
              <w:t>Познавательное развитие</w:t>
            </w:r>
          </w:p>
          <w:p w:rsidR="00DF539A" w:rsidRPr="0063596D" w:rsidRDefault="00DF539A" w:rsidP="00DF539A">
            <w:pPr>
              <w:autoSpaceDE w:val="0"/>
              <w:autoSpaceDN w:val="0"/>
              <w:adjustRightInd w:val="0"/>
              <w:jc w:val="both"/>
              <w:rPr>
                <w:b/>
                <w:bCs/>
                <w:sz w:val="20"/>
                <w:szCs w:val="20"/>
              </w:rPr>
            </w:pPr>
            <w:r w:rsidRPr="0063596D">
              <w:rPr>
                <w:b/>
                <w:bCs/>
                <w:sz w:val="20"/>
                <w:szCs w:val="20"/>
              </w:rPr>
              <w:t>Ознакомление с окружающим миром и развитие речи разделы:</w:t>
            </w:r>
          </w:p>
          <w:p w:rsidR="00DF539A" w:rsidRPr="0063596D" w:rsidRDefault="00DF539A" w:rsidP="00DF539A">
            <w:pPr>
              <w:pStyle w:val="af0"/>
              <w:tabs>
                <w:tab w:val="left" w:pos="284"/>
              </w:tabs>
              <w:ind w:firstLine="0"/>
              <w:jc w:val="both"/>
              <w:rPr>
                <w:sz w:val="20"/>
                <w:szCs w:val="20"/>
              </w:rPr>
            </w:pPr>
            <w:r w:rsidRPr="0063596D">
              <w:rPr>
                <w:sz w:val="20"/>
                <w:szCs w:val="20"/>
              </w:rPr>
              <w:t>Свойства предметов. Расположение предметов в пространстве.</w:t>
            </w:r>
          </w:p>
          <w:p w:rsidR="00DF539A" w:rsidRPr="0063596D" w:rsidRDefault="00DF539A" w:rsidP="00DF539A">
            <w:pPr>
              <w:pStyle w:val="af0"/>
              <w:tabs>
                <w:tab w:val="left" w:pos="284"/>
              </w:tabs>
              <w:ind w:firstLine="0"/>
              <w:jc w:val="both"/>
              <w:rPr>
                <w:sz w:val="20"/>
                <w:szCs w:val="20"/>
              </w:rPr>
            </w:pPr>
            <w:r w:rsidRPr="0063596D">
              <w:rPr>
                <w:sz w:val="20"/>
                <w:szCs w:val="20"/>
              </w:rPr>
              <w:t>Родная природа.</w:t>
            </w:r>
          </w:p>
          <w:p w:rsidR="00DF539A" w:rsidRPr="0063596D" w:rsidRDefault="00DF539A" w:rsidP="00DF539A">
            <w:pPr>
              <w:pStyle w:val="af0"/>
              <w:tabs>
                <w:tab w:val="left" w:pos="284"/>
              </w:tabs>
              <w:ind w:firstLine="0"/>
              <w:jc w:val="both"/>
              <w:rPr>
                <w:sz w:val="20"/>
                <w:szCs w:val="20"/>
              </w:rPr>
            </w:pPr>
            <w:r w:rsidRPr="0063596D">
              <w:rPr>
                <w:sz w:val="20"/>
                <w:szCs w:val="20"/>
              </w:rPr>
              <w:t>Знакомство с ближайшим окружением.</w:t>
            </w:r>
          </w:p>
          <w:p w:rsidR="00DF539A" w:rsidRPr="0063596D" w:rsidRDefault="00DF539A" w:rsidP="00DF539A">
            <w:pPr>
              <w:pStyle w:val="af0"/>
              <w:tabs>
                <w:tab w:val="left" w:pos="284"/>
              </w:tabs>
              <w:ind w:firstLine="0"/>
              <w:jc w:val="both"/>
              <w:rPr>
                <w:sz w:val="20"/>
                <w:szCs w:val="20"/>
              </w:rPr>
            </w:pPr>
            <w:r w:rsidRPr="0063596D">
              <w:rPr>
                <w:sz w:val="20"/>
                <w:szCs w:val="20"/>
              </w:rPr>
              <w:t>Умственное развитие детей.</w:t>
            </w:r>
          </w:p>
          <w:p w:rsidR="00DF539A" w:rsidRPr="0063596D" w:rsidRDefault="00DF539A" w:rsidP="00DF539A">
            <w:pPr>
              <w:pStyle w:val="af0"/>
              <w:tabs>
                <w:tab w:val="left" w:pos="284"/>
              </w:tabs>
              <w:ind w:firstLine="0"/>
              <w:jc w:val="both"/>
              <w:rPr>
                <w:sz w:val="20"/>
                <w:szCs w:val="20"/>
              </w:rPr>
            </w:pPr>
            <w:r w:rsidRPr="0063596D">
              <w:rPr>
                <w:sz w:val="20"/>
                <w:szCs w:val="20"/>
              </w:rPr>
              <w:t>Речевое развитие детей.</w:t>
            </w:r>
          </w:p>
          <w:p w:rsidR="00DF539A" w:rsidRPr="0063596D" w:rsidRDefault="00DF539A" w:rsidP="00DF539A">
            <w:pPr>
              <w:pStyle w:val="af0"/>
              <w:tabs>
                <w:tab w:val="left" w:pos="284"/>
              </w:tabs>
              <w:ind w:firstLine="0"/>
              <w:jc w:val="both"/>
              <w:rPr>
                <w:sz w:val="20"/>
                <w:szCs w:val="20"/>
              </w:rPr>
            </w:pPr>
            <w:r w:rsidRPr="0063596D">
              <w:rPr>
                <w:sz w:val="20"/>
                <w:szCs w:val="20"/>
              </w:rPr>
              <w:t>Обучение игре.</w:t>
            </w:r>
          </w:p>
          <w:p w:rsidR="00DF539A" w:rsidRPr="0063596D" w:rsidRDefault="00DF539A" w:rsidP="00DF539A">
            <w:pPr>
              <w:pStyle w:val="af0"/>
              <w:ind w:firstLine="0"/>
              <w:jc w:val="both"/>
              <w:rPr>
                <w:b/>
                <w:bCs/>
                <w:sz w:val="20"/>
                <w:szCs w:val="20"/>
              </w:rPr>
            </w:pPr>
            <w:r w:rsidRPr="0063596D">
              <w:rPr>
                <w:b/>
                <w:bCs/>
                <w:sz w:val="20"/>
                <w:szCs w:val="20"/>
              </w:rPr>
              <w:t xml:space="preserve">задачи: </w:t>
            </w:r>
          </w:p>
          <w:p w:rsidR="00DF539A" w:rsidRPr="0063596D" w:rsidRDefault="00DF539A" w:rsidP="001360B4">
            <w:pPr>
              <w:pStyle w:val="af0"/>
              <w:numPr>
                <w:ilvl w:val="0"/>
                <w:numId w:val="64"/>
              </w:numPr>
              <w:tabs>
                <w:tab w:val="clear" w:pos="1440"/>
                <w:tab w:val="num" w:pos="175"/>
                <w:tab w:val="left" w:pos="228"/>
                <w:tab w:val="left" w:pos="410"/>
              </w:tabs>
              <w:ind w:left="175" w:hanging="175"/>
              <w:jc w:val="both"/>
              <w:rPr>
                <w:b/>
                <w:bCs/>
                <w:sz w:val="20"/>
                <w:szCs w:val="20"/>
              </w:rPr>
            </w:pPr>
            <w:r w:rsidRPr="0063596D">
              <w:rPr>
                <w:sz w:val="20"/>
                <w:szCs w:val="20"/>
              </w:rPr>
              <w:t>Формировать обобщенные представления о свойствах предметов (цвете, форме, величине), о расположении их в пространстве.</w:t>
            </w:r>
          </w:p>
          <w:p w:rsidR="00DF539A" w:rsidRPr="0063596D" w:rsidRDefault="00DF539A" w:rsidP="001360B4">
            <w:pPr>
              <w:pStyle w:val="af0"/>
              <w:numPr>
                <w:ilvl w:val="0"/>
                <w:numId w:val="64"/>
              </w:numPr>
              <w:tabs>
                <w:tab w:val="clear" w:pos="1440"/>
                <w:tab w:val="left" w:pos="228"/>
              </w:tabs>
              <w:ind w:left="317" w:hanging="317"/>
              <w:jc w:val="both"/>
              <w:rPr>
                <w:b/>
                <w:bCs/>
                <w:sz w:val="20"/>
                <w:szCs w:val="20"/>
              </w:rPr>
            </w:pPr>
            <w:r w:rsidRPr="0063596D">
              <w:rPr>
                <w:sz w:val="20"/>
                <w:szCs w:val="20"/>
              </w:rPr>
              <w:t>Накапливать представления и знания о предметах и явлениях ближайшего окружения ребенка.</w:t>
            </w:r>
          </w:p>
          <w:p w:rsidR="00DF539A" w:rsidRPr="0063596D" w:rsidRDefault="00DF539A" w:rsidP="001360B4">
            <w:pPr>
              <w:pStyle w:val="af0"/>
              <w:numPr>
                <w:ilvl w:val="0"/>
                <w:numId w:val="64"/>
              </w:numPr>
              <w:tabs>
                <w:tab w:val="left" w:pos="228"/>
              </w:tabs>
              <w:ind w:hanging="1440"/>
              <w:jc w:val="both"/>
              <w:rPr>
                <w:b/>
                <w:bCs/>
                <w:sz w:val="20"/>
                <w:szCs w:val="20"/>
              </w:rPr>
            </w:pPr>
            <w:r w:rsidRPr="0063596D">
              <w:rPr>
                <w:sz w:val="20"/>
                <w:szCs w:val="20"/>
              </w:rPr>
              <w:t>Повышать уровень сенсорного и умственного развития.</w:t>
            </w:r>
          </w:p>
          <w:p w:rsidR="00DF539A" w:rsidRPr="0063596D" w:rsidRDefault="00DF539A" w:rsidP="001360B4">
            <w:pPr>
              <w:pStyle w:val="af0"/>
              <w:numPr>
                <w:ilvl w:val="0"/>
                <w:numId w:val="64"/>
              </w:numPr>
              <w:tabs>
                <w:tab w:val="clear" w:pos="1440"/>
                <w:tab w:val="left" w:pos="228"/>
                <w:tab w:val="num" w:pos="742"/>
              </w:tabs>
              <w:ind w:left="34" w:hanging="34"/>
              <w:jc w:val="both"/>
              <w:rPr>
                <w:b/>
                <w:bCs/>
                <w:sz w:val="20"/>
                <w:szCs w:val="20"/>
              </w:rPr>
            </w:pPr>
            <w:r w:rsidRPr="0063596D">
              <w:rPr>
                <w:sz w:val="20"/>
                <w:szCs w:val="20"/>
              </w:rPr>
              <w:t>Обогащать и систематизировать словарь, развивать устную диалогическую и монологическую речь</w:t>
            </w:r>
          </w:p>
          <w:p w:rsidR="00DF539A" w:rsidRPr="0063596D" w:rsidRDefault="00DF539A" w:rsidP="00DF539A">
            <w:pPr>
              <w:tabs>
                <w:tab w:val="left" w:pos="377"/>
              </w:tabs>
              <w:jc w:val="both"/>
              <w:rPr>
                <w:b/>
                <w:bCs/>
                <w:sz w:val="20"/>
                <w:szCs w:val="20"/>
              </w:rPr>
            </w:pPr>
            <w:r w:rsidRPr="0063596D">
              <w:rPr>
                <w:b/>
                <w:bCs/>
                <w:sz w:val="20"/>
                <w:szCs w:val="20"/>
              </w:rPr>
              <w:t>Развитие элементарных математических представлений</w:t>
            </w:r>
          </w:p>
          <w:p w:rsidR="00DF539A" w:rsidRPr="0063596D" w:rsidRDefault="00DF539A" w:rsidP="00DF539A">
            <w:pPr>
              <w:pStyle w:val="af0"/>
              <w:ind w:firstLine="0"/>
              <w:jc w:val="both"/>
              <w:rPr>
                <w:b/>
                <w:bCs/>
                <w:sz w:val="20"/>
                <w:szCs w:val="20"/>
              </w:rPr>
            </w:pPr>
            <w:r w:rsidRPr="0063596D">
              <w:rPr>
                <w:b/>
                <w:bCs/>
                <w:sz w:val="20"/>
                <w:szCs w:val="20"/>
              </w:rPr>
              <w:t>разделы:</w:t>
            </w:r>
          </w:p>
          <w:p w:rsidR="00DF539A" w:rsidRPr="0063596D" w:rsidRDefault="00DF539A" w:rsidP="001360B4">
            <w:pPr>
              <w:pStyle w:val="af0"/>
              <w:numPr>
                <w:ilvl w:val="0"/>
                <w:numId w:val="54"/>
              </w:numPr>
              <w:ind w:left="0" w:hanging="284"/>
              <w:jc w:val="both"/>
              <w:rPr>
                <w:sz w:val="20"/>
                <w:szCs w:val="20"/>
              </w:rPr>
            </w:pPr>
            <w:r w:rsidRPr="0063596D">
              <w:rPr>
                <w:sz w:val="20"/>
                <w:szCs w:val="20"/>
              </w:rPr>
              <w:t>Действия с группами предметов. Геометрические фигуры.</w:t>
            </w:r>
          </w:p>
          <w:p w:rsidR="00DF539A" w:rsidRPr="0063596D" w:rsidRDefault="00DF539A" w:rsidP="001360B4">
            <w:pPr>
              <w:pStyle w:val="af0"/>
              <w:numPr>
                <w:ilvl w:val="0"/>
                <w:numId w:val="54"/>
              </w:numPr>
              <w:ind w:left="0" w:hanging="284"/>
              <w:jc w:val="both"/>
              <w:rPr>
                <w:sz w:val="20"/>
                <w:szCs w:val="20"/>
              </w:rPr>
            </w:pPr>
            <w:r w:rsidRPr="0063596D">
              <w:rPr>
                <w:sz w:val="20"/>
                <w:szCs w:val="20"/>
              </w:rPr>
              <w:t>Размер предметов.</w:t>
            </w:r>
          </w:p>
          <w:p w:rsidR="00DF539A" w:rsidRPr="0063596D" w:rsidRDefault="00DF539A" w:rsidP="001360B4">
            <w:pPr>
              <w:pStyle w:val="af0"/>
              <w:numPr>
                <w:ilvl w:val="0"/>
                <w:numId w:val="54"/>
              </w:numPr>
              <w:ind w:left="0" w:hanging="284"/>
              <w:jc w:val="both"/>
              <w:rPr>
                <w:sz w:val="20"/>
                <w:szCs w:val="20"/>
              </w:rPr>
            </w:pPr>
            <w:r w:rsidRPr="0063596D">
              <w:rPr>
                <w:sz w:val="20"/>
                <w:szCs w:val="20"/>
              </w:rPr>
              <w:t>Количество и счет.</w:t>
            </w:r>
          </w:p>
          <w:p w:rsidR="00DF539A" w:rsidRPr="0063596D" w:rsidRDefault="00DF539A" w:rsidP="001360B4">
            <w:pPr>
              <w:pStyle w:val="af0"/>
              <w:numPr>
                <w:ilvl w:val="0"/>
                <w:numId w:val="54"/>
              </w:numPr>
              <w:ind w:left="0" w:hanging="284"/>
              <w:jc w:val="both"/>
              <w:rPr>
                <w:sz w:val="20"/>
                <w:szCs w:val="20"/>
              </w:rPr>
            </w:pPr>
            <w:r w:rsidRPr="0063596D">
              <w:rPr>
                <w:sz w:val="20"/>
                <w:szCs w:val="20"/>
              </w:rPr>
              <w:t>Пространственные и временные понятия.</w:t>
            </w:r>
          </w:p>
          <w:p w:rsidR="00DF539A" w:rsidRPr="0063596D" w:rsidRDefault="00DF539A" w:rsidP="00DF539A">
            <w:pPr>
              <w:pStyle w:val="af0"/>
              <w:ind w:firstLine="0"/>
              <w:jc w:val="both"/>
              <w:rPr>
                <w:sz w:val="20"/>
                <w:szCs w:val="20"/>
              </w:rPr>
            </w:pPr>
            <w:r w:rsidRPr="0063596D">
              <w:rPr>
                <w:sz w:val="20"/>
                <w:szCs w:val="20"/>
              </w:rPr>
              <w:t>Десяток</w:t>
            </w:r>
          </w:p>
          <w:p w:rsidR="00DF539A" w:rsidRPr="0063596D" w:rsidRDefault="00DF539A" w:rsidP="00DF539A">
            <w:pPr>
              <w:pStyle w:val="af0"/>
              <w:ind w:firstLine="0"/>
              <w:jc w:val="both"/>
              <w:rPr>
                <w:b/>
                <w:bCs/>
                <w:sz w:val="20"/>
                <w:szCs w:val="20"/>
              </w:rPr>
            </w:pPr>
            <w:r w:rsidRPr="0063596D">
              <w:rPr>
                <w:sz w:val="20"/>
                <w:szCs w:val="20"/>
              </w:rPr>
              <w:t>Сложение и вычитание в пределах 10</w:t>
            </w:r>
          </w:p>
          <w:p w:rsidR="00DF539A" w:rsidRPr="0063596D" w:rsidRDefault="00DF539A" w:rsidP="00DF539A">
            <w:pPr>
              <w:pStyle w:val="af0"/>
              <w:ind w:firstLine="0"/>
              <w:jc w:val="both"/>
              <w:rPr>
                <w:b/>
                <w:bCs/>
                <w:sz w:val="20"/>
                <w:szCs w:val="20"/>
              </w:rPr>
            </w:pPr>
            <w:r w:rsidRPr="0063596D">
              <w:rPr>
                <w:b/>
                <w:bCs/>
                <w:sz w:val="20"/>
                <w:szCs w:val="20"/>
              </w:rPr>
              <w:t>задачи:</w:t>
            </w:r>
          </w:p>
          <w:p w:rsidR="00DF539A" w:rsidRPr="0063596D" w:rsidRDefault="00DF539A" w:rsidP="001360B4">
            <w:pPr>
              <w:pStyle w:val="af0"/>
              <w:numPr>
                <w:ilvl w:val="0"/>
                <w:numId w:val="65"/>
              </w:numPr>
              <w:tabs>
                <w:tab w:val="left" w:pos="284"/>
              </w:tabs>
              <w:ind w:left="317" w:hanging="317"/>
              <w:jc w:val="both"/>
              <w:rPr>
                <w:sz w:val="20"/>
                <w:szCs w:val="20"/>
              </w:rPr>
            </w:pPr>
            <w:r w:rsidRPr="0063596D">
              <w:rPr>
                <w:sz w:val="20"/>
                <w:szCs w:val="20"/>
              </w:rPr>
              <w:t>Развивать элементарные представления о признаках предметов (цвет, форма, величина).</w:t>
            </w:r>
          </w:p>
          <w:p w:rsidR="00DF539A" w:rsidRPr="0063596D" w:rsidRDefault="00DF539A" w:rsidP="001360B4">
            <w:pPr>
              <w:pStyle w:val="af0"/>
              <w:numPr>
                <w:ilvl w:val="0"/>
                <w:numId w:val="65"/>
              </w:numPr>
              <w:tabs>
                <w:tab w:val="left" w:pos="284"/>
              </w:tabs>
              <w:ind w:left="317" w:hanging="317"/>
              <w:jc w:val="both"/>
              <w:rPr>
                <w:sz w:val="20"/>
                <w:szCs w:val="20"/>
              </w:rPr>
            </w:pPr>
            <w:r w:rsidRPr="0063596D">
              <w:rPr>
                <w:sz w:val="20"/>
                <w:szCs w:val="20"/>
              </w:rPr>
              <w:t>Формировать способы измерения.</w:t>
            </w:r>
          </w:p>
          <w:p w:rsidR="00DF539A" w:rsidRPr="0063596D" w:rsidRDefault="00DF539A" w:rsidP="001360B4">
            <w:pPr>
              <w:pStyle w:val="af0"/>
              <w:numPr>
                <w:ilvl w:val="0"/>
                <w:numId w:val="65"/>
              </w:numPr>
              <w:tabs>
                <w:tab w:val="left" w:pos="284"/>
              </w:tabs>
              <w:ind w:left="317" w:hanging="317"/>
              <w:jc w:val="both"/>
              <w:rPr>
                <w:sz w:val="20"/>
                <w:szCs w:val="20"/>
              </w:rPr>
            </w:pPr>
            <w:r w:rsidRPr="0063596D">
              <w:rPr>
                <w:sz w:val="20"/>
                <w:szCs w:val="20"/>
              </w:rPr>
              <w:t>Развивать представления о количестве предметов и числе, обозначающем это количество.</w:t>
            </w:r>
          </w:p>
          <w:p w:rsidR="00DF539A" w:rsidRPr="0063596D" w:rsidRDefault="00DF539A" w:rsidP="001360B4">
            <w:pPr>
              <w:pStyle w:val="af0"/>
              <w:numPr>
                <w:ilvl w:val="0"/>
                <w:numId w:val="65"/>
              </w:numPr>
              <w:tabs>
                <w:tab w:val="left" w:pos="284"/>
              </w:tabs>
              <w:ind w:left="317" w:hanging="317"/>
              <w:jc w:val="both"/>
              <w:rPr>
                <w:sz w:val="20"/>
                <w:szCs w:val="20"/>
              </w:rPr>
            </w:pPr>
            <w:r w:rsidRPr="0063596D">
              <w:rPr>
                <w:sz w:val="20"/>
                <w:szCs w:val="20"/>
              </w:rPr>
              <w:t>Выполнять простейшие счетные операции.</w:t>
            </w:r>
          </w:p>
          <w:p w:rsidR="00DF539A" w:rsidRPr="0063596D" w:rsidRDefault="00DF539A" w:rsidP="001360B4">
            <w:pPr>
              <w:pStyle w:val="af0"/>
              <w:numPr>
                <w:ilvl w:val="0"/>
                <w:numId w:val="65"/>
              </w:numPr>
              <w:tabs>
                <w:tab w:val="left" w:pos="284"/>
              </w:tabs>
              <w:ind w:left="317" w:hanging="317"/>
              <w:jc w:val="both"/>
              <w:rPr>
                <w:sz w:val="20"/>
                <w:szCs w:val="20"/>
              </w:rPr>
            </w:pPr>
            <w:r w:rsidRPr="0063596D">
              <w:rPr>
                <w:sz w:val="20"/>
                <w:szCs w:val="20"/>
              </w:rPr>
              <w:t>Начать работу по подготовке к решению простейших арифметических задач.</w:t>
            </w:r>
          </w:p>
          <w:p w:rsidR="00DF539A" w:rsidRPr="0063596D" w:rsidRDefault="00DF539A" w:rsidP="001360B4">
            <w:pPr>
              <w:pStyle w:val="af0"/>
              <w:numPr>
                <w:ilvl w:val="0"/>
                <w:numId w:val="65"/>
              </w:numPr>
              <w:tabs>
                <w:tab w:val="left" w:pos="284"/>
              </w:tabs>
              <w:ind w:left="317" w:hanging="317"/>
              <w:jc w:val="both"/>
              <w:rPr>
                <w:sz w:val="20"/>
                <w:szCs w:val="20"/>
              </w:rPr>
            </w:pPr>
            <w:r w:rsidRPr="0063596D">
              <w:rPr>
                <w:sz w:val="20"/>
                <w:szCs w:val="20"/>
              </w:rPr>
              <w:t>Формировать пространственные и временные понятия.</w:t>
            </w:r>
          </w:p>
          <w:p w:rsidR="00DF539A" w:rsidRPr="0063596D" w:rsidRDefault="00DF539A" w:rsidP="001360B4">
            <w:pPr>
              <w:pStyle w:val="af0"/>
              <w:numPr>
                <w:ilvl w:val="0"/>
                <w:numId w:val="65"/>
              </w:numPr>
              <w:tabs>
                <w:tab w:val="left" w:pos="284"/>
              </w:tabs>
              <w:ind w:left="317" w:hanging="317"/>
              <w:jc w:val="both"/>
              <w:rPr>
                <w:sz w:val="20"/>
                <w:szCs w:val="20"/>
              </w:rPr>
            </w:pPr>
            <w:r w:rsidRPr="0063596D">
              <w:rPr>
                <w:sz w:val="20"/>
                <w:szCs w:val="20"/>
              </w:rPr>
              <w:t>Развивать познавательные интересы, мыслительные операции и речь.</w:t>
            </w:r>
          </w:p>
          <w:p w:rsidR="00DF539A" w:rsidRPr="0063596D" w:rsidRDefault="00DF539A" w:rsidP="00DF539A">
            <w:pPr>
              <w:pStyle w:val="af0"/>
              <w:tabs>
                <w:tab w:val="left" w:pos="284"/>
              </w:tabs>
              <w:ind w:firstLine="0"/>
              <w:jc w:val="both"/>
              <w:rPr>
                <w:b/>
                <w:bCs/>
              </w:rPr>
            </w:pPr>
            <w:r w:rsidRPr="0063596D">
              <w:rPr>
                <w:b/>
                <w:bCs/>
              </w:rPr>
              <w:t>Речевое развитие</w:t>
            </w:r>
          </w:p>
          <w:p w:rsidR="00DF539A" w:rsidRPr="0063596D" w:rsidRDefault="00DF539A" w:rsidP="00DF539A">
            <w:pPr>
              <w:pStyle w:val="af0"/>
              <w:tabs>
                <w:tab w:val="left" w:pos="284"/>
              </w:tabs>
              <w:ind w:firstLine="0"/>
              <w:jc w:val="both"/>
              <w:rPr>
                <w:sz w:val="20"/>
                <w:szCs w:val="20"/>
              </w:rPr>
            </w:pPr>
            <w:r w:rsidRPr="0063596D">
              <w:rPr>
                <w:b/>
                <w:bCs/>
                <w:sz w:val="20"/>
                <w:szCs w:val="20"/>
              </w:rPr>
              <w:t>Подготовка к обучению грамоте</w:t>
            </w:r>
          </w:p>
          <w:p w:rsidR="00DF539A" w:rsidRPr="0063596D" w:rsidRDefault="00DF539A" w:rsidP="00DF539A">
            <w:pPr>
              <w:shd w:val="clear" w:color="auto" w:fill="FFFFFF"/>
              <w:autoSpaceDE w:val="0"/>
              <w:autoSpaceDN w:val="0"/>
              <w:adjustRightInd w:val="0"/>
              <w:jc w:val="both"/>
              <w:rPr>
                <w:b/>
                <w:bCs/>
                <w:sz w:val="20"/>
                <w:szCs w:val="20"/>
              </w:rPr>
            </w:pPr>
            <w:r w:rsidRPr="0063596D">
              <w:rPr>
                <w:b/>
                <w:bCs/>
                <w:sz w:val="20"/>
                <w:szCs w:val="20"/>
              </w:rPr>
              <w:t>разделы:</w:t>
            </w:r>
          </w:p>
          <w:p w:rsidR="00DF539A" w:rsidRPr="0063596D" w:rsidRDefault="00DF539A" w:rsidP="001360B4">
            <w:pPr>
              <w:pStyle w:val="af0"/>
              <w:numPr>
                <w:ilvl w:val="0"/>
                <w:numId w:val="55"/>
              </w:numPr>
              <w:ind w:left="0" w:hanging="284"/>
              <w:jc w:val="both"/>
              <w:rPr>
                <w:sz w:val="20"/>
                <w:szCs w:val="20"/>
              </w:rPr>
            </w:pPr>
            <w:r w:rsidRPr="0063596D">
              <w:rPr>
                <w:sz w:val="20"/>
                <w:szCs w:val="20"/>
              </w:rPr>
              <w:t>Развитие речевого слуха.</w:t>
            </w:r>
          </w:p>
          <w:p w:rsidR="00DF539A" w:rsidRPr="0063596D" w:rsidRDefault="00DF539A" w:rsidP="001360B4">
            <w:pPr>
              <w:pStyle w:val="af0"/>
              <w:numPr>
                <w:ilvl w:val="0"/>
                <w:numId w:val="55"/>
              </w:numPr>
              <w:ind w:left="0" w:hanging="284"/>
              <w:jc w:val="both"/>
              <w:rPr>
                <w:sz w:val="20"/>
                <w:szCs w:val="20"/>
              </w:rPr>
            </w:pPr>
            <w:r w:rsidRPr="0063596D">
              <w:rPr>
                <w:sz w:val="20"/>
                <w:szCs w:val="20"/>
              </w:rPr>
              <w:t>Чувственное (сенсорное) развитие в области языка.</w:t>
            </w:r>
          </w:p>
          <w:p w:rsidR="00DF539A" w:rsidRPr="0063596D" w:rsidRDefault="00DF539A" w:rsidP="001360B4">
            <w:pPr>
              <w:pStyle w:val="af0"/>
              <w:numPr>
                <w:ilvl w:val="0"/>
                <w:numId w:val="55"/>
              </w:numPr>
              <w:ind w:left="0" w:hanging="284"/>
              <w:jc w:val="both"/>
              <w:rPr>
                <w:sz w:val="20"/>
                <w:szCs w:val="20"/>
              </w:rPr>
            </w:pPr>
            <w:r w:rsidRPr="0063596D">
              <w:rPr>
                <w:sz w:val="20"/>
                <w:szCs w:val="20"/>
              </w:rPr>
              <w:t>Формирование звукового анализа и синтеза.</w:t>
            </w:r>
          </w:p>
          <w:p w:rsidR="00DF539A" w:rsidRPr="0063596D" w:rsidRDefault="00DF539A" w:rsidP="00DF539A">
            <w:pPr>
              <w:pStyle w:val="af0"/>
              <w:ind w:firstLine="0"/>
              <w:jc w:val="both"/>
              <w:rPr>
                <w:sz w:val="20"/>
                <w:szCs w:val="20"/>
              </w:rPr>
            </w:pPr>
            <w:r w:rsidRPr="0063596D">
              <w:rPr>
                <w:sz w:val="20"/>
                <w:szCs w:val="20"/>
              </w:rPr>
              <w:t>Уточнение, расширение и систематизация словарного запаса.</w:t>
            </w:r>
          </w:p>
          <w:p w:rsidR="00DF539A" w:rsidRPr="0063596D" w:rsidRDefault="00DF539A" w:rsidP="00DF539A">
            <w:pPr>
              <w:pStyle w:val="af0"/>
              <w:ind w:firstLine="0"/>
              <w:jc w:val="both"/>
              <w:rPr>
                <w:sz w:val="20"/>
                <w:szCs w:val="20"/>
              </w:rPr>
            </w:pPr>
            <w:r w:rsidRPr="0063596D">
              <w:rPr>
                <w:sz w:val="20"/>
                <w:szCs w:val="20"/>
              </w:rPr>
              <w:t>Ознакомление с предложением и словом в предложении.</w:t>
            </w:r>
          </w:p>
          <w:p w:rsidR="00DF539A" w:rsidRPr="0063596D" w:rsidRDefault="00DF539A" w:rsidP="00DF539A">
            <w:pPr>
              <w:pStyle w:val="af0"/>
              <w:ind w:firstLine="0"/>
              <w:jc w:val="both"/>
              <w:rPr>
                <w:sz w:val="20"/>
                <w:szCs w:val="20"/>
              </w:rPr>
            </w:pPr>
            <w:r w:rsidRPr="0063596D">
              <w:rPr>
                <w:sz w:val="20"/>
                <w:szCs w:val="20"/>
              </w:rPr>
              <w:t>Развитие инициативной речи и мышления.</w:t>
            </w:r>
          </w:p>
          <w:p w:rsidR="00DF539A" w:rsidRPr="0063596D" w:rsidRDefault="00DF539A" w:rsidP="00DF539A">
            <w:pPr>
              <w:pStyle w:val="af0"/>
              <w:ind w:firstLine="0"/>
              <w:jc w:val="both"/>
              <w:rPr>
                <w:sz w:val="20"/>
                <w:szCs w:val="20"/>
              </w:rPr>
            </w:pPr>
            <w:r w:rsidRPr="0063596D">
              <w:rPr>
                <w:sz w:val="20"/>
                <w:szCs w:val="20"/>
              </w:rPr>
              <w:t>Подготовка к обучению технике письма</w:t>
            </w:r>
          </w:p>
          <w:p w:rsidR="00DF539A" w:rsidRPr="0063596D" w:rsidRDefault="00DF539A" w:rsidP="00DF539A">
            <w:pPr>
              <w:pStyle w:val="af0"/>
              <w:ind w:firstLine="0"/>
              <w:jc w:val="both"/>
              <w:rPr>
                <w:b/>
                <w:bCs/>
                <w:sz w:val="20"/>
                <w:szCs w:val="20"/>
              </w:rPr>
            </w:pPr>
            <w:r w:rsidRPr="0063596D">
              <w:rPr>
                <w:b/>
                <w:bCs/>
                <w:sz w:val="20"/>
                <w:szCs w:val="20"/>
              </w:rPr>
              <w:t>задачи.</w:t>
            </w:r>
          </w:p>
          <w:p w:rsidR="00DF539A" w:rsidRPr="0063596D" w:rsidRDefault="00DF539A" w:rsidP="001360B4">
            <w:pPr>
              <w:pStyle w:val="af0"/>
              <w:numPr>
                <w:ilvl w:val="0"/>
                <w:numId w:val="66"/>
              </w:numPr>
              <w:tabs>
                <w:tab w:val="left" w:pos="278"/>
              </w:tabs>
              <w:ind w:hanging="686"/>
              <w:jc w:val="both"/>
              <w:rPr>
                <w:b/>
                <w:bCs/>
                <w:sz w:val="20"/>
                <w:szCs w:val="20"/>
              </w:rPr>
            </w:pPr>
            <w:r w:rsidRPr="0063596D">
              <w:rPr>
                <w:sz w:val="20"/>
                <w:szCs w:val="20"/>
              </w:rPr>
              <w:t>Дальнейшее развитие способности к различению звуков в слове на слух;</w:t>
            </w:r>
          </w:p>
          <w:p w:rsidR="00DF539A" w:rsidRPr="0063596D" w:rsidRDefault="00DF539A" w:rsidP="001360B4">
            <w:pPr>
              <w:pStyle w:val="af0"/>
              <w:numPr>
                <w:ilvl w:val="0"/>
                <w:numId w:val="66"/>
              </w:numPr>
              <w:ind w:left="317" w:hanging="283"/>
              <w:jc w:val="both"/>
              <w:rPr>
                <w:b/>
                <w:bCs/>
                <w:sz w:val="20"/>
                <w:szCs w:val="20"/>
              </w:rPr>
            </w:pPr>
            <w:r w:rsidRPr="0063596D">
              <w:rPr>
                <w:sz w:val="20"/>
                <w:szCs w:val="20"/>
              </w:rPr>
              <w:t>правильная иотчетливая артикуляция зву</w:t>
            </w:r>
            <w:r w:rsidRPr="0063596D">
              <w:rPr>
                <w:sz w:val="20"/>
                <w:szCs w:val="20"/>
              </w:rPr>
              <w:softHyphen/>
              <w:t>ков;</w:t>
            </w:r>
          </w:p>
          <w:p w:rsidR="00DF539A" w:rsidRPr="0063596D" w:rsidRDefault="00DF539A" w:rsidP="001360B4">
            <w:pPr>
              <w:pStyle w:val="af0"/>
              <w:numPr>
                <w:ilvl w:val="0"/>
                <w:numId w:val="66"/>
              </w:numPr>
              <w:ind w:left="317" w:hanging="283"/>
              <w:jc w:val="both"/>
              <w:rPr>
                <w:b/>
                <w:bCs/>
                <w:sz w:val="20"/>
                <w:szCs w:val="20"/>
              </w:rPr>
            </w:pPr>
            <w:r w:rsidRPr="0063596D">
              <w:rPr>
                <w:sz w:val="20"/>
                <w:szCs w:val="20"/>
              </w:rPr>
              <w:t xml:space="preserve"> звуки гласные и согласные, их артикуляция и звучание; </w:t>
            </w:r>
          </w:p>
          <w:p w:rsidR="00DF539A" w:rsidRPr="0063596D" w:rsidRDefault="00DF539A" w:rsidP="001360B4">
            <w:pPr>
              <w:pStyle w:val="af0"/>
              <w:numPr>
                <w:ilvl w:val="0"/>
                <w:numId w:val="66"/>
              </w:numPr>
              <w:ind w:left="317" w:hanging="283"/>
              <w:jc w:val="both"/>
              <w:rPr>
                <w:b/>
                <w:bCs/>
                <w:sz w:val="20"/>
                <w:szCs w:val="20"/>
              </w:rPr>
            </w:pPr>
            <w:r w:rsidRPr="0063596D">
              <w:rPr>
                <w:sz w:val="20"/>
                <w:szCs w:val="20"/>
              </w:rPr>
              <w:t xml:space="preserve">согласные твердые и мягкие, сопоставление парных звуков по артикуляции и звучанию; </w:t>
            </w:r>
          </w:p>
          <w:p w:rsidR="00DF539A" w:rsidRPr="0063596D" w:rsidRDefault="00DF539A" w:rsidP="001360B4">
            <w:pPr>
              <w:pStyle w:val="af0"/>
              <w:numPr>
                <w:ilvl w:val="0"/>
                <w:numId w:val="66"/>
              </w:numPr>
              <w:ind w:left="317" w:hanging="283"/>
              <w:jc w:val="both"/>
              <w:rPr>
                <w:b/>
                <w:bCs/>
                <w:sz w:val="20"/>
                <w:szCs w:val="20"/>
              </w:rPr>
            </w:pPr>
            <w:r w:rsidRPr="0063596D">
              <w:rPr>
                <w:sz w:val="20"/>
                <w:szCs w:val="20"/>
              </w:rPr>
              <w:t>условное обозначение гласных, твердых и мягких согласных звуков;</w:t>
            </w:r>
          </w:p>
          <w:p w:rsidR="00DF539A" w:rsidRPr="0063596D" w:rsidRDefault="00DF539A" w:rsidP="001360B4">
            <w:pPr>
              <w:pStyle w:val="af0"/>
              <w:numPr>
                <w:ilvl w:val="0"/>
                <w:numId w:val="66"/>
              </w:numPr>
              <w:ind w:left="317" w:hanging="283"/>
              <w:jc w:val="both"/>
              <w:rPr>
                <w:b/>
                <w:bCs/>
                <w:sz w:val="20"/>
                <w:szCs w:val="20"/>
              </w:rPr>
            </w:pPr>
            <w:r w:rsidRPr="0063596D">
              <w:rPr>
                <w:sz w:val="20"/>
                <w:szCs w:val="20"/>
              </w:rPr>
              <w:t>ознакомление с печатными буквами; соотнесение звука и буквы;</w:t>
            </w:r>
          </w:p>
          <w:p w:rsidR="00DF539A" w:rsidRPr="0063596D" w:rsidRDefault="00DF539A" w:rsidP="001360B4">
            <w:pPr>
              <w:pStyle w:val="af0"/>
              <w:numPr>
                <w:ilvl w:val="0"/>
                <w:numId w:val="66"/>
              </w:numPr>
              <w:ind w:left="317" w:hanging="283"/>
              <w:jc w:val="both"/>
              <w:rPr>
                <w:b/>
                <w:bCs/>
                <w:sz w:val="20"/>
                <w:szCs w:val="20"/>
              </w:rPr>
            </w:pPr>
            <w:r w:rsidRPr="0063596D">
              <w:rPr>
                <w:sz w:val="20"/>
                <w:szCs w:val="20"/>
              </w:rPr>
              <w:t>последовательное выделение звуков в двусложных и многосложных словах с открытыми и закрытыми слогами</w:t>
            </w:r>
            <w:r w:rsidRPr="0063596D">
              <w:rPr>
                <w:iCs/>
                <w:sz w:val="20"/>
                <w:szCs w:val="20"/>
              </w:rPr>
              <w:t xml:space="preserve">; </w:t>
            </w:r>
          </w:p>
          <w:p w:rsidR="00DF539A" w:rsidRPr="0063596D" w:rsidRDefault="00DF539A" w:rsidP="001360B4">
            <w:pPr>
              <w:pStyle w:val="af0"/>
              <w:numPr>
                <w:ilvl w:val="0"/>
                <w:numId w:val="66"/>
              </w:numPr>
              <w:ind w:left="317" w:hanging="283"/>
              <w:jc w:val="both"/>
              <w:rPr>
                <w:b/>
                <w:bCs/>
                <w:sz w:val="20"/>
                <w:szCs w:val="20"/>
              </w:rPr>
            </w:pPr>
            <w:r w:rsidRPr="0063596D">
              <w:rPr>
                <w:sz w:val="20"/>
                <w:szCs w:val="20"/>
              </w:rPr>
              <w:t>в односложных и многосложных словах со стечением согласных в слоге</w:t>
            </w:r>
            <w:r w:rsidRPr="0063596D">
              <w:rPr>
                <w:iCs/>
                <w:sz w:val="20"/>
                <w:szCs w:val="20"/>
              </w:rPr>
              <w:t xml:space="preserve">; </w:t>
            </w:r>
          </w:p>
          <w:p w:rsidR="00DF539A" w:rsidRPr="0063596D" w:rsidRDefault="00DF539A" w:rsidP="001360B4">
            <w:pPr>
              <w:pStyle w:val="af0"/>
              <w:numPr>
                <w:ilvl w:val="0"/>
                <w:numId w:val="66"/>
              </w:numPr>
              <w:ind w:left="317" w:hanging="283"/>
              <w:jc w:val="both"/>
              <w:rPr>
                <w:b/>
                <w:bCs/>
                <w:sz w:val="20"/>
                <w:szCs w:val="20"/>
              </w:rPr>
            </w:pPr>
            <w:r w:rsidRPr="0063596D">
              <w:rPr>
                <w:sz w:val="20"/>
                <w:szCs w:val="20"/>
              </w:rPr>
              <w:t>условно-графическая схема зву</w:t>
            </w:r>
            <w:r w:rsidRPr="0063596D">
              <w:rPr>
                <w:sz w:val="20"/>
                <w:szCs w:val="20"/>
              </w:rPr>
              <w:softHyphen/>
              <w:t>кового состава слова, алгоритм последовательного вычлене</w:t>
            </w:r>
            <w:r w:rsidRPr="0063596D">
              <w:rPr>
                <w:sz w:val="20"/>
                <w:szCs w:val="20"/>
              </w:rPr>
              <w:softHyphen/>
              <w:t>ния звуков из слова по готовой условно-графической схеме и без нее;</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 xml:space="preserve">замена буквами фишек, обозначающих гласные звуки, самопроверка путем «чтения» проанализированных измененных и вновь образованных слов; </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создание детьми ус</w:t>
            </w:r>
            <w:r w:rsidRPr="0063596D">
              <w:rPr>
                <w:sz w:val="20"/>
                <w:szCs w:val="20"/>
              </w:rPr>
              <w:softHyphen/>
              <w:t xml:space="preserve">ловно-графических моделей звукового состава слов под руководством педагога и самостоятельно; </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последовательное выделение звуков изодно- и двусложных слов без опоры на схему и действия с фишками;</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 xml:space="preserve">ударение; </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практические упражнения в выделении удар</w:t>
            </w:r>
            <w:r w:rsidRPr="0063596D">
              <w:rPr>
                <w:sz w:val="20"/>
                <w:szCs w:val="20"/>
              </w:rPr>
              <w:softHyphen/>
              <w:t xml:space="preserve">ного гласного звука; </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постановка знака ударения в модели звукового состава слов;</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практическое деление слов на слоги;</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 xml:space="preserve">предложение, слово; </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lastRenderedPageBreak/>
              <w:t>выделение предложения из текста, состоящего из трех-четырех предложений;</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понижение голоса, пауза в конце предложения, правильное и отчетливое произнесение це</w:t>
            </w:r>
            <w:r w:rsidRPr="0063596D">
              <w:rPr>
                <w:sz w:val="20"/>
                <w:szCs w:val="20"/>
              </w:rPr>
              <w:softHyphen/>
              <w:t xml:space="preserve">лого предложения; </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условно-графическое обозначение предложения;</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вычленение слова из предложения, условно-графичес</w:t>
            </w:r>
            <w:r w:rsidRPr="0063596D">
              <w:rPr>
                <w:sz w:val="20"/>
                <w:szCs w:val="20"/>
              </w:rPr>
              <w:softHyphen/>
              <w:t xml:space="preserve">кое обозначение предложения и входящих в него слов; </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рас</w:t>
            </w:r>
            <w:r w:rsidRPr="0063596D">
              <w:rPr>
                <w:sz w:val="20"/>
                <w:szCs w:val="20"/>
              </w:rPr>
              <w:softHyphen/>
              <w:t xml:space="preserve">пространение и сокращение предложения; </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сравнение услов</w:t>
            </w:r>
            <w:r w:rsidRPr="0063596D">
              <w:rPr>
                <w:sz w:val="20"/>
                <w:szCs w:val="20"/>
              </w:rPr>
              <w:softHyphen/>
              <w:t xml:space="preserve">но-графических схем предложений; </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составление предложе</w:t>
            </w:r>
            <w:r w:rsidRPr="0063596D">
              <w:rPr>
                <w:sz w:val="20"/>
                <w:szCs w:val="20"/>
              </w:rPr>
              <w:softHyphen/>
              <w:t xml:space="preserve">ний по готовой условно-графической схеме; </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 xml:space="preserve">термины </w:t>
            </w:r>
            <w:r w:rsidRPr="0063596D">
              <w:rPr>
                <w:iCs/>
                <w:sz w:val="20"/>
                <w:szCs w:val="20"/>
              </w:rPr>
              <w:t>слово, предложение;</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уточнение и расширение словарного запаса детей, со</w:t>
            </w:r>
            <w:r w:rsidRPr="0063596D">
              <w:rPr>
                <w:sz w:val="20"/>
                <w:szCs w:val="20"/>
              </w:rPr>
              <w:softHyphen/>
              <w:t xml:space="preserve">ставление предложений, в которых используются предлоги </w:t>
            </w:r>
            <w:r w:rsidRPr="0063596D">
              <w:rPr>
                <w:iCs/>
                <w:sz w:val="20"/>
                <w:szCs w:val="20"/>
              </w:rPr>
              <w:t xml:space="preserve">под, над, за, между, перед. </w:t>
            </w:r>
          </w:p>
          <w:p w:rsidR="00DF539A" w:rsidRPr="0063596D" w:rsidRDefault="00DF539A" w:rsidP="001360B4">
            <w:pPr>
              <w:pStyle w:val="af0"/>
              <w:numPr>
                <w:ilvl w:val="0"/>
                <w:numId w:val="66"/>
              </w:numPr>
              <w:tabs>
                <w:tab w:val="left" w:pos="460"/>
              </w:tabs>
              <w:ind w:left="175" w:hanging="141"/>
              <w:jc w:val="both"/>
              <w:rPr>
                <w:b/>
                <w:bCs/>
                <w:sz w:val="20"/>
                <w:szCs w:val="20"/>
              </w:rPr>
            </w:pPr>
            <w:r w:rsidRPr="0063596D">
              <w:rPr>
                <w:sz w:val="20"/>
                <w:szCs w:val="20"/>
              </w:rPr>
              <w:t>использование в предложениях и словосочетаниях существительных родительного падежа множественного числаи существительных творительного падежа единственного числа</w:t>
            </w:r>
          </w:p>
          <w:p w:rsidR="00DF539A" w:rsidRPr="0063596D" w:rsidRDefault="00DF539A" w:rsidP="00DF539A">
            <w:pPr>
              <w:shd w:val="clear" w:color="auto" w:fill="FFFFFF"/>
              <w:jc w:val="both"/>
              <w:rPr>
                <w:b/>
                <w:bCs/>
                <w:sz w:val="20"/>
                <w:szCs w:val="20"/>
              </w:rPr>
            </w:pPr>
            <w:r w:rsidRPr="0063596D">
              <w:rPr>
                <w:b/>
                <w:bCs/>
                <w:sz w:val="20"/>
                <w:szCs w:val="20"/>
              </w:rPr>
              <w:t>Подготовка к обучению письму детей предусматри</w:t>
            </w:r>
            <w:r w:rsidRPr="0063596D">
              <w:rPr>
                <w:b/>
                <w:bCs/>
                <w:sz w:val="20"/>
                <w:szCs w:val="20"/>
              </w:rPr>
              <w:softHyphen/>
              <w:t>вает:</w:t>
            </w:r>
          </w:p>
          <w:p w:rsidR="00DF539A" w:rsidRPr="0063596D" w:rsidRDefault="00E27764" w:rsidP="00E27764">
            <w:pPr>
              <w:pStyle w:val="af9"/>
              <w:shd w:val="clear" w:color="auto" w:fill="FFFFFF"/>
              <w:ind w:left="0"/>
              <w:jc w:val="both"/>
              <w:rPr>
                <w:b/>
                <w:bCs/>
                <w:sz w:val="20"/>
                <w:szCs w:val="20"/>
              </w:rPr>
            </w:pPr>
            <w:r>
              <w:rPr>
                <w:sz w:val="20"/>
                <w:szCs w:val="20"/>
              </w:rPr>
              <w:t>-</w:t>
            </w:r>
            <w:r w:rsidR="00DF539A" w:rsidRPr="0063596D">
              <w:rPr>
                <w:sz w:val="20"/>
                <w:szCs w:val="20"/>
              </w:rPr>
              <w:t>развитие предметного зрительног</w:t>
            </w:r>
            <w:r>
              <w:rPr>
                <w:sz w:val="20"/>
                <w:szCs w:val="20"/>
              </w:rPr>
              <w:t>о восприятия, анализа и синтеза;</w:t>
            </w:r>
          </w:p>
          <w:p w:rsidR="00DF539A" w:rsidRPr="0063596D" w:rsidRDefault="00E27764" w:rsidP="00E27764">
            <w:pPr>
              <w:pStyle w:val="af9"/>
              <w:shd w:val="clear" w:color="auto" w:fill="FFFFFF"/>
              <w:ind w:left="0"/>
              <w:jc w:val="both"/>
              <w:rPr>
                <w:b/>
                <w:bCs/>
                <w:sz w:val="20"/>
                <w:szCs w:val="20"/>
              </w:rPr>
            </w:pPr>
            <w:r>
              <w:rPr>
                <w:sz w:val="20"/>
                <w:szCs w:val="20"/>
              </w:rPr>
              <w:t>-</w:t>
            </w:r>
            <w:r w:rsidR="00DF539A" w:rsidRPr="0063596D">
              <w:rPr>
                <w:sz w:val="20"/>
                <w:szCs w:val="20"/>
              </w:rPr>
              <w:t>развитие ориентировки в пространстве</w:t>
            </w:r>
            <w:r>
              <w:rPr>
                <w:sz w:val="20"/>
                <w:szCs w:val="20"/>
              </w:rPr>
              <w:t>;</w:t>
            </w:r>
          </w:p>
          <w:p w:rsidR="00DF539A" w:rsidRPr="0063596D" w:rsidRDefault="00E27764" w:rsidP="00E27764">
            <w:pPr>
              <w:pStyle w:val="af9"/>
              <w:shd w:val="clear" w:color="auto" w:fill="FFFFFF"/>
              <w:ind w:left="0"/>
              <w:jc w:val="both"/>
              <w:rPr>
                <w:b/>
                <w:bCs/>
                <w:sz w:val="20"/>
                <w:szCs w:val="20"/>
              </w:rPr>
            </w:pPr>
            <w:r>
              <w:rPr>
                <w:sz w:val="20"/>
                <w:szCs w:val="20"/>
              </w:rPr>
              <w:t>-решение конструктивных задач;</w:t>
            </w:r>
          </w:p>
          <w:p w:rsidR="00DF539A" w:rsidRPr="0063596D" w:rsidRDefault="00E27764" w:rsidP="00E27764">
            <w:pPr>
              <w:pStyle w:val="af9"/>
              <w:shd w:val="clear" w:color="auto" w:fill="FFFFFF"/>
              <w:ind w:left="0"/>
              <w:jc w:val="both"/>
              <w:rPr>
                <w:b/>
                <w:bCs/>
                <w:sz w:val="20"/>
                <w:szCs w:val="20"/>
              </w:rPr>
            </w:pPr>
            <w:r>
              <w:rPr>
                <w:sz w:val="20"/>
                <w:szCs w:val="20"/>
              </w:rPr>
              <w:t>-</w:t>
            </w:r>
            <w:r w:rsidR="00DF539A" w:rsidRPr="0063596D">
              <w:rPr>
                <w:sz w:val="20"/>
                <w:szCs w:val="20"/>
              </w:rPr>
              <w:t>развитие моторной функции руки и орга</w:t>
            </w:r>
            <w:r>
              <w:rPr>
                <w:sz w:val="20"/>
                <w:szCs w:val="20"/>
              </w:rPr>
              <w:t>низация движений в пространстве;</w:t>
            </w:r>
          </w:p>
          <w:p w:rsidR="00DF539A" w:rsidRPr="0063596D" w:rsidRDefault="00E27764" w:rsidP="00E27764">
            <w:pPr>
              <w:pStyle w:val="af9"/>
              <w:shd w:val="clear" w:color="auto" w:fill="FFFFFF"/>
              <w:ind w:left="0"/>
              <w:jc w:val="both"/>
              <w:rPr>
                <w:b/>
                <w:bCs/>
                <w:sz w:val="20"/>
                <w:szCs w:val="20"/>
              </w:rPr>
            </w:pPr>
            <w:r>
              <w:rPr>
                <w:sz w:val="20"/>
                <w:szCs w:val="20"/>
              </w:rPr>
              <w:t>-</w:t>
            </w:r>
            <w:r w:rsidR="00DF539A" w:rsidRPr="0063596D">
              <w:rPr>
                <w:sz w:val="20"/>
                <w:szCs w:val="20"/>
              </w:rPr>
              <w:t>формирование простейших графических навыков: анализ и письмо элементов букв</w:t>
            </w:r>
            <w:r>
              <w:rPr>
                <w:sz w:val="20"/>
                <w:szCs w:val="20"/>
              </w:rPr>
              <w:t>.</w:t>
            </w:r>
          </w:p>
          <w:p w:rsidR="00DF539A" w:rsidRPr="0063596D" w:rsidRDefault="00DF539A" w:rsidP="00DF539A">
            <w:pPr>
              <w:shd w:val="clear" w:color="auto" w:fill="FFFFFF"/>
              <w:jc w:val="both"/>
              <w:rPr>
                <w:b/>
                <w:bCs/>
                <w:sz w:val="20"/>
                <w:szCs w:val="20"/>
              </w:rPr>
            </w:pPr>
            <w:r w:rsidRPr="0063596D">
              <w:rPr>
                <w:b/>
                <w:bCs/>
                <w:sz w:val="20"/>
                <w:szCs w:val="20"/>
              </w:rPr>
              <w:t>Ознакомление с художественной литературой</w:t>
            </w:r>
          </w:p>
          <w:p w:rsidR="00DF539A" w:rsidRPr="0063596D" w:rsidRDefault="00E27764" w:rsidP="00E27764">
            <w:pPr>
              <w:pStyle w:val="af9"/>
              <w:ind w:left="0"/>
              <w:jc w:val="both"/>
              <w:rPr>
                <w:sz w:val="20"/>
                <w:szCs w:val="20"/>
              </w:rPr>
            </w:pPr>
            <w:r>
              <w:rPr>
                <w:sz w:val="20"/>
                <w:szCs w:val="20"/>
              </w:rPr>
              <w:t>-</w:t>
            </w:r>
            <w:r w:rsidR="00DF539A" w:rsidRPr="0063596D">
              <w:rPr>
                <w:sz w:val="20"/>
                <w:szCs w:val="20"/>
              </w:rPr>
              <w:t xml:space="preserve">развивать у детей интерес к художественной литературе, формировать запас литературных художественных впечатлений; </w:t>
            </w:r>
          </w:p>
          <w:p w:rsidR="00DF539A" w:rsidRPr="0063596D" w:rsidRDefault="00E27764" w:rsidP="00E27764">
            <w:pPr>
              <w:pStyle w:val="af9"/>
              <w:ind w:left="0"/>
              <w:jc w:val="both"/>
              <w:rPr>
                <w:sz w:val="20"/>
                <w:szCs w:val="20"/>
              </w:rPr>
            </w:pPr>
            <w:r>
              <w:rPr>
                <w:sz w:val="20"/>
                <w:szCs w:val="20"/>
              </w:rPr>
              <w:t>-</w:t>
            </w:r>
            <w:r w:rsidR="00DF539A" w:rsidRPr="0063596D">
              <w:rPr>
                <w:sz w:val="20"/>
                <w:szCs w:val="20"/>
              </w:rPr>
              <w:t xml:space="preserve">учить различать литературные жанры: сказку, рассказ, стихотворение; </w:t>
            </w:r>
          </w:p>
          <w:p w:rsidR="00DF539A" w:rsidRPr="0063596D" w:rsidRDefault="00E27764" w:rsidP="00E27764">
            <w:pPr>
              <w:pStyle w:val="af9"/>
              <w:ind w:left="0"/>
              <w:jc w:val="both"/>
              <w:rPr>
                <w:sz w:val="20"/>
                <w:szCs w:val="20"/>
              </w:rPr>
            </w:pPr>
            <w:r>
              <w:rPr>
                <w:sz w:val="20"/>
                <w:szCs w:val="20"/>
              </w:rPr>
              <w:t>-</w:t>
            </w:r>
            <w:r w:rsidR="00DF539A" w:rsidRPr="0063596D">
              <w:rPr>
                <w:sz w:val="20"/>
                <w:szCs w:val="20"/>
              </w:rPr>
              <w:t xml:space="preserve">понимать главную идею произведения, правильно оценивать поступки героев; </w:t>
            </w:r>
          </w:p>
          <w:p w:rsidR="00DF539A" w:rsidRPr="0063596D" w:rsidRDefault="00E27764" w:rsidP="00E27764">
            <w:pPr>
              <w:pStyle w:val="af9"/>
              <w:ind w:left="0"/>
              <w:jc w:val="both"/>
              <w:rPr>
                <w:sz w:val="20"/>
                <w:szCs w:val="20"/>
              </w:rPr>
            </w:pPr>
            <w:r>
              <w:rPr>
                <w:sz w:val="20"/>
                <w:szCs w:val="20"/>
              </w:rPr>
              <w:t>-</w:t>
            </w:r>
            <w:r w:rsidR="00DF539A" w:rsidRPr="0063596D">
              <w:rPr>
                <w:sz w:val="20"/>
                <w:szCs w:val="20"/>
              </w:rPr>
              <w:t xml:space="preserve">совершенствовать умение детей выразительно рассказывать сказки, стихотворения; </w:t>
            </w:r>
          </w:p>
          <w:p w:rsidR="00DF539A" w:rsidRPr="0063596D" w:rsidRDefault="00E27764" w:rsidP="00E27764">
            <w:pPr>
              <w:pStyle w:val="af9"/>
              <w:ind w:left="0"/>
              <w:jc w:val="both"/>
              <w:rPr>
                <w:sz w:val="20"/>
                <w:szCs w:val="20"/>
              </w:rPr>
            </w:pPr>
            <w:r>
              <w:rPr>
                <w:sz w:val="20"/>
                <w:szCs w:val="20"/>
              </w:rPr>
              <w:t>-</w:t>
            </w:r>
            <w:r w:rsidR="00DF539A" w:rsidRPr="0063596D">
              <w:rPr>
                <w:sz w:val="20"/>
                <w:szCs w:val="20"/>
              </w:rPr>
              <w:t xml:space="preserve">обогащать литературными образами игровую, изобразительную и конструктивную деятельность детей; </w:t>
            </w:r>
          </w:p>
          <w:p w:rsidR="00DF539A" w:rsidRPr="0063596D" w:rsidRDefault="00E27764" w:rsidP="00DF539A">
            <w:pPr>
              <w:autoSpaceDE w:val="0"/>
              <w:autoSpaceDN w:val="0"/>
              <w:adjustRightInd w:val="0"/>
              <w:jc w:val="both"/>
              <w:rPr>
                <w:sz w:val="20"/>
                <w:szCs w:val="20"/>
              </w:rPr>
            </w:pPr>
            <w:r>
              <w:rPr>
                <w:sz w:val="20"/>
                <w:szCs w:val="20"/>
              </w:rPr>
              <w:t>-</w:t>
            </w:r>
            <w:r w:rsidR="00DF539A" w:rsidRPr="0063596D">
              <w:rPr>
                <w:sz w:val="20"/>
                <w:szCs w:val="20"/>
              </w:rPr>
              <w:t xml:space="preserve">воспитывать бережное отношение к книге, стремление самостоятельно рассматривать иллюстрации. </w:t>
            </w:r>
          </w:p>
          <w:p w:rsidR="00DF539A" w:rsidRPr="0063596D" w:rsidRDefault="00DF539A" w:rsidP="00DF539A">
            <w:pPr>
              <w:pStyle w:val="af0"/>
              <w:tabs>
                <w:tab w:val="left" w:pos="284"/>
              </w:tabs>
              <w:ind w:firstLine="0"/>
              <w:jc w:val="both"/>
              <w:rPr>
                <w:sz w:val="20"/>
                <w:szCs w:val="20"/>
              </w:rPr>
            </w:pPr>
            <w:r w:rsidRPr="0063596D">
              <w:rPr>
                <w:b/>
                <w:bCs/>
                <w:sz w:val="20"/>
                <w:szCs w:val="20"/>
              </w:rPr>
              <w:t>Подготовка к обучению грамоте</w:t>
            </w:r>
          </w:p>
          <w:p w:rsidR="00DF539A" w:rsidRPr="0063596D" w:rsidRDefault="00DF539A" w:rsidP="00DF539A">
            <w:pPr>
              <w:shd w:val="clear" w:color="auto" w:fill="FFFFFF"/>
              <w:autoSpaceDE w:val="0"/>
              <w:autoSpaceDN w:val="0"/>
              <w:adjustRightInd w:val="0"/>
              <w:jc w:val="both"/>
              <w:rPr>
                <w:b/>
                <w:bCs/>
                <w:sz w:val="20"/>
                <w:szCs w:val="20"/>
              </w:rPr>
            </w:pPr>
            <w:r w:rsidRPr="0063596D">
              <w:rPr>
                <w:b/>
                <w:bCs/>
                <w:sz w:val="20"/>
                <w:szCs w:val="20"/>
              </w:rPr>
              <w:t>разделы:</w:t>
            </w:r>
          </w:p>
          <w:p w:rsidR="00DF539A" w:rsidRPr="0063596D" w:rsidRDefault="00DF539A" w:rsidP="001360B4">
            <w:pPr>
              <w:pStyle w:val="af0"/>
              <w:numPr>
                <w:ilvl w:val="0"/>
                <w:numId w:val="55"/>
              </w:numPr>
              <w:ind w:left="0" w:hanging="284"/>
              <w:jc w:val="both"/>
              <w:rPr>
                <w:sz w:val="20"/>
                <w:szCs w:val="20"/>
              </w:rPr>
            </w:pPr>
            <w:r w:rsidRPr="0063596D">
              <w:rPr>
                <w:sz w:val="20"/>
                <w:szCs w:val="20"/>
              </w:rPr>
              <w:t>Развитие речевого слуха.</w:t>
            </w:r>
          </w:p>
          <w:p w:rsidR="00DF539A" w:rsidRPr="0063596D" w:rsidRDefault="00DF539A" w:rsidP="001360B4">
            <w:pPr>
              <w:pStyle w:val="af0"/>
              <w:numPr>
                <w:ilvl w:val="0"/>
                <w:numId w:val="55"/>
              </w:numPr>
              <w:ind w:left="0" w:hanging="284"/>
              <w:jc w:val="both"/>
              <w:rPr>
                <w:sz w:val="20"/>
                <w:szCs w:val="20"/>
              </w:rPr>
            </w:pPr>
            <w:r w:rsidRPr="0063596D">
              <w:rPr>
                <w:sz w:val="20"/>
                <w:szCs w:val="20"/>
              </w:rPr>
              <w:t>Чувственное (сенсорное) развитие в области языка.</w:t>
            </w:r>
          </w:p>
          <w:p w:rsidR="00DF539A" w:rsidRPr="0063596D" w:rsidRDefault="00DF539A" w:rsidP="001360B4">
            <w:pPr>
              <w:pStyle w:val="af0"/>
              <w:numPr>
                <w:ilvl w:val="0"/>
                <w:numId w:val="55"/>
              </w:numPr>
              <w:ind w:left="0" w:hanging="284"/>
              <w:jc w:val="both"/>
              <w:rPr>
                <w:sz w:val="20"/>
                <w:szCs w:val="20"/>
              </w:rPr>
            </w:pPr>
            <w:r w:rsidRPr="0063596D">
              <w:rPr>
                <w:sz w:val="20"/>
                <w:szCs w:val="20"/>
              </w:rPr>
              <w:t>Формирование звукового анализа и синтеза.</w:t>
            </w:r>
          </w:p>
          <w:p w:rsidR="00DF539A" w:rsidRPr="0063596D" w:rsidRDefault="00DF539A" w:rsidP="001360B4">
            <w:pPr>
              <w:pStyle w:val="af0"/>
              <w:numPr>
                <w:ilvl w:val="0"/>
                <w:numId w:val="55"/>
              </w:numPr>
              <w:ind w:left="0" w:hanging="284"/>
              <w:jc w:val="both"/>
              <w:rPr>
                <w:sz w:val="20"/>
                <w:szCs w:val="20"/>
              </w:rPr>
            </w:pPr>
            <w:r w:rsidRPr="0063596D">
              <w:rPr>
                <w:sz w:val="20"/>
                <w:szCs w:val="20"/>
              </w:rPr>
              <w:t>Уточнение, расширение и систематизация словарного запаса.</w:t>
            </w:r>
          </w:p>
          <w:p w:rsidR="00DF539A" w:rsidRPr="0063596D" w:rsidRDefault="00DF539A" w:rsidP="001360B4">
            <w:pPr>
              <w:pStyle w:val="af0"/>
              <w:numPr>
                <w:ilvl w:val="0"/>
                <w:numId w:val="55"/>
              </w:numPr>
              <w:ind w:left="0" w:hanging="284"/>
              <w:jc w:val="both"/>
              <w:rPr>
                <w:sz w:val="20"/>
                <w:szCs w:val="20"/>
              </w:rPr>
            </w:pPr>
            <w:r w:rsidRPr="0063596D">
              <w:rPr>
                <w:sz w:val="20"/>
                <w:szCs w:val="20"/>
              </w:rPr>
              <w:t>Ознакомление с предложением и словом в предложении.</w:t>
            </w:r>
          </w:p>
          <w:p w:rsidR="00DF539A" w:rsidRPr="0063596D" w:rsidRDefault="00DF539A" w:rsidP="001360B4">
            <w:pPr>
              <w:pStyle w:val="af0"/>
              <w:numPr>
                <w:ilvl w:val="0"/>
                <w:numId w:val="55"/>
              </w:numPr>
              <w:ind w:left="0" w:hanging="284"/>
              <w:jc w:val="both"/>
              <w:rPr>
                <w:sz w:val="20"/>
                <w:szCs w:val="20"/>
              </w:rPr>
            </w:pPr>
            <w:r w:rsidRPr="0063596D">
              <w:rPr>
                <w:sz w:val="20"/>
                <w:szCs w:val="20"/>
              </w:rPr>
              <w:t>Развитие инициативной речи и мышления.</w:t>
            </w:r>
          </w:p>
          <w:p w:rsidR="00DF539A" w:rsidRPr="0063596D" w:rsidRDefault="00DF539A" w:rsidP="00DF539A">
            <w:pPr>
              <w:pStyle w:val="af0"/>
              <w:ind w:firstLine="0"/>
              <w:jc w:val="both"/>
              <w:rPr>
                <w:sz w:val="20"/>
                <w:szCs w:val="20"/>
              </w:rPr>
            </w:pPr>
            <w:r w:rsidRPr="0063596D">
              <w:rPr>
                <w:sz w:val="20"/>
                <w:szCs w:val="20"/>
              </w:rPr>
              <w:t>Подготовка к обучению технике письма</w:t>
            </w:r>
          </w:p>
          <w:p w:rsidR="00DF539A" w:rsidRPr="0063596D" w:rsidRDefault="00DF539A" w:rsidP="00DF539A">
            <w:pPr>
              <w:pStyle w:val="af0"/>
              <w:ind w:firstLine="0"/>
              <w:jc w:val="both"/>
              <w:rPr>
                <w:b/>
                <w:bCs/>
                <w:sz w:val="20"/>
                <w:szCs w:val="20"/>
              </w:rPr>
            </w:pPr>
            <w:r w:rsidRPr="0063596D">
              <w:rPr>
                <w:b/>
                <w:bCs/>
                <w:sz w:val="20"/>
                <w:szCs w:val="20"/>
              </w:rPr>
              <w:t>задачи.</w:t>
            </w:r>
          </w:p>
          <w:p w:rsidR="00DF539A" w:rsidRPr="0063596D" w:rsidRDefault="00DF539A" w:rsidP="001360B4">
            <w:pPr>
              <w:pStyle w:val="af0"/>
              <w:numPr>
                <w:ilvl w:val="0"/>
                <w:numId w:val="57"/>
              </w:numPr>
              <w:ind w:left="317" w:hanging="283"/>
              <w:jc w:val="both"/>
              <w:rPr>
                <w:b/>
                <w:bCs/>
                <w:sz w:val="20"/>
                <w:szCs w:val="20"/>
              </w:rPr>
            </w:pPr>
            <w:r w:rsidRPr="0063596D">
              <w:rPr>
                <w:sz w:val="20"/>
                <w:szCs w:val="20"/>
              </w:rPr>
              <w:t>Дальнейшее развитие способности к различению звуков в слове на слух;</w:t>
            </w:r>
          </w:p>
          <w:p w:rsidR="00DF539A" w:rsidRPr="0063596D" w:rsidRDefault="00DF539A" w:rsidP="001360B4">
            <w:pPr>
              <w:pStyle w:val="af0"/>
              <w:numPr>
                <w:ilvl w:val="0"/>
                <w:numId w:val="57"/>
              </w:numPr>
              <w:ind w:left="317" w:hanging="283"/>
              <w:jc w:val="both"/>
              <w:rPr>
                <w:b/>
                <w:bCs/>
                <w:sz w:val="20"/>
                <w:szCs w:val="20"/>
              </w:rPr>
            </w:pPr>
            <w:r w:rsidRPr="0063596D">
              <w:rPr>
                <w:sz w:val="20"/>
                <w:szCs w:val="20"/>
              </w:rPr>
              <w:t>правильная иотчетливая артикуляция зву</w:t>
            </w:r>
            <w:r w:rsidRPr="0063596D">
              <w:rPr>
                <w:sz w:val="20"/>
                <w:szCs w:val="20"/>
              </w:rPr>
              <w:softHyphen/>
              <w:t>ков;</w:t>
            </w:r>
          </w:p>
          <w:p w:rsidR="00DF539A" w:rsidRPr="0063596D" w:rsidRDefault="00DF539A" w:rsidP="001360B4">
            <w:pPr>
              <w:pStyle w:val="af0"/>
              <w:numPr>
                <w:ilvl w:val="0"/>
                <w:numId w:val="57"/>
              </w:numPr>
              <w:ind w:left="317" w:hanging="283"/>
              <w:jc w:val="both"/>
              <w:rPr>
                <w:b/>
                <w:bCs/>
                <w:sz w:val="20"/>
                <w:szCs w:val="20"/>
              </w:rPr>
            </w:pPr>
            <w:r w:rsidRPr="0063596D">
              <w:rPr>
                <w:sz w:val="20"/>
                <w:szCs w:val="20"/>
              </w:rPr>
              <w:t xml:space="preserve"> звуки гласные и согласные, их артикуляция и звучание; </w:t>
            </w:r>
          </w:p>
          <w:p w:rsidR="00DF539A" w:rsidRPr="0063596D" w:rsidRDefault="00DF539A" w:rsidP="001360B4">
            <w:pPr>
              <w:pStyle w:val="af0"/>
              <w:numPr>
                <w:ilvl w:val="0"/>
                <w:numId w:val="57"/>
              </w:numPr>
              <w:ind w:left="317" w:hanging="283"/>
              <w:jc w:val="both"/>
              <w:rPr>
                <w:b/>
                <w:bCs/>
                <w:sz w:val="20"/>
                <w:szCs w:val="20"/>
              </w:rPr>
            </w:pPr>
            <w:r w:rsidRPr="0063596D">
              <w:rPr>
                <w:sz w:val="20"/>
                <w:szCs w:val="20"/>
              </w:rPr>
              <w:t xml:space="preserve">согласные твердые и мягкие, сопоставление парных звуков по артикуляции и звучанию; </w:t>
            </w:r>
          </w:p>
          <w:p w:rsidR="00DF539A" w:rsidRPr="0063596D" w:rsidRDefault="00DF539A" w:rsidP="001360B4">
            <w:pPr>
              <w:pStyle w:val="af0"/>
              <w:numPr>
                <w:ilvl w:val="0"/>
                <w:numId w:val="57"/>
              </w:numPr>
              <w:ind w:left="317" w:hanging="283"/>
              <w:jc w:val="both"/>
              <w:rPr>
                <w:b/>
                <w:bCs/>
                <w:sz w:val="20"/>
                <w:szCs w:val="20"/>
              </w:rPr>
            </w:pPr>
            <w:r w:rsidRPr="0063596D">
              <w:rPr>
                <w:sz w:val="20"/>
                <w:szCs w:val="20"/>
              </w:rPr>
              <w:t>условное обозначение гласных, твердых и мягких согласных звуков;</w:t>
            </w:r>
          </w:p>
          <w:p w:rsidR="00DF539A" w:rsidRPr="0063596D" w:rsidRDefault="00DF539A" w:rsidP="001360B4">
            <w:pPr>
              <w:pStyle w:val="af0"/>
              <w:numPr>
                <w:ilvl w:val="0"/>
                <w:numId w:val="57"/>
              </w:numPr>
              <w:ind w:left="317" w:hanging="283"/>
              <w:jc w:val="both"/>
              <w:rPr>
                <w:b/>
                <w:bCs/>
                <w:sz w:val="20"/>
                <w:szCs w:val="20"/>
              </w:rPr>
            </w:pPr>
            <w:r w:rsidRPr="0063596D">
              <w:rPr>
                <w:sz w:val="20"/>
                <w:szCs w:val="20"/>
              </w:rPr>
              <w:t>ознакомление с печатными буквами; соотнесение звука и буквы;</w:t>
            </w:r>
          </w:p>
          <w:p w:rsidR="00DF539A" w:rsidRPr="0063596D" w:rsidRDefault="00DF539A" w:rsidP="001360B4">
            <w:pPr>
              <w:pStyle w:val="af0"/>
              <w:numPr>
                <w:ilvl w:val="0"/>
                <w:numId w:val="57"/>
              </w:numPr>
              <w:ind w:left="317" w:hanging="283"/>
              <w:jc w:val="both"/>
              <w:rPr>
                <w:b/>
                <w:bCs/>
                <w:sz w:val="20"/>
                <w:szCs w:val="20"/>
              </w:rPr>
            </w:pPr>
            <w:r w:rsidRPr="0063596D">
              <w:rPr>
                <w:sz w:val="20"/>
                <w:szCs w:val="20"/>
              </w:rPr>
              <w:t>последовательное выделение звуков в двусложных и многосложных словах с открытыми и закрытыми слогами</w:t>
            </w:r>
            <w:r w:rsidRPr="0063596D">
              <w:rPr>
                <w:iCs/>
                <w:sz w:val="20"/>
                <w:szCs w:val="20"/>
              </w:rPr>
              <w:t xml:space="preserve">; </w:t>
            </w:r>
          </w:p>
          <w:p w:rsidR="00DF539A" w:rsidRPr="0063596D" w:rsidRDefault="00DF539A" w:rsidP="001360B4">
            <w:pPr>
              <w:pStyle w:val="af0"/>
              <w:numPr>
                <w:ilvl w:val="0"/>
                <w:numId w:val="57"/>
              </w:numPr>
              <w:ind w:left="317" w:hanging="283"/>
              <w:jc w:val="both"/>
              <w:rPr>
                <w:b/>
                <w:bCs/>
                <w:sz w:val="20"/>
                <w:szCs w:val="20"/>
              </w:rPr>
            </w:pPr>
            <w:r w:rsidRPr="0063596D">
              <w:rPr>
                <w:sz w:val="20"/>
                <w:szCs w:val="20"/>
              </w:rPr>
              <w:t>в односложных и многосложных словах со стечением согласных в слоге</w:t>
            </w:r>
            <w:r w:rsidRPr="0063596D">
              <w:rPr>
                <w:iCs/>
                <w:sz w:val="20"/>
                <w:szCs w:val="20"/>
              </w:rPr>
              <w:t xml:space="preserve">; </w:t>
            </w:r>
          </w:p>
          <w:p w:rsidR="00DF539A" w:rsidRPr="0063596D" w:rsidRDefault="00DF539A" w:rsidP="001360B4">
            <w:pPr>
              <w:pStyle w:val="af0"/>
              <w:numPr>
                <w:ilvl w:val="0"/>
                <w:numId w:val="57"/>
              </w:numPr>
              <w:ind w:left="317" w:hanging="283"/>
              <w:jc w:val="both"/>
              <w:rPr>
                <w:b/>
                <w:bCs/>
                <w:sz w:val="20"/>
                <w:szCs w:val="20"/>
              </w:rPr>
            </w:pPr>
            <w:r w:rsidRPr="0063596D">
              <w:rPr>
                <w:sz w:val="20"/>
                <w:szCs w:val="20"/>
              </w:rPr>
              <w:t>условно-графическая схема зву</w:t>
            </w:r>
            <w:r w:rsidRPr="0063596D">
              <w:rPr>
                <w:sz w:val="20"/>
                <w:szCs w:val="20"/>
              </w:rPr>
              <w:softHyphen/>
              <w:t>кового состава слова, алгоритм последовательного вычлене</w:t>
            </w:r>
            <w:r w:rsidRPr="0063596D">
              <w:rPr>
                <w:sz w:val="20"/>
                <w:szCs w:val="20"/>
              </w:rPr>
              <w:softHyphen/>
              <w:t>ния звуков из слова по готовой условно-графической схеме и без нее;</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 xml:space="preserve">замена буквами фишек, обозначающих гласные звуки, самопроверка путем «чтения» проанализированных измененных и вновь образованных слов; </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создание детьми ус</w:t>
            </w:r>
            <w:r w:rsidRPr="0063596D">
              <w:rPr>
                <w:sz w:val="20"/>
                <w:szCs w:val="20"/>
              </w:rPr>
              <w:softHyphen/>
              <w:t xml:space="preserve">ловно-графических моделей звукового состава слов под руководством педагога и самостоятельно; </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последовательное выделение звуков изодно- и двусложных слов без опоры на схему и действия с фишками;</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 xml:space="preserve">ударение; </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практические упражнения в выделении удар</w:t>
            </w:r>
            <w:r w:rsidRPr="0063596D">
              <w:rPr>
                <w:sz w:val="20"/>
                <w:szCs w:val="20"/>
              </w:rPr>
              <w:softHyphen/>
              <w:t xml:space="preserve">ного гласного звука; </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постановка знака ударения в модели звукового состава слов;</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практическое деление слов на слоги;</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 xml:space="preserve">предложение, слово; </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выделение предложения из текста, состоящего из трех-четырех предложений;</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понижение голоса, пауза в конце предложения, правильное и отчетливое произнесение це</w:t>
            </w:r>
            <w:r w:rsidRPr="0063596D">
              <w:rPr>
                <w:sz w:val="20"/>
                <w:szCs w:val="20"/>
              </w:rPr>
              <w:softHyphen/>
              <w:t xml:space="preserve">лого предложения; </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условно-графическое обозначение предложения;</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вычленение слова из предложения, условно-графичес</w:t>
            </w:r>
            <w:r w:rsidRPr="0063596D">
              <w:rPr>
                <w:sz w:val="20"/>
                <w:szCs w:val="20"/>
              </w:rPr>
              <w:softHyphen/>
              <w:t xml:space="preserve">кое обозначение предложения и входящих в него слов; </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рас</w:t>
            </w:r>
            <w:r w:rsidRPr="0063596D">
              <w:rPr>
                <w:sz w:val="20"/>
                <w:szCs w:val="20"/>
              </w:rPr>
              <w:softHyphen/>
              <w:t xml:space="preserve">пространение и сокращение предложения; </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сравнение услов</w:t>
            </w:r>
            <w:r w:rsidRPr="0063596D">
              <w:rPr>
                <w:sz w:val="20"/>
                <w:szCs w:val="20"/>
              </w:rPr>
              <w:softHyphen/>
              <w:t xml:space="preserve">но-графических схем предложений; </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составление предложе</w:t>
            </w:r>
            <w:r w:rsidRPr="0063596D">
              <w:rPr>
                <w:sz w:val="20"/>
                <w:szCs w:val="20"/>
              </w:rPr>
              <w:softHyphen/>
              <w:t xml:space="preserve">ний по готовой условно-графической схеме; </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 xml:space="preserve">термины </w:t>
            </w:r>
            <w:r w:rsidRPr="0063596D">
              <w:rPr>
                <w:iCs/>
                <w:sz w:val="20"/>
                <w:szCs w:val="20"/>
              </w:rPr>
              <w:t>слово, предложение;</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уточнение и расширение словарного запаса детей, со</w:t>
            </w:r>
            <w:r w:rsidRPr="0063596D">
              <w:rPr>
                <w:sz w:val="20"/>
                <w:szCs w:val="20"/>
              </w:rPr>
              <w:softHyphen/>
              <w:t xml:space="preserve">ставление предложений, в которых используются предлоги </w:t>
            </w:r>
            <w:r w:rsidRPr="0063596D">
              <w:rPr>
                <w:iCs/>
                <w:sz w:val="20"/>
                <w:szCs w:val="20"/>
              </w:rPr>
              <w:t xml:space="preserve">под, над, за, между, перед. </w:t>
            </w:r>
          </w:p>
          <w:p w:rsidR="00DF539A" w:rsidRPr="0063596D" w:rsidRDefault="00DF539A" w:rsidP="001360B4">
            <w:pPr>
              <w:pStyle w:val="af0"/>
              <w:numPr>
                <w:ilvl w:val="0"/>
                <w:numId w:val="57"/>
              </w:numPr>
              <w:tabs>
                <w:tab w:val="left" w:pos="460"/>
              </w:tabs>
              <w:ind w:left="175" w:hanging="141"/>
              <w:jc w:val="both"/>
              <w:rPr>
                <w:b/>
                <w:bCs/>
                <w:sz w:val="20"/>
                <w:szCs w:val="20"/>
              </w:rPr>
            </w:pPr>
            <w:r w:rsidRPr="0063596D">
              <w:rPr>
                <w:sz w:val="20"/>
                <w:szCs w:val="20"/>
              </w:rPr>
              <w:t>использование в предложениях и словосочетаниях существительных родительного падежа множественного числаи существительных творительного падежа единственного числа</w:t>
            </w:r>
          </w:p>
          <w:p w:rsidR="00DF539A" w:rsidRPr="0063596D" w:rsidRDefault="00DF539A" w:rsidP="00DF539A">
            <w:pPr>
              <w:shd w:val="clear" w:color="auto" w:fill="FFFFFF"/>
              <w:jc w:val="both"/>
              <w:rPr>
                <w:b/>
                <w:bCs/>
                <w:sz w:val="20"/>
                <w:szCs w:val="20"/>
              </w:rPr>
            </w:pPr>
            <w:r w:rsidRPr="0063596D">
              <w:rPr>
                <w:b/>
                <w:bCs/>
                <w:sz w:val="20"/>
                <w:szCs w:val="20"/>
              </w:rPr>
              <w:lastRenderedPageBreak/>
              <w:t>Подготовка к обучению письму детей предусматри</w:t>
            </w:r>
            <w:r w:rsidRPr="0063596D">
              <w:rPr>
                <w:b/>
                <w:bCs/>
                <w:sz w:val="20"/>
                <w:szCs w:val="20"/>
              </w:rPr>
              <w:softHyphen/>
              <w:t>вает:</w:t>
            </w:r>
          </w:p>
          <w:p w:rsidR="00DF539A" w:rsidRPr="0063596D" w:rsidRDefault="00E27764" w:rsidP="00E27764">
            <w:pPr>
              <w:pStyle w:val="af9"/>
              <w:shd w:val="clear" w:color="auto" w:fill="FFFFFF"/>
              <w:ind w:left="0"/>
              <w:jc w:val="both"/>
              <w:rPr>
                <w:b/>
                <w:bCs/>
                <w:sz w:val="20"/>
                <w:szCs w:val="20"/>
              </w:rPr>
            </w:pPr>
            <w:r>
              <w:rPr>
                <w:sz w:val="20"/>
                <w:szCs w:val="20"/>
              </w:rPr>
              <w:t>-</w:t>
            </w:r>
            <w:r w:rsidR="00DF539A" w:rsidRPr="0063596D">
              <w:rPr>
                <w:sz w:val="20"/>
                <w:szCs w:val="20"/>
              </w:rPr>
              <w:t>развитие предметного зрительного восприятия, анализа и синтеза:</w:t>
            </w:r>
          </w:p>
          <w:p w:rsidR="00DF539A" w:rsidRPr="0063596D" w:rsidRDefault="00E27764" w:rsidP="00E27764">
            <w:pPr>
              <w:pStyle w:val="af9"/>
              <w:shd w:val="clear" w:color="auto" w:fill="FFFFFF"/>
              <w:ind w:left="0"/>
              <w:jc w:val="both"/>
              <w:rPr>
                <w:b/>
                <w:bCs/>
                <w:sz w:val="20"/>
                <w:szCs w:val="20"/>
              </w:rPr>
            </w:pPr>
            <w:r>
              <w:rPr>
                <w:sz w:val="20"/>
                <w:szCs w:val="20"/>
              </w:rPr>
              <w:t>-</w:t>
            </w:r>
            <w:r w:rsidR="00DF539A" w:rsidRPr="0063596D">
              <w:rPr>
                <w:sz w:val="20"/>
                <w:szCs w:val="20"/>
              </w:rPr>
              <w:t>развитие ориентировки в пространстве:</w:t>
            </w:r>
          </w:p>
          <w:p w:rsidR="00DF539A" w:rsidRPr="0063596D" w:rsidRDefault="00E27764" w:rsidP="00E27764">
            <w:pPr>
              <w:pStyle w:val="af9"/>
              <w:shd w:val="clear" w:color="auto" w:fill="FFFFFF"/>
              <w:ind w:left="0"/>
              <w:jc w:val="both"/>
              <w:rPr>
                <w:b/>
                <w:bCs/>
                <w:sz w:val="20"/>
                <w:szCs w:val="20"/>
              </w:rPr>
            </w:pPr>
            <w:r>
              <w:rPr>
                <w:sz w:val="20"/>
                <w:szCs w:val="20"/>
              </w:rPr>
              <w:t>-</w:t>
            </w:r>
            <w:r w:rsidR="00DF539A" w:rsidRPr="0063596D">
              <w:rPr>
                <w:sz w:val="20"/>
                <w:szCs w:val="20"/>
              </w:rPr>
              <w:t>решение конструктивных задач:</w:t>
            </w:r>
          </w:p>
          <w:p w:rsidR="00DF539A" w:rsidRPr="0063596D" w:rsidRDefault="00E27764" w:rsidP="00E27764">
            <w:pPr>
              <w:pStyle w:val="af9"/>
              <w:shd w:val="clear" w:color="auto" w:fill="FFFFFF"/>
              <w:ind w:left="0"/>
              <w:jc w:val="both"/>
              <w:rPr>
                <w:b/>
                <w:bCs/>
                <w:sz w:val="20"/>
                <w:szCs w:val="20"/>
              </w:rPr>
            </w:pPr>
            <w:r>
              <w:rPr>
                <w:sz w:val="20"/>
                <w:szCs w:val="20"/>
              </w:rPr>
              <w:t>-</w:t>
            </w:r>
            <w:r w:rsidR="00DF539A" w:rsidRPr="0063596D">
              <w:rPr>
                <w:sz w:val="20"/>
                <w:szCs w:val="20"/>
              </w:rPr>
              <w:t>развитие моторной функции руки и организация движений в пространстве:</w:t>
            </w:r>
          </w:p>
          <w:p w:rsidR="00DF539A" w:rsidRPr="0063596D" w:rsidRDefault="00E27764" w:rsidP="00E27764">
            <w:pPr>
              <w:pStyle w:val="af9"/>
              <w:shd w:val="clear" w:color="auto" w:fill="FFFFFF"/>
              <w:ind w:left="0"/>
              <w:jc w:val="both"/>
              <w:rPr>
                <w:b/>
                <w:bCs/>
                <w:sz w:val="20"/>
                <w:szCs w:val="20"/>
              </w:rPr>
            </w:pPr>
            <w:r>
              <w:rPr>
                <w:sz w:val="20"/>
                <w:szCs w:val="20"/>
              </w:rPr>
              <w:t>-</w:t>
            </w:r>
            <w:r w:rsidR="00DF539A" w:rsidRPr="0063596D">
              <w:rPr>
                <w:sz w:val="20"/>
                <w:szCs w:val="20"/>
              </w:rPr>
              <w:t>формирование простейших графических навыков: анализ и письмо элементов букв</w:t>
            </w:r>
          </w:p>
          <w:p w:rsidR="00DF539A" w:rsidRPr="0063596D" w:rsidRDefault="00DF539A" w:rsidP="00DF539A">
            <w:pPr>
              <w:pStyle w:val="af7"/>
              <w:jc w:val="both"/>
              <w:rPr>
                <w:rFonts w:ascii="Times New Roman" w:hAnsi="Times New Roman"/>
                <w:b/>
                <w:bCs/>
                <w:sz w:val="20"/>
                <w:szCs w:val="20"/>
                <w:lang w:val="ru-RU"/>
              </w:rPr>
            </w:pPr>
            <w:r w:rsidRPr="0063596D">
              <w:rPr>
                <w:rFonts w:ascii="Times New Roman" w:hAnsi="Times New Roman"/>
                <w:sz w:val="20"/>
                <w:szCs w:val="20"/>
                <w:lang w:val="ru-RU"/>
              </w:rPr>
              <w:t>Региональный компонент представлен введением в содержание образовательной области «Познавательное развитие» сведений о развитии города, края, флоре и фауне родного края и города, о культуре и бытности народов, населяющих край; образовательная область «Физическое развитие» обогащена подвижными играми народов Севера.</w:t>
            </w:r>
          </w:p>
        </w:tc>
      </w:tr>
    </w:tbl>
    <w:p w:rsidR="00DF539A" w:rsidRDefault="00DF539A" w:rsidP="00DF539A">
      <w:pPr>
        <w:pStyle w:val="af9"/>
        <w:ind w:left="0"/>
        <w:rPr>
          <w:b/>
          <w:bCs/>
        </w:rPr>
      </w:pPr>
    </w:p>
    <w:p w:rsidR="00DF539A" w:rsidRDefault="00DF539A" w:rsidP="00DF539A">
      <w:pPr>
        <w:pStyle w:val="af9"/>
        <w:ind w:left="0"/>
        <w:rPr>
          <w:b/>
          <w:bCs/>
        </w:rPr>
      </w:pPr>
    </w:p>
    <w:p w:rsidR="00461F92" w:rsidRDefault="00822D61" w:rsidP="00281754">
      <w:pPr>
        <w:pStyle w:val="af7"/>
        <w:numPr>
          <w:ilvl w:val="2"/>
          <w:numId w:val="23"/>
        </w:numPr>
        <w:rPr>
          <w:rFonts w:ascii="Times New Roman" w:hAnsi="Times New Roman"/>
          <w:b/>
          <w:bCs/>
          <w:sz w:val="28"/>
          <w:szCs w:val="28"/>
          <w:lang w:val="ru-RU"/>
        </w:rPr>
      </w:pPr>
      <w:r>
        <w:rPr>
          <w:rFonts w:ascii="Times New Roman" w:hAnsi="Times New Roman"/>
          <w:b/>
          <w:bCs/>
          <w:sz w:val="28"/>
          <w:szCs w:val="28"/>
          <w:lang w:val="ru-RU"/>
        </w:rPr>
        <w:t>Образовательная область «Социально-коммуникат</w:t>
      </w:r>
      <w:r w:rsidR="00BB0F1A">
        <w:rPr>
          <w:rFonts w:ascii="Times New Roman" w:hAnsi="Times New Roman"/>
          <w:b/>
          <w:bCs/>
          <w:sz w:val="28"/>
          <w:szCs w:val="28"/>
          <w:lang w:val="ru-RU"/>
        </w:rPr>
        <w:t>ивное ра</w:t>
      </w:r>
      <w:r>
        <w:rPr>
          <w:rFonts w:ascii="Times New Roman" w:hAnsi="Times New Roman"/>
          <w:b/>
          <w:bCs/>
          <w:sz w:val="28"/>
          <w:szCs w:val="28"/>
          <w:lang w:val="ru-RU"/>
        </w:rPr>
        <w:t>з</w:t>
      </w:r>
      <w:r w:rsidR="00BB0F1A">
        <w:rPr>
          <w:rFonts w:ascii="Times New Roman" w:hAnsi="Times New Roman"/>
          <w:b/>
          <w:bCs/>
          <w:sz w:val="28"/>
          <w:szCs w:val="28"/>
          <w:lang w:val="ru-RU"/>
        </w:rPr>
        <w:t>в</w:t>
      </w:r>
      <w:r>
        <w:rPr>
          <w:rFonts w:ascii="Times New Roman" w:hAnsi="Times New Roman"/>
          <w:b/>
          <w:bCs/>
          <w:sz w:val="28"/>
          <w:szCs w:val="28"/>
          <w:lang w:val="ru-RU"/>
        </w:rPr>
        <w:t>и</w:t>
      </w:r>
      <w:r w:rsidR="00BB0F1A">
        <w:rPr>
          <w:rFonts w:ascii="Times New Roman" w:hAnsi="Times New Roman"/>
          <w:b/>
          <w:bCs/>
          <w:sz w:val="28"/>
          <w:szCs w:val="28"/>
          <w:lang w:val="ru-RU"/>
        </w:rPr>
        <w:t>т</w:t>
      </w:r>
      <w:r>
        <w:rPr>
          <w:rFonts w:ascii="Times New Roman" w:hAnsi="Times New Roman"/>
          <w:b/>
          <w:bCs/>
          <w:sz w:val="28"/>
          <w:szCs w:val="28"/>
          <w:lang w:val="ru-RU"/>
        </w:rPr>
        <w:t xml:space="preserve">ие» </w:t>
      </w:r>
    </w:p>
    <w:p w:rsidR="00281754" w:rsidRDefault="00281754" w:rsidP="00281754">
      <w:pPr>
        <w:pStyle w:val="af0"/>
        <w:ind w:left="1080" w:hanging="1080"/>
        <w:rPr>
          <w:i/>
          <w:iCs/>
          <w:color w:val="FF0000"/>
        </w:rPr>
      </w:pPr>
    </w:p>
    <w:p w:rsidR="00281754" w:rsidRPr="007A2452" w:rsidRDefault="00281754" w:rsidP="00281754">
      <w:pPr>
        <w:pStyle w:val="af0"/>
        <w:ind w:left="1080" w:hanging="1080"/>
        <w:jc w:val="center"/>
        <w:rPr>
          <w:i/>
          <w:iCs/>
        </w:rPr>
      </w:pPr>
      <w:r w:rsidRPr="007A2452">
        <w:rPr>
          <w:i/>
          <w:iCs/>
        </w:rPr>
        <w:t>см. в Образовательной программе дошкольного образования стр._____</w:t>
      </w:r>
    </w:p>
    <w:p w:rsidR="002A3A9D" w:rsidRPr="007A2452" w:rsidRDefault="002A3A9D" w:rsidP="00281754">
      <w:pPr>
        <w:pStyle w:val="af7"/>
        <w:ind w:left="1080" w:hanging="1080"/>
        <w:rPr>
          <w:rFonts w:ascii="Times New Roman" w:hAnsi="Times New Roman"/>
          <w:b/>
          <w:bCs/>
          <w:sz w:val="28"/>
          <w:szCs w:val="28"/>
          <w:lang w:val="ru-RU"/>
        </w:rPr>
      </w:pPr>
    </w:p>
    <w:p w:rsidR="002A3A9D" w:rsidRPr="0039078E" w:rsidRDefault="002A3A9D" w:rsidP="002A3A9D">
      <w:pPr>
        <w:tabs>
          <w:tab w:val="left" w:pos="709"/>
          <w:tab w:val="left" w:pos="851"/>
          <w:tab w:val="left" w:pos="993"/>
        </w:tabs>
        <w:jc w:val="both"/>
      </w:pPr>
      <w:r w:rsidRPr="0039078E">
        <w:rPr>
          <w:b/>
        </w:rPr>
        <w:t>Задачи, актуальные для работы с детьми с ЗПР дошкольного возраста</w:t>
      </w:r>
      <w:r w:rsidRPr="0039078E">
        <w:t xml:space="preserve">: </w:t>
      </w:r>
    </w:p>
    <w:p w:rsidR="002A3A9D" w:rsidRPr="0039078E" w:rsidRDefault="002A3A9D" w:rsidP="002A3A9D">
      <w:pPr>
        <w:tabs>
          <w:tab w:val="left" w:pos="709"/>
          <w:tab w:val="left" w:pos="851"/>
          <w:tab w:val="left" w:pos="993"/>
        </w:tabs>
        <w:jc w:val="both"/>
      </w:pPr>
      <w:r>
        <w:t>1.</w:t>
      </w:r>
      <w:r w:rsidRPr="0039078E">
        <w:t xml:space="preserve">Развитие общения и игровой деятельности. 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 </w:t>
      </w:r>
    </w:p>
    <w:p w:rsidR="002A3A9D" w:rsidRPr="0039078E" w:rsidRDefault="002A3A9D" w:rsidP="002A3A9D">
      <w:pPr>
        <w:tabs>
          <w:tab w:val="left" w:pos="709"/>
          <w:tab w:val="left" w:pos="851"/>
          <w:tab w:val="left" w:pos="993"/>
        </w:tabs>
        <w:jc w:val="both"/>
      </w:pPr>
      <w:r>
        <w:t>2.</w:t>
      </w:r>
      <w:r w:rsidRPr="0039078E">
        <w:t>Приобщение к элементарным нормам и правилам взаимоотношения со сверстниками и взрослыми (в т. ч. моральным). Знает правила поведения и морально-этические нормы в соответствии с возрастными возможностями, в основ</w:t>
      </w:r>
      <w:r w:rsidR="00E27764">
        <w:t xml:space="preserve">ном </w:t>
      </w:r>
      <w:r w:rsidRPr="0039078E">
        <w:t xml:space="preserve">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 </w:t>
      </w:r>
    </w:p>
    <w:p w:rsidR="002A3A9D" w:rsidRPr="0039078E" w:rsidRDefault="002A3A9D" w:rsidP="002A3A9D">
      <w:pPr>
        <w:tabs>
          <w:tab w:val="left" w:pos="709"/>
          <w:tab w:val="left" w:pos="851"/>
          <w:tab w:val="left" w:pos="993"/>
        </w:tabs>
        <w:jc w:val="both"/>
      </w:pPr>
      <w:r>
        <w:t>3.</w:t>
      </w:r>
      <w:r w:rsidRPr="0039078E">
        <w:t xml:space="preserve">Формирование гендерной,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 </w:t>
      </w:r>
    </w:p>
    <w:p w:rsidR="002A3A9D" w:rsidRPr="0039078E" w:rsidRDefault="002A3A9D" w:rsidP="002A3A9D">
      <w:pPr>
        <w:jc w:val="both"/>
        <w:rPr>
          <w:b/>
          <w:i/>
        </w:rPr>
      </w:pPr>
      <w:r w:rsidRPr="0039078E">
        <w:rPr>
          <w:b/>
          <w:i/>
        </w:rPr>
        <w:t xml:space="preserve">Самообслуживание, самостоятельность, трудовое воспитание </w:t>
      </w:r>
    </w:p>
    <w:p w:rsidR="002A3A9D" w:rsidRPr="0039078E" w:rsidRDefault="002A3A9D" w:rsidP="00CC1CB0">
      <w:pPr>
        <w:jc w:val="both"/>
      </w:pPr>
      <w:r w:rsidRPr="0039078E">
        <w:rPr>
          <w:b/>
        </w:rPr>
        <w:t xml:space="preserve">Задачи, актуальные для работы с детьми с ЗПР: </w:t>
      </w:r>
    </w:p>
    <w:p w:rsidR="002A3A9D" w:rsidRPr="0039078E" w:rsidRDefault="002A3A9D" w:rsidP="00CC1CB0">
      <w:pPr>
        <w:jc w:val="both"/>
      </w:pPr>
      <w:r w:rsidRPr="006E15EF">
        <w:t>1.Формирование первичных трудовых умений и навыков.</w:t>
      </w:r>
      <w:r w:rsidRPr="0039078E">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 </w:t>
      </w:r>
    </w:p>
    <w:p w:rsidR="002A3A9D" w:rsidRPr="0039078E" w:rsidRDefault="002A3A9D" w:rsidP="00CC1CB0">
      <w:pPr>
        <w:jc w:val="both"/>
      </w:pPr>
      <w:r w:rsidRPr="006E15EF">
        <w:t>2.Воспитание ценностного отношения к собственному труду, труду других людей и его результатам.</w:t>
      </w:r>
      <w:r w:rsidRPr="0039078E">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w:t>
      </w:r>
      <w:r w:rsidRPr="0039078E">
        <w:lastRenderedPageBreak/>
        <w:t xml:space="preserve">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связывая ее с выбором профессии. </w:t>
      </w:r>
    </w:p>
    <w:p w:rsidR="002A3A9D" w:rsidRPr="0039078E" w:rsidRDefault="002A3A9D" w:rsidP="00CC1CB0">
      <w:pPr>
        <w:pStyle w:val="af7"/>
        <w:tabs>
          <w:tab w:val="left" w:pos="709"/>
          <w:tab w:val="left" w:pos="851"/>
          <w:tab w:val="left" w:pos="993"/>
        </w:tabs>
        <w:jc w:val="both"/>
        <w:rPr>
          <w:rFonts w:ascii="Times New Roman" w:hAnsi="Times New Roman"/>
          <w:sz w:val="24"/>
          <w:szCs w:val="24"/>
          <w:lang w:val="ru-RU"/>
        </w:rPr>
      </w:pPr>
      <w:r w:rsidRPr="006E15EF">
        <w:rPr>
          <w:rFonts w:ascii="Times New Roman" w:hAnsi="Times New Roman"/>
          <w:sz w:val="24"/>
          <w:szCs w:val="24"/>
          <w:lang w:val="ru-RU"/>
        </w:rPr>
        <w:t>3.Формирование первичных представлений о труде взрослых, его роли в обществе и жизни каждого человека.</w:t>
      </w:r>
      <w:r w:rsidRPr="0039078E">
        <w:rPr>
          <w:rFonts w:ascii="Times New Roman" w:hAnsi="Times New Roman"/>
          <w:sz w:val="24"/>
          <w:szCs w:val="24"/>
          <w:lang w:val="ru-RU"/>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 </w:t>
      </w:r>
    </w:p>
    <w:p w:rsidR="00F12DCE" w:rsidRDefault="00F12DCE" w:rsidP="00CC1CB0">
      <w:pPr>
        <w:pStyle w:val="af7"/>
        <w:tabs>
          <w:tab w:val="left" w:pos="709"/>
          <w:tab w:val="left" w:pos="851"/>
          <w:tab w:val="left" w:pos="993"/>
        </w:tabs>
        <w:jc w:val="both"/>
        <w:rPr>
          <w:rFonts w:ascii="Times New Roman" w:hAnsi="Times New Roman"/>
          <w:b/>
          <w:i/>
          <w:sz w:val="24"/>
          <w:szCs w:val="24"/>
          <w:lang w:val="ru-RU"/>
        </w:rPr>
      </w:pPr>
    </w:p>
    <w:p w:rsidR="00F12DCE" w:rsidRDefault="00F12DCE" w:rsidP="00CC1CB0">
      <w:pPr>
        <w:pStyle w:val="af7"/>
        <w:tabs>
          <w:tab w:val="left" w:pos="709"/>
          <w:tab w:val="left" w:pos="851"/>
          <w:tab w:val="left" w:pos="993"/>
        </w:tabs>
        <w:jc w:val="both"/>
        <w:rPr>
          <w:rFonts w:ascii="Times New Roman" w:hAnsi="Times New Roman"/>
          <w:b/>
          <w:i/>
          <w:sz w:val="24"/>
          <w:szCs w:val="24"/>
          <w:lang w:val="ru-RU"/>
        </w:rPr>
      </w:pPr>
    </w:p>
    <w:p w:rsidR="002A3A9D" w:rsidRPr="0039078E" w:rsidRDefault="002A3A9D" w:rsidP="00CC1CB0">
      <w:pPr>
        <w:pStyle w:val="af7"/>
        <w:tabs>
          <w:tab w:val="left" w:pos="709"/>
          <w:tab w:val="left" w:pos="851"/>
          <w:tab w:val="left" w:pos="993"/>
        </w:tabs>
        <w:jc w:val="both"/>
        <w:rPr>
          <w:rFonts w:ascii="Times New Roman" w:hAnsi="Times New Roman"/>
          <w:b/>
          <w:i/>
          <w:sz w:val="24"/>
          <w:szCs w:val="24"/>
          <w:lang w:val="ru-RU"/>
        </w:rPr>
      </w:pPr>
      <w:r w:rsidRPr="0039078E">
        <w:rPr>
          <w:rFonts w:ascii="Times New Roman" w:hAnsi="Times New Roman"/>
          <w:b/>
          <w:i/>
          <w:sz w:val="24"/>
          <w:szCs w:val="24"/>
          <w:lang w:val="ru-RU"/>
        </w:rPr>
        <w:t>Формирование навыков безопасного поведения</w:t>
      </w:r>
    </w:p>
    <w:p w:rsidR="002A3A9D" w:rsidRPr="0039078E" w:rsidRDefault="002A3A9D" w:rsidP="00CC1CB0">
      <w:pPr>
        <w:jc w:val="both"/>
      </w:pPr>
      <w:r w:rsidRPr="0039078E">
        <w:rPr>
          <w:b/>
        </w:rPr>
        <w:t xml:space="preserve">Задачи, актуальные для работы с дошкольниками с ЗПР: </w:t>
      </w:r>
    </w:p>
    <w:p w:rsidR="002A3A9D" w:rsidRPr="0039078E" w:rsidRDefault="002A3A9D" w:rsidP="00CC1CB0">
      <w:pPr>
        <w:jc w:val="both"/>
      </w:pPr>
      <w:r w:rsidRPr="006E15EF">
        <w:t>1.Формирование представлений об опасных для человека и окружающего мира природы ситуациях и способах поведения в них.</w:t>
      </w:r>
      <w:r w:rsidRPr="0039078E">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 </w:t>
      </w:r>
    </w:p>
    <w:p w:rsidR="002A3A9D" w:rsidRPr="00E27764" w:rsidRDefault="002A3A9D" w:rsidP="00CC1CB0">
      <w:pPr>
        <w:jc w:val="both"/>
      </w:pPr>
      <w:r w:rsidRPr="006E15EF">
        <w:t>2.Приобщение к правилам безопасного для человека и окружающего мира природы поведения.</w:t>
      </w:r>
      <w:r w:rsidRPr="0039078E">
        <w:t xml:space="preserve">Демонстрирует способности оберегать себя от возможных травм, ушибов, падений. </w:t>
      </w:r>
      <w:r w:rsidRPr="00E27764">
        <w:t xml:space="preserve">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sidRPr="00E27764">
        <w:t>самостраховки</w:t>
      </w:r>
      <w:proofErr w:type="spellEnd"/>
      <w:r w:rsidRPr="00E27764">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w:t>
      </w:r>
      <w:r w:rsidRPr="00E27764">
        <w:lastRenderedPageBreak/>
        <w:t xml:space="preserve">переутомлении сообщает воспитателю. Имеет элементарные представления о строении человеческого тела, о правилах оказания первой помощи. </w:t>
      </w:r>
    </w:p>
    <w:p w:rsidR="002A3A9D" w:rsidRPr="00E27764" w:rsidRDefault="002A3A9D" w:rsidP="00CC1CB0">
      <w:pPr>
        <w:jc w:val="both"/>
      </w:pPr>
      <w:r w:rsidRPr="00E27764">
        <w:t xml:space="preserve">3.Приобщение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 </w:t>
      </w:r>
    </w:p>
    <w:p w:rsidR="002A3A9D" w:rsidRPr="00E27764" w:rsidRDefault="002A3A9D" w:rsidP="000B4AD0">
      <w:pPr>
        <w:jc w:val="both"/>
      </w:pPr>
      <w:r w:rsidRPr="00E27764">
        <w:t>4.Формирование осторожного и осмотрительного отношения к потенциально опасным для человека и окружающего мира природы ситуациям.Демонстрирует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0B4AD0" w:rsidRDefault="000B4AD0" w:rsidP="000B4AD0">
      <w:pPr>
        <w:pStyle w:val="af7"/>
        <w:jc w:val="both"/>
        <w:rPr>
          <w:rFonts w:ascii="Times New Roman" w:hAnsi="Times New Roman"/>
          <w:b/>
          <w:bCs/>
          <w:sz w:val="24"/>
          <w:szCs w:val="24"/>
          <w:lang w:val="ru-RU"/>
        </w:rPr>
      </w:pPr>
    </w:p>
    <w:p w:rsidR="00F12DCE" w:rsidRDefault="00F12DCE" w:rsidP="000B4AD0">
      <w:pPr>
        <w:pStyle w:val="af7"/>
        <w:jc w:val="both"/>
        <w:rPr>
          <w:rFonts w:ascii="Times New Roman" w:hAnsi="Times New Roman"/>
          <w:b/>
          <w:bCs/>
          <w:sz w:val="24"/>
          <w:szCs w:val="24"/>
          <w:lang w:val="ru-RU"/>
        </w:rPr>
      </w:pPr>
    </w:p>
    <w:p w:rsidR="00F12DCE" w:rsidRDefault="00F12DCE" w:rsidP="000B4AD0">
      <w:pPr>
        <w:pStyle w:val="af7"/>
        <w:jc w:val="both"/>
        <w:rPr>
          <w:rFonts w:ascii="Times New Roman" w:hAnsi="Times New Roman"/>
          <w:b/>
          <w:bCs/>
          <w:sz w:val="24"/>
          <w:szCs w:val="24"/>
          <w:lang w:val="ru-RU"/>
        </w:rPr>
      </w:pPr>
    </w:p>
    <w:p w:rsidR="00F12DCE" w:rsidRDefault="00F12DCE" w:rsidP="000B4AD0">
      <w:pPr>
        <w:pStyle w:val="af7"/>
        <w:jc w:val="both"/>
        <w:rPr>
          <w:rFonts w:ascii="Times New Roman" w:hAnsi="Times New Roman"/>
          <w:b/>
          <w:bCs/>
          <w:sz w:val="24"/>
          <w:szCs w:val="24"/>
          <w:lang w:val="ru-RU"/>
        </w:rPr>
      </w:pPr>
    </w:p>
    <w:p w:rsidR="00776DC4" w:rsidRPr="00F12DCE" w:rsidRDefault="002A3A9D" w:rsidP="000B4AD0">
      <w:pPr>
        <w:pStyle w:val="af7"/>
        <w:jc w:val="both"/>
        <w:rPr>
          <w:rFonts w:ascii="Times New Roman" w:hAnsi="Times New Roman"/>
          <w:b/>
          <w:bCs/>
          <w:sz w:val="28"/>
          <w:szCs w:val="24"/>
          <w:lang w:val="ru-RU"/>
        </w:rPr>
      </w:pPr>
      <w:r w:rsidRPr="00F12DCE">
        <w:rPr>
          <w:rFonts w:ascii="Times New Roman" w:hAnsi="Times New Roman"/>
          <w:b/>
          <w:bCs/>
          <w:sz w:val="28"/>
          <w:szCs w:val="24"/>
          <w:lang w:val="ru-RU"/>
        </w:rPr>
        <w:t>2.</w:t>
      </w:r>
      <w:r w:rsidR="00281754" w:rsidRPr="00F12DCE">
        <w:rPr>
          <w:rFonts w:ascii="Times New Roman" w:hAnsi="Times New Roman"/>
          <w:b/>
          <w:bCs/>
          <w:sz w:val="28"/>
          <w:szCs w:val="24"/>
          <w:lang w:val="ru-RU"/>
        </w:rPr>
        <w:t>1.1.1.</w:t>
      </w:r>
      <w:r w:rsidR="000B4AD0" w:rsidRPr="00F12DCE">
        <w:rPr>
          <w:rFonts w:ascii="Times New Roman" w:hAnsi="Times New Roman"/>
          <w:b/>
          <w:sz w:val="28"/>
          <w:szCs w:val="24"/>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27764" w:rsidRDefault="00E27764" w:rsidP="00776DC4">
      <w:pPr>
        <w:pStyle w:val="af7"/>
        <w:rPr>
          <w:rFonts w:ascii="Times New Roman" w:hAnsi="Times New Roman"/>
          <w:i/>
          <w:iCs/>
          <w:sz w:val="24"/>
          <w:szCs w:val="24"/>
          <w:lang w:val="ru-RU"/>
        </w:rPr>
      </w:pPr>
    </w:p>
    <w:p w:rsidR="002A3A9D" w:rsidRPr="000B4AD0" w:rsidRDefault="002A3A9D" w:rsidP="00776DC4">
      <w:pPr>
        <w:pStyle w:val="af7"/>
        <w:rPr>
          <w:rFonts w:ascii="Times New Roman" w:hAnsi="Times New Roman"/>
          <w:i/>
          <w:iCs/>
          <w:sz w:val="24"/>
          <w:szCs w:val="24"/>
          <w:lang w:val="ru-RU"/>
        </w:rPr>
      </w:pPr>
      <w:r w:rsidRPr="000B4AD0">
        <w:rPr>
          <w:rFonts w:ascii="Times New Roman" w:hAnsi="Times New Roman"/>
          <w:i/>
          <w:iCs/>
          <w:sz w:val="24"/>
          <w:szCs w:val="24"/>
          <w:lang w:val="ru-RU"/>
        </w:rPr>
        <w:t>см. в Образовательной программе дошкольного образования.стр._____</w:t>
      </w:r>
    </w:p>
    <w:p w:rsidR="002A3A9D" w:rsidRDefault="002A3A9D" w:rsidP="00281754">
      <w:pPr>
        <w:pStyle w:val="af7"/>
        <w:rPr>
          <w:rFonts w:ascii="Times New Roman" w:hAnsi="Times New Roman"/>
          <w:b/>
          <w:bCs/>
          <w:sz w:val="24"/>
          <w:szCs w:val="24"/>
          <w:lang w:val="ru-RU"/>
        </w:rPr>
      </w:pPr>
    </w:p>
    <w:p w:rsidR="00544728" w:rsidRPr="001969EF" w:rsidRDefault="00281754" w:rsidP="001969EF">
      <w:pPr>
        <w:pStyle w:val="af7"/>
        <w:ind w:left="1080"/>
        <w:jc w:val="center"/>
        <w:rPr>
          <w:rFonts w:ascii="Times New Roman" w:hAnsi="Times New Roman"/>
          <w:b/>
          <w:bCs/>
          <w:sz w:val="28"/>
          <w:szCs w:val="28"/>
          <w:lang w:val="ru-RU"/>
        </w:rPr>
      </w:pPr>
      <w:r>
        <w:rPr>
          <w:rFonts w:ascii="Times New Roman" w:hAnsi="Times New Roman"/>
          <w:b/>
          <w:bCs/>
          <w:sz w:val="28"/>
          <w:szCs w:val="28"/>
          <w:lang w:val="ru-RU"/>
        </w:rPr>
        <w:t>2.1</w:t>
      </w:r>
      <w:r w:rsidR="00776DC4" w:rsidRPr="00776DC4">
        <w:rPr>
          <w:rFonts w:ascii="Times New Roman" w:hAnsi="Times New Roman"/>
          <w:b/>
          <w:bCs/>
          <w:sz w:val="28"/>
          <w:szCs w:val="28"/>
          <w:lang w:val="ru-RU"/>
        </w:rPr>
        <w:t>.</w:t>
      </w:r>
      <w:r>
        <w:rPr>
          <w:rFonts w:ascii="Times New Roman" w:hAnsi="Times New Roman"/>
          <w:b/>
          <w:bCs/>
          <w:sz w:val="28"/>
          <w:szCs w:val="28"/>
          <w:lang w:val="ru-RU"/>
        </w:rPr>
        <w:t>2.</w:t>
      </w:r>
      <w:r w:rsidR="00776DC4" w:rsidRPr="00776DC4">
        <w:rPr>
          <w:rFonts w:ascii="Times New Roman" w:hAnsi="Times New Roman"/>
          <w:b/>
          <w:bCs/>
          <w:sz w:val="28"/>
          <w:szCs w:val="28"/>
          <w:lang w:val="ru-RU"/>
        </w:rPr>
        <w:t xml:space="preserve"> Образовательная область «Познавательное развитие»</w:t>
      </w:r>
    </w:p>
    <w:p w:rsidR="002A3A9D" w:rsidRDefault="002A3A9D" w:rsidP="00034CCF">
      <w:pPr>
        <w:pStyle w:val="af7"/>
        <w:ind w:left="360"/>
        <w:jc w:val="center"/>
        <w:rPr>
          <w:rFonts w:ascii="Times New Roman" w:hAnsi="Times New Roman"/>
          <w:b/>
          <w:bCs/>
          <w:sz w:val="24"/>
          <w:szCs w:val="24"/>
          <w:lang w:val="ru-RU"/>
        </w:rPr>
      </w:pPr>
    </w:p>
    <w:p w:rsidR="00776DC4" w:rsidRPr="0039078E" w:rsidRDefault="00776DC4" w:rsidP="00CC1CB0">
      <w:pPr>
        <w:jc w:val="both"/>
      </w:pPr>
      <w:r w:rsidRPr="0039078E">
        <w:rPr>
          <w:b/>
        </w:rPr>
        <w:t xml:space="preserve">Задачи, актуальные для работы с дошкольниками с ЗПР: </w:t>
      </w:r>
    </w:p>
    <w:p w:rsidR="00776DC4" w:rsidRPr="0039078E" w:rsidRDefault="00776DC4" w:rsidP="001360B4">
      <w:pPr>
        <w:numPr>
          <w:ilvl w:val="0"/>
          <w:numId w:val="28"/>
        </w:numPr>
        <w:tabs>
          <w:tab w:val="left" w:pos="284"/>
        </w:tabs>
        <w:jc w:val="both"/>
      </w:pPr>
      <w:r w:rsidRPr="006E15EF">
        <w:t>Сенсорное развитие.</w:t>
      </w:r>
      <w:r w:rsidRPr="0039078E">
        <w:t xml:space="preserve">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w:t>
      </w:r>
      <w:r w:rsidRPr="0039078E">
        <w:lastRenderedPageBreak/>
        <w:t xml:space="preserve">высоте, толщине. Осваивает параметры величины и сравнительные степени прилагательных (длиннее – самый длинный). </w:t>
      </w:r>
    </w:p>
    <w:p w:rsidR="00776DC4" w:rsidRPr="0039078E" w:rsidRDefault="00776DC4" w:rsidP="001360B4">
      <w:pPr>
        <w:numPr>
          <w:ilvl w:val="0"/>
          <w:numId w:val="28"/>
        </w:numPr>
        <w:tabs>
          <w:tab w:val="left" w:pos="284"/>
        </w:tabs>
        <w:jc w:val="both"/>
      </w:pPr>
      <w:r w:rsidRPr="006E15EF">
        <w:t>Развитие познавательно-исследовательской деятельности.</w:t>
      </w:r>
      <w:r w:rsidRPr="0039078E">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 </w:t>
      </w:r>
    </w:p>
    <w:p w:rsidR="00776DC4" w:rsidRPr="0039078E" w:rsidRDefault="00776DC4" w:rsidP="001360B4">
      <w:pPr>
        <w:numPr>
          <w:ilvl w:val="0"/>
          <w:numId w:val="28"/>
        </w:numPr>
        <w:tabs>
          <w:tab w:val="left" w:pos="284"/>
        </w:tabs>
        <w:jc w:val="both"/>
      </w:pPr>
      <w:r w:rsidRPr="006E15EF">
        <w:t>Формирование элементарных математических представлений</w:t>
      </w:r>
      <w:proofErr w:type="gramStart"/>
      <w:r w:rsidRPr="006E15EF">
        <w:t>.</w:t>
      </w:r>
      <w:r w:rsidRPr="0039078E">
        <w:t>У</w:t>
      </w:r>
      <w:proofErr w:type="gramEnd"/>
      <w:r w:rsidRPr="0039078E">
        <w:t xml:space="preserve">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sidRPr="0039078E">
        <w:t>сериационный</w:t>
      </w:r>
      <w:proofErr w:type="spellEnd"/>
      <w:r w:rsidRPr="0039078E">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 </w:t>
      </w:r>
    </w:p>
    <w:p w:rsidR="00776DC4" w:rsidRPr="0039078E" w:rsidRDefault="00776DC4" w:rsidP="001360B4">
      <w:pPr>
        <w:numPr>
          <w:ilvl w:val="0"/>
          <w:numId w:val="28"/>
        </w:numPr>
        <w:tabs>
          <w:tab w:val="left" w:pos="284"/>
        </w:tabs>
        <w:jc w:val="both"/>
      </w:pPr>
      <w:r w:rsidRPr="006E15EF">
        <w:t>Формирование целостной картины мира, расширение кругозора.</w:t>
      </w:r>
      <w:r w:rsidRPr="0039078E">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 </w:t>
      </w:r>
    </w:p>
    <w:p w:rsidR="002A3A9D" w:rsidRDefault="002A3A9D" w:rsidP="00034CCF">
      <w:pPr>
        <w:pStyle w:val="af7"/>
        <w:ind w:left="360"/>
        <w:jc w:val="center"/>
        <w:rPr>
          <w:rFonts w:ascii="Times New Roman" w:hAnsi="Times New Roman"/>
          <w:b/>
          <w:bCs/>
          <w:sz w:val="24"/>
          <w:szCs w:val="24"/>
          <w:lang w:val="ru-RU"/>
        </w:rPr>
      </w:pPr>
    </w:p>
    <w:p w:rsidR="00776DC4" w:rsidRPr="00E27764" w:rsidRDefault="00281754" w:rsidP="000B4AD0">
      <w:pPr>
        <w:pStyle w:val="af7"/>
        <w:jc w:val="center"/>
        <w:rPr>
          <w:rFonts w:ascii="Times New Roman" w:hAnsi="Times New Roman"/>
          <w:b/>
          <w:bCs/>
          <w:sz w:val="32"/>
          <w:szCs w:val="28"/>
          <w:lang w:val="ru-RU"/>
        </w:rPr>
      </w:pPr>
      <w:r w:rsidRPr="00E27764">
        <w:rPr>
          <w:rFonts w:ascii="Times New Roman" w:hAnsi="Times New Roman"/>
          <w:b/>
          <w:bCs/>
          <w:sz w:val="28"/>
          <w:szCs w:val="24"/>
          <w:lang w:val="ru-RU"/>
        </w:rPr>
        <w:t>2.1</w:t>
      </w:r>
      <w:r w:rsidR="00776DC4" w:rsidRPr="00E27764">
        <w:rPr>
          <w:rFonts w:ascii="Times New Roman" w:hAnsi="Times New Roman"/>
          <w:b/>
          <w:bCs/>
          <w:sz w:val="28"/>
          <w:szCs w:val="24"/>
          <w:lang w:val="ru-RU"/>
        </w:rPr>
        <w:t>.</w:t>
      </w:r>
      <w:r w:rsidRPr="00E27764">
        <w:rPr>
          <w:rFonts w:ascii="Times New Roman" w:hAnsi="Times New Roman"/>
          <w:b/>
          <w:bCs/>
          <w:sz w:val="28"/>
          <w:szCs w:val="24"/>
          <w:lang w:val="ru-RU"/>
        </w:rPr>
        <w:t>2.</w:t>
      </w:r>
      <w:r w:rsidR="00776DC4" w:rsidRPr="00E27764">
        <w:rPr>
          <w:rFonts w:ascii="Times New Roman" w:hAnsi="Times New Roman"/>
          <w:b/>
          <w:bCs/>
          <w:sz w:val="28"/>
          <w:szCs w:val="24"/>
          <w:lang w:val="ru-RU"/>
        </w:rPr>
        <w:t>1.</w:t>
      </w:r>
      <w:r w:rsidR="000B4AD0" w:rsidRPr="00E27764">
        <w:rPr>
          <w:rFonts w:ascii="Times New Roman" w:hAnsi="Times New Roman"/>
          <w:b/>
          <w:sz w:val="28"/>
          <w:szCs w:val="24"/>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27764" w:rsidRDefault="00E27764" w:rsidP="00281754">
      <w:pPr>
        <w:pStyle w:val="af7"/>
        <w:jc w:val="center"/>
        <w:rPr>
          <w:rFonts w:ascii="Times New Roman" w:hAnsi="Times New Roman"/>
          <w:i/>
          <w:iCs/>
          <w:sz w:val="24"/>
          <w:szCs w:val="24"/>
          <w:lang w:val="ru-RU"/>
        </w:rPr>
      </w:pPr>
    </w:p>
    <w:p w:rsidR="00776DC4" w:rsidRPr="004005CA" w:rsidRDefault="00776DC4" w:rsidP="00E27764">
      <w:pPr>
        <w:pStyle w:val="af7"/>
        <w:jc w:val="both"/>
        <w:rPr>
          <w:rFonts w:ascii="Times New Roman" w:hAnsi="Times New Roman"/>
          <w:i/>
          <w:iCs/>
          <w:sz w:val="24"/>
          <w:szCs w:val="24"/>
          <w:lang w:val="ru-RU"/>
        </w:rPr>
      </w:pPr>
      <w:r w:rsidRPr="004005CA">
        <w:rPr>
          <w:rFonts w:ascii="Times New Roman" w:hAnsi="Times New Roman"/>
          <w:i/>
          <w:iCs/>
          <w:sz w:val="24"/>
          <w:szCs w:val="24"/>
          <w:lang w:val="ru-RU"/>
        </w:rPr>
        <w:lastRenderedPageBreak/>
        <w:t>см. в Образовательной программе дошкольного образования стр._____</w:t>
      </w:r>
    </w:p>
    <w:p w:rsidR="000B4AD0" w:rsidRDefault="000B4AD0" w:rsidP="000B4AD0">
      <w:pPr>
        <w:pStyle w:val="af7"/>
        <w:rPr>
          <w:rFonts w:ascii="Times New Roman" w:hAnsi="Times New Roman"/>
          <w:b/>
          <w:bCs/>
          <w:sz w:val="28"/>
          <w:szCs w:val="28"/>
          <w:lang w:val="ru-RU"/>
        </w:rPr>
      </w:pPr>
    </w:p>
    <w:p w:rsidR="002A3A9D" w:rsidRPr="00CC1CB0" w:rsidRDefault="00281754" w:rsidP="00034CCF">
      <w:pPr>
        <w:pStyle w:val="af7"/>
        <w:ind w:left="360"/>
        <w:jc w:val="center"/>
        <w:rPr>
          <w:rFonts w:ascii="Times New Roman" w:hAnsi="Times New Roman"/>
          <w:b/>
          <w:bCs/>
          <w:sz w:val="28"/>
          <w:szCs w:val="28"/>
          <w:lang w:val="ru-RU"/>
        </w:rPr>
      </w:pPr>
      <w:r>
        <w:rPr>
          <w:rFonts w:ascii="Times New Roman" w:hAnsi="Times New Roman"/>
          <w:b/>
          <w:bCs/>
          <w:sz w:val="28"/>
          <w:szCs w:val="28"/>
          <w:lang w:val="ru-RU"/>
        </w:rPr>
        <w:t>2.1</w:t>
      </w:r>
      <w:r w:rsidR="00ED69EC" w:rsidRPr="00CC1CB0">
        <w:rPr>
          <w:rFonts w:ascii="Times New Roman" w:hAnsi="Times New Roman"/>
          <w:b/>
          <w:bCs/>
          <w:sz w:val="28"/>
          <w:szCs w:val="28"/>
          <w:lang w:val="ru-RU"/>
        </w:rPr>
        <w:t xml:space="preserve">. </w:t>
      </w:r>
      <w:r>
        <w:rPr>
          <w:rFonts w:ascii="Times New Roman" w:hAnsi="Times New Roman"/>
          <w:b/>
          <w:bCs/>
          <w:sz w:val="28"/>
          <w:szCs w:val="28"/>
          <w:lang w:val="ru-RU"/>
        </w:rPr>
        <w:t>3.</w:t>
      </w:r>
      <w:r w:rsidR="00ED69EC" w:rsidRPr="00CC1CB0">
        <w:rPr>
          <w:rFonts w:ascii="Times New Roman" w:hAnsi="Times New Roman"/>
          <w:b/>
          <w:bCs/>
          <w:sz w:val="28"/>
          <w:szCs w:val="28"/>
          <w:lang w:val="ru-RU"/>
        </w:rPr>
        <w:t>Образовательная область «Речевое развитие»</w:t>
      </w:r>
    </w:p>
    <w:p w:rsidR="001969EF" w:rsidRDefault="001969EF" w:rsidP="00CC1CB0">
      <w:pPr>
        <w:jc w:val="both"/>
        <w:rPr>
          <w:b/>
          <w:i/>
        </w:rPr>
      </w:pPr>
    </w:p>
    <w:p w:rsidR="00ED69EC" w:rsidRPr="0039078E" w:rsidRDefault="00ED69EC" w:rsidP="00CC1CB0">
      <w:pPr>
        <w:jc w:val="both"/>
      </w:pPr>
      <w:r w:rsidRPr="0039078E">
        <w:rPr>
          <w:b/>
          <w:i/>
        </w:rPr>
        <w:t xml:space="preserve">Раздел «Развитие речи» </w:t>
      </w:r>
    </w:p>
    <w:p w:rsidR="00ED69EC" w:rsidRPr="0039078E" w:rsidRDefault="00ED69EC" w:rsidP="00CC1CB0">
      <w:pPr>
        <w:jc w:val="both"/>
      </w:pPr>
      <w:r w:rsidRPr="0039078E">
        <w:rPr>
          <w:b/>
        </w:rPr>
        <w:t xml:space="preserve">Задачи, актуальные для работы с дошкольниками с ЗПР: </w:t>
      </w:r>
    </w:p>
    <w:p w:rsidR="00ED69EC" w:rsidRPr="0039078E" w:rsidRDefault="00ED69EC" w:rsidP="001360B4">
      <w:pPr>
        <w:numPr>
          <w:ilvl w:val="0"/>
          <w:numId w:val="29"/>
        </w:numPr>
        <w:tabs>
          <w:tab w:val="left" w:pos="284"/>
        </w:tabs>
        <w:ind w:left="0"/>
        <w:jc w:val="both"/>
      </w:pPr>
      <w:r w:rsidRPr="00160AFC">
        <w:t>Развитие речевого общения с взрослыми и детьми.</w:t>
      </w:r>
      <w:r w:rsidRPr="0039078E">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 </w:t>
      </w:r>
    </w:p>
    <w:p w:rsidR="00ED69EC" w:rsidRPr="00160AFC" w:rsidRDefault="00ED69EC" w:rsidP="00ED69EC">
      <w:pPr>
        <w:jc w:val="both"/>
      </w:pPr>
      <w:r>
        <w:t xml:space="preserve">2. </w:t>
      </w:r>
      <w:r w:rsidRPr="00160AFC">
        <w:t xml:space="preserve">Развитие всех компонентов устной речи детей. </w:t>
      </w:r>
    </w:p>
    <w:p w:rsidR="00ED69EC" w:rsidRPr="0039078E" w:rsidRDefault="00ED69EC" w:rsidP="00ED69EC">
      <w:pPr>
        <w:jc w:val="both"/>
      </w:pPr>
      <w:r>
        <w:t xml:space="preserve">2.1. </w:t>
      </w:r>
      <w:r w:rsidRPr="00160AFC">
        <w:t>Лексическая сторона речи. Умеет: подбирать точные слова для выражения мысли; выполнять</w:t>
      </w:r>
      <w:r w:rsidRPr="0039078E">
        <w:t xml:space="preserve">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 </w:t>
      </w:r>
    </w:p>
    <w:p w:rsidR="00ED69EC" w:rsidRPr="0039078E" w:rsidRDefault="00ED69EC" w:rsidP="00ED69EC">
      <w:pPr>
        <w:jc w:val="both"/>
      </w:pPr>
      <w:r>
        <w:t xml:space="preserve">2.2. </w:t>
      </w:r>
      <w:r w:rsidRPr="00160AFC">
        <w:t>Грамматический строй речи.</w:t>
      </w:r>
      <w:r w:rsidRPr="0039078E">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 </w:t>
      </w:r>
    </w:p>
    <w:p w:rsidR="00ED69EC" w:rsidRPr="0039078E" w:rsidRDefault="00ED69EC" w:rsidP="00ED69EC">
      <w:pPr>
        <w:jc w:val="both"/>
      </w:pPr>
      <w:r>
        <w:t xml:space="preserve">2.3. </w:t>
      </w:r>
      <w:r w:rsidRPr="00160AFC">
        <w:t>Произносительная сторона речи. Готовность к обучению грамоте.</w:t>
      </w:r>
      <w:r w:rsidRPr="0039078E">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w:t>
      </w:r>
      <w:proofErr w:type="spellStart"/>
      <w:r w:rsidRPr="0039078E">
        <w:t>звуко</w:t>
      </w:r>
      <w:proofErr w:type="spellEnd"/>
      <w:r w:rsidRPr="0039078E">
        <w:t xml:space="preserve">-слогового состава слова. Интонационно выделяет звуки в слове, определяет их последовательность и количество. Дает характеристику звуков (гласный </w:t>
      </w:r>
      <w:r w:rsidR="00E27764">
        <w:t>-</w:t>
      </w:r>
      <w:r w:rsidRPr="0039078E">
        <w:t xml:space="preserve"> согласный, согласный твердый </w:t>
      </w:r>
      <w:r w:rsidR="00E27764">
        <w:t>-</w:t>
      </w:r>
      <w:r w:rsidRPr="0039078E">
        <w:t xml:space="preserve">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w:t>
      </w:r>
      <w:r w:rsidRPr="0039078E">
        <w:lastRenderedPageBreak/>
        <w:t xml:space="preserve">и фразы, складывает одно-двусложные слова из букв разрезной азбуки. Речь выразительна интонационно, выдержана темпо-ритмически. </w:t>
      </w:r>
    </w:p>
    <w:p w:rsidR="00ED69EC" w:rsidRPr="0039078E" w:rsidRDefault="00ED69EC" w:rsidP="00ED69EC">
      <w:pPr>
        <w:jc w:val="both"/>
      </w:pPr>
      <w:r>
        <w:t xml:space="preserve">2.4. </w:t>
      </w:r>
      <w:r w:rsidRPr="00160AFC">
        <w:t>Связная речь (диалогическая и монологическая).</w:t>
      </w:r>
      <w:r w:rsidRPr="0039078E">
        <w:t xml:space="preserve">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 </w:t>
      </w:r>
    </w:p>
    <w:p w:rsidR="00044F79" w:rsidRDefault="00ED69EC" w:rsidP="00281754">
      <w:pPr>
        <w:jc w:val="both"/>
      </w:pPr>
      <w:r>
        <w:t xml:space="preserve">3. </w:t>
      </w:r>
      <w:r w:rsidRPr="00160AFC">
        <w:t>Практическое овладение нормами речи</w:t>
      </w:r>
      <w:r w:rsidRPr="0039078E">
        <w:rPr>
          <w:i/>
        </w:rPr>
        <w:t xml:space="preserve">. </w:t>
      </w:r>
      <w:r w:rsidRPr="0039078E">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 </w:t>
      </w:r>
    </w:p>
    <w:p w:rsidR="00ED69EC" w:rsidRPr="00160AFC" w:rsidRDefault="00ED69EC" w:rsidP="00CC1CB0">
      <w:pPr>
        <w:pStyle w:val="7"/>
        <w:keepNext w:val="0"/>
        <w:keepLines w:val="0"/>
        <w:spacing w:before="0"/>
        <w:jc w:val="both"/>
        <w:rPr>
          <w:rFonts w:ascii="Times New Roman" w:hAnsi="Times New Roman" w:cs="Times New Roman"/>
          <w:b/>
          <w:color w:val="auto"/>
        </w:rPr>
      </w:pPr>
      <w:r w:rsidRPr="00160AFC">
        <w:rPr>
          <w:rFonts w:ascii="Times New Roman" w:hAnsi="Times New Roman" w:cs="Times New Roman"/>
          <w:b/>
          <w:color w:val="auto"/>
        </w:rPr>
        <w:t xml:space="preserve">Ознакомление с художественной литературой </w:t>
      </w:r>
    </w:p>
    <w:p w:rsidR="00ED69EC" w:rsidRPr="0039078E" w:rsidRDefault="00ED69EC" w:rsidP="00CC1CB0">
      <w:pPr>
        <w:jc w:val="both"/>
      </w:pPr>
      <w:r w:rsidRPr="0039078E">
        <w:rPr>
          <w:b/>
        </w:rPr>
        <w:t xml:space="preserve">Задачи, актуальные для работы с дошкольниками с ЗПР: </w:t>
      </w:r>
    </w:p>
    <w:p w:rsidR="00ED69EC" w:rsidRPr="0039078E" w:rsidRDefault="00E27764" w:rsidP="00E27764">
      <w:pPr>
        <w:jc w:val="both"/>
      </w:pPr>
      <w:r w:rsidRPr="00E27764">
        <w:t>1.</w:t>
      </w:r>
      <w:r w:rsidR="00ED69EC" w:rsidRPr="00E27764">
        <w:t>Формирование целостной картины мира посредством слушания и восприятия литературных произведений.</w:t>
      </w:r>
      <w:r w:rsidR="00ED69EC" w:rsidRPr="0039078E">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 </w:t>
      </w:r>
    </w:p>
    <w:p w:rsidR="00ED69EC" w:rsidRDefault="00E27764" w:rsidP="00E27764">
      <w:pPr>
        <w:jc w:val="both"/>
      </w:pPr>
      <w:r>
        <w:t>2.</w:t>
      </w:r>
      <w:r w:rsidR="00ED69EC" w:rsidRPr="00CC1CB0">
        <w:t>Развитие литературной речи и творческих способностей</w:t>
      </w:r>
      <w:r w:rsidR="00ED69EC" w:rsidRPr="0039078E">
        <w:rPr>
          <w:i/>
        </w:rPr>
        <w:t xml:space="preserve">. </w:t>
      </w:r>
      <w:r w:rsidR="00ED69EC" w:rsidRPr="0039078E">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w:t>
      </w:r>
    </w:p>
    <w:p w:rsidR="00ED69EC" w:rsidRPr="0039078E" w:rsidRDefault="00E27764" w:rsidP="00E27764">
      <w:pPr>
        <w:jc w:val="both"/>
      </w:pPr>
      <w:r>
        <w:t>3.</w:t>
      </w:r>
      <w:r w:rsidR="00ED69EC" w:rsidRPr="00CC1CB0">
        <w:t>Приобщение к словесному искусству, развитие художественного восприятия и эстетического вкуса.</w:t>
      </w:r>
      <w:r w:rsidR="00ED69EC" w:rsidRPr="0039078E">
        <w:t xml:space="preserve">Доступно понимание образности и выразительности языка литературных произведений. Способен воспринимать классические и современные поэтические </w:t>
      </w:r>
      <w:r w:rsidR="00ED69EC" w:rsidRPr="0039078E">
        <w:lastRenderedPageBreak/>
        <w:t xml:space="preserve">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 </w:t>
      </w:r>
    </w:p>
    <w:p w:rsidR="00ED69EC" w:rsidRPr="0039078E" w:rsidRDefault="00ED69EC" w:rsidP="00ED69EC">
      <w:pPr>
        <w:pStyle w:val="5"/>
        <w:keepNext w:val="0"/>
        <w:ind w:firstLine="567"/>
        <w:rPr>
          <w:i/>
          <w:sz w:val="24"/>
          <w:szCs w:val="24"/>
          <w:u w:color="000000"/>
        </w:rPr>
      </w:pPr>
    </w:p>
    <w:p w:rsidR="00ED69EC" w:rsidRPr="00E27764" w:rsidRDefault="00281754" w:rsidP="000B4AD0">
      <w:pPr>
        <w:pStyle w:val="af7"/>
        <w:jc w:val="center"/>
        <w:rPr>
          <w:rFonts w:ascii="Times New Roman" w:hAnsi="Times New Roman"/>
          <w:b/>
          <w:bCs/>
          <w:sz w:val="28"/>
          <w:szCs w:val="28"/>
          <w:lang w:val="ru-RU"/>
        </w:rPr>
      </w:pPr>
      <w:r w:rsidRPr="00E27764">
        <w:rPr>
          <w:rFonts w:ascii="Times New Roman" w:hAnsi="Times New Roman"/>
          <w:b/>
          <w:bCs/>
          <w:sz w:val="28"/>
          <w:szCs w:val="28"/>
          <w:lang w:val="ru-RU"/>
        </w:rPr>
        <w:t>2.1</w:t>
      </w:r>
      <w:r w:rsidR="00F12DCE">
        <w:rPr>
          <w:rFonts w:ascii="Times New Roman" w:hAnsi="Times New Roman"/>
          <w:b/>
          <w:bCs/>
          <w:sz w:val="28"/>
          <w:szCs w:val="28"/>
          <w:lang w:val="ru-RU"/>
        </w:rPr>
        <w:t>.</w:t>
      </w:r>
      <w:r w:rsidRPr="00E27764">
        <w:rPr>
          <w:rFonts w:ascii="Times New Roman" w:hAnsi="Times New Roman"/>
          <w:b/>
          <w:bCs/>
          <w:sz w:val="28"/>
          <w:szCs w:val="28"/>
          <w:lang w:val="ru-RU"/>
        </w:rPr>
        <w:t>3.1.</w:t>
      </w:r>
      <w:r w:rsidR="000B4AD0" w:rsidRPr="00E27764">
        <w:rPr>
          <w:rFonts w:ascii="Times New Roman" w:hAnsi="Times New Roman"/>
          <w:b/>
          <w:sz w:val="28"/>
          <w:szCs w:val="28"/>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27764" w:rsidRDefault="00E27764" w:rsidP="00281754">
      <w:pPr>
        <w:pStyle w:val="af7"/>
        <w:jc w:val="center"/>
        <w:rPr>
          <w:rFonts w:ascii="Times New Roman" w:hAnsi="Times New Roman"/>
          <w:i/>
          <w:iCs/>
          <w:sz w:val="24"/>
          <w:szCs w:val="24"/>
          <w:lang w:val="ru-RU"/>
        </w:rPr>
      </w:pPr>
    </w:p>
    <w:p w:rsidR="00ED69EC" w:rsidRPr="00ED69EC" w:rsidRDefault="00ED69EC" w:rsidP="00E27764">
      <w:pPr>
        <w:pStyle w:val="af7"/>
        <w:jc w:val="both"/>
        <w:rPr>
          <w:rFonts w:ascii="Times New Roman" w:hAnsi="Times New Roman"/>
          <w:i/>
          <w:iCs/>
          <w:sz w:val="24"/>
          <w:szCs w:val="24"/>
          <w:lang w:val="ru-RU"/>
        </w:rPr>
      </w:pPr>
      <w:r w:rsidRPr="00ED69EC">
        <w:rPr>
          <w:rFonts w:ascii="Times New Roman" w:hAnsi="Times New Roman"/>
          <w:i/>
          <w:iCs/>
          <w:sz w:val="24"/>
          <w:szCs w:val="24"/>
          <w:lang w:val="ru-RU"/>
        </w:rPr>
        <w:t>см. в Образовательной программе дошкольно</w:t>
      </w:r>
      <w:r w:rsidR="00722189">
        <w:rPr>
          <w:rFonts w:ascii="Times New Roman" w:hAnsi="Times New Roman"/>
          <w:i/>
          <w:iCs/>
          <w:sz w:val="24"/>
          <w:szCs w:val="24"/>
          <w:lang w:val="ru-RU"/>
        </w:rPr>
        <w:t xml:space="preserve">го образования </w:t>
      </w:r>
      <w:r w:rsidRPr="00ED69EC">
        <w:rPr>
          <w:rFonts w:ascii="Times New Roman" w:hAnsi="Times New Roman"/>
          <w:i/>
          <w:iCs/>
          <w:sz w:val="24"/>
          <w:szCs w:val="24"/>
          <w:lang w:val="ru-RU"/>
        </w:rPr>
        <w:t>стр._____</w:t>
      </w:r>
    </w:p>
    <w:p w:rsidR="00ED69EC" w:rsidRPr="00ED69EC" w:rsidRDefault="00ED69EC" w:rsidP="00ED69EC">
      <w:pPr>
        <w:pStyle w:val="af7"/>
        <w:jc w:val="both"/>
        <w:rPr>
          <w:rFonts w:ascii="Times New Roman" w:hAnsi="Times New Roman"/>
          <w:color w:val="FF0000"/>
          <w:sz w:val="28"/>
          <w:szCs w:val="24"/>
          <w:lang w:val="ru-RU"/>
        </w:rPr>
      </w:pPr>
    </w:p>
    <w:p w:rsidR="002A3A9D" w:rsidRPr="00ED69EC" w:rsidRDefault="00281754" w:rsidP="00ED69EC">
      <w:pPr>
        <w:pStyle w:val="af7"/>
        <w:jc w:val="center"/>
        <w:rPr>
          <w:rFonts w:ascii="Times New Roman" w:hAnsi="Times New Roman"/>
          <w:b/>
          <w:bCs/>
          <w:sz w:val="28"/>
          <w:szCs w:val="24"/>
          <w:lang w:val="ru-RU"/>
        </w:rPr>
      </w:pPr>
      <w:r>
        <w:rPr>
          <w:rFonts w:ascii="Times New Roman" w:hAnsi="Times New Roman"/>
          <w:b/>
          <w:bCs/>
          <w:sz w:val="28"/>
          <w:szCs w:val="24"/>
          <w:lang w:val="ru-RU"/>
        </w:rPr>
        <w:t>2.1</w:t>
      </w:r>
      <w:r w:rsidR="00ED69EC" w:rsidRPr="00ED69EC">
        <w:rPr>
          <w:rFonts w:ascii="Times New Roman" w:hAnsi="Times New Roman"/>
          <w:b/>
          <w:bCs/>
          <w:sz w:val="28"/>
          <w:szCs w:val="24"/>
          <w:lang w:val="ru-RU"/>
        </w:rPr>
        <w:t>.</w:t>
      </w:r>
      <w:r>
        <w:rPr>
          <w:rFonts w:ascii="Times New Roman" w:hAnsi="Times New Roman"/>
          <w:b/>
          <w:bCs/>
          <w:sz w:val="28"/>
          <w:szCs w:val="24"/>
          <w:lang w:val="ru-RU"/>
        </w:rPr>
        <w:t>4.</w:t>
      </w:r>
      <w:r w:rsidR="00ED69EC" w:rsidRPr="00ED69EC">
        <w:rPr>
          <w:rFonts w:ascii="Times New Roman" w:hAnsi="Times New Roman"/>
          <w:b/>
          <w:bCs/>
          <w:sz w:val="28"/>
          <w:szCs w:val="24"/>
          <w:lang w:val="ru-RU"/>
        </w:rPr>
        <w:t xml:space="preserve"> Образовательная область «Художественно-эстетическое развитие»</w:t>
      </w:r>
    </w:p>
    <w:p w:rsidR="001969EF" w:rsidRDefault="001969EF" w:rsidP="00CC1CB0">
      <w:pPr>
        <w:jc w:val="both"/>
        <w:rPr>
          <w:b/>
          <w:i/>
        </w:rPr>
      </w:pPr>
    </w:p>
    <w:p w:rsidR="00E54FE6" w:rsidRPr="0039078E" w:rsidRDefault="00E54FE6" w:rsidP="00CC1CB0">
      <w:pPr>
        <w:jc w:val="both"/>
      </w:pPr>
      <w:r>
        <w:rPr>
          <w:b/>
          <w:i/>
        </w:rPr>
        <w:t>Изобразительная деятельность</w:t>
      </w:r>
    </w:p>
    <w:p w:rsidR="00E54FE6" w:rsidRPr="0039078E" w:rsidRDefault="00E54FE6" w:rsidP="00CC1CB0">
      <w:pPr>
        <w:jc w:val="both"/>
      </w:pPr>
      <w:r w:rsidRPr="0039078E">
        <w:rPr>
          <w:b/>
        </w:rPr>
        <w:t xml:space="preserve">Задачи, актуальные для работы с детьми с ЗПР: </w:t>
      </w:r>
    </w:p>
    <w:p w:rsidR="00E54FE6" w:rsidRPr="0039078E" w:rsidRDefault="00E27764" w:rsidP="00E27764">
      <w:pPr>
        <w:jc w:val="both"/>
      </w:pPr>
      <w:r>
        <w:t>1.</w:t>
      </w:r>
      <w:r w:rsidR="00E54FE6" w:rsidRPr="00CC1CB0">
        <w:t>Развитие продуктивной деятельности детей (рисование, лепка, аппликация, художественный труд).</w:t>
      </w:r>
      <w:r w:rsidR="00E54FE6" w:rsidRPr="0039078E">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 </w:t>
      </w:r>
    </w:p>
    <w:p w:rsidR="00E54FE6" w:rsidRPr="0039078E" w:rsidRDefault="00E27764" w:rsidP="00E27764">
      <w:pPr>
        <w:jc w:val="both"/>
      </w:pPr>
      <w:r>
        <w:t>2.</w:t>
      </w:r>
      <w:r w:rsidR="00E54FE6" w:rsidRPr="00CC1CB0">
        <w:t xml:space="preserve">Развитие детского творчества. </w:t>
      </w:r>
      <w:r w:rsidR="00E54FE6" w:rsidRPr="0039078E">
        <w:t xml:space="preserve">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 </w:t>
      </w:r>
    </w:p>
    <w:p w:rsidR="00E54FE6" w:rsidRPr="0039078E" w:rsidRDefault="00E27764" w:rsidP="00E27764">
      <w:pPr>
        <w:jc w:val="both"/>
      </w:pPr>
      <w:r>
        <w:t>3.</w:t>
      </w:r>
      <w:r w:rsidR="00E54FE6" w:rsidRPr="00CC1CB0">
        <w:t>Приобщение к изобразительному искусству.</w:t>
      </w:r>
      <w:r w:rsidR="00E54FE6" w:rsidRPr="0039078E">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 </w:t>
      </w:r>
    </w:p>
    <w:p w:rsidR="00E54FE6" w:rsidRPr="0039078E" w:rsidRDefault="00E54FE6" w:rsidP="00E54FE6">
      <w:pPr>
        <w:ind w:firstLine="567"/>
        <w:jc w:val="both"/>
      </w:pPr>
    </w:p>
    <w:p w:rsidR="00E54FE6" w:rsidRPr="0039078E" w:rsidRDefault="00E54FE6" w:rsidP="00CC1CB0">
      <w:pPr>
        <w:pStyle w:val="af7"/>
        <w:tabs>
          <w:tab w:val="left" w:pos="709"/>
          <w:tab w:val="left" w:pos="851"/>
          <w:tab w:val="left" w:pos="993"/>
        </w:tabs>
        <w:jc w:val="both"/>
        <w:rPr>
          <w:rFonts w:ascii="Times New Roman" w:hAnsi="Times New Roman"/>
          <w:b/>
          <w:i/>
          <w:sz w:val="24"/>
          <w:szCs w:val="24"/>
          <w:lang w:val="ru-RU"/>
        </w:rPr>
      </w:pPr>
      <w:r w:rsidRPr="00E03743">
        <w:rPr>
          <w:rFonts w:ascii="Times New Roman" w:hAnsi="Times New Roman"/>
          <w:b/>
          <w:i/>
          <w:sz w:val="24"/>
          <w:szCs w:val="24"/>
          <w:lang w:val="ru-RU"/>
        </w:rPr>
        <w:t>Конструктивно-модельная деятельность</w:t>
      </w:r>
    </w:p>
    <w:p w:rsidR="00E54FE6" w:rsidRPr="0039078E" w:rsidRDefault="00E27764" w:rsidP="001D09A4">
      <w:pPr>
        <w:jc w:val="both"/>
      </w:pPr>
      <w:r>
        <w:t>1.</w:t>
      </w:r>
      <w:r w:rsidR="00E54FE6" w:rsidRPr="00CC1CB0">
        <w:t>Самостоятельная творческая деятельность.</w:t>
      </w:r>
      <w:r w:rsidR="00E54FE6" w:rsidRPr="0039078E">
        <w:t xml:space="preserve">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 </w:t>
      </w:r>
    </w:p>
    <w:p w:rsidR="00E54FE6" w:rsidRPr="0039078E" w:rsidRDefault="00E54FE6" w:rsidP="00E54FE6">
      <w:pPr>
        <w:ind w:firstLine="567"/>
        <w:jc w:val="both"/>
      </w:pPr>
    </w:p>
    <w:p w:rsidR="00E54FE6" w:rsidRPr="0039078E" w:rsidRDefault="00E54FE6" w:rsidP="00CC1CB0">
      <w:pPr>
        <w:pStyle w:val="af7"/>
        <w:tabs>
          <w:tab w:val="left" w:pos="709"/>
          <w:tab w:val="left" w:pos="851"/>
          <w:tab w:val="left" w:pos="993"/>
        </w:tabs>
        <w:jc w:val="both"/>
        <w:rPr>
          <w:rFonts w:ascii="Times New Roman" w:hAnsi="Times New Roman"/>
          <w:b/>
          <w:i/>
          <w:sz w:val="24"/>
          <w:szCs w:val="24"/>
          <w:lang w:val="ru-RU"/>
        </w:rPr>
      </w:pPr>
      <w:r w:rsidRPr="00E03743">
        <w:rPr>
          <w:rFonts w:ascii="Times New Roman" w:hAnsi="Times New Roman"/>
          <w:b/>
          <w:i/>
          <w:sz w:val="24"/>
          <w:szCs w:val="24"/>
          <w:lang w:val="ru-RU"/>
        </w:rPr>
        <w:t>Музыкальная деятельность</w:t>
      </w:r>
    </w:p>
    <w:p w:rsidR="00E54FE6" w:rsidRPr="0039078E" w:rsidRDefault="00E54FE6" w:rsidP="00CC1CB0">
      <w:pPr>
        <w:jc w:val="both"/>
      </w:pPr>
      <w:r w:rsidRPr="0039078E">
        <w:rPr>
          <w:b/>
        </w:rPr>
        <w:t xml:space="preserve">Задачи, актуальные для работы с детьми с ЗПР: </w:t>
      </w:r>
    </w:p>
    <w:p w:rsidR="00E54FE6" w:rsidRPr="0039078E" w:rsidRDefault="001D09A4" w:rsidP="001D09A4">
      <w:pPr>
        <w:jc w:val="both"/>
      </w:pPr>
      <w:r>
        <w:t>1.</w:t>
      </w:r>
      <w:r w:rsidR="00E54FE6" w:rsidRPr="00CC1CB0">
        <w:t>Развитие музыкально-художественной деятельности.</w:t>
      </w:r>
      <w:r w:rsidR="00022206">
        <w:t xml:space="preserve"> </w:t>
      </w:r>
      <w:r w:rsidR="00E54FE6" w:rsidRPr="0039078E">
        <w:t xml:space="preserve">Чисто интонирует знакомые и малознакомые мелодии (с сопровождением и без него). Подбирает по слуху знакомые фразы, </w:t>
      </w:r>
      <w:proofErr w:type="spellStart"/>
      <w:r w:rsidR="00E54FE6" w:rsidRPr="0039078E">
        <w:lastRenderedPageBreak/>
        <w:t>попевки</w:t>
      </w:r>
      <w:proofErr w:type="spellEnd"/>
      <w:r w:rsidR="00E54FE6" w:rsidRPr="0039078E">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sidR="00E54FE6" w:rsidRPr="0039078E">
        <w:t>музицировании</w:t>
      </w:r>
      <w:proofErr w:type="spellEnd"/>
      <w:r w:rsidR="00E54FE6" w:rsidRPr="0039078E">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w:t>
      </w:r>
      <w:proofErr w:type="spellStart"/>
      <w:r w:rsidR="00E54FE6" w:rsidRPr="0039078E">
        <w:t>музицирования</w:t>
      </w:r>
      <w:proofErr w:type="spellEnd"/>
      <w:r w:rsidR="00E54FE6" w:rsidRPr="0039078E">
        <w:t xml:space="preserve">.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 </w:t>
      </w:r>
    </w:p>
    <w:p w:rsidR="00E54FE6" w:rsidRPr="0039078E" w:rsidRDefault="001D09A4" w:rsidP="001D09A4">
      <w:pPr>
        <w:jc w:val="both"/>
      </w:pPr>
      <w:r>
        <w:t>2.</w:t>
      </w:r>
      <w:r w:rsidR="00E54FE6" w:rsidRPr="00CC1CB0">
        <w:t xml:space="preserve">Приобщение к музыкальному искусству. </w:t>
      </w:r>
      <w:r w:rsidR="00E54FE6" w:rsidRPr="0039078E">
        <w:t xml:space="preserve">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 </w:t>
      </w:r>
    </w:p>
    <w:p w:rsidR="00145765" w:rsidRPr="001D09A4" w:rsidRDefault="00145765" w:rsidP="002A115E">
      <w:pPr>
        <w:pStyle w:val="af7"/>
        <w:jc w:val="center"/>
        <w:rPr>
          <w:rFonts w:ascii="Times New Roman" w:hAnsi="Times New Roman"/>
          <w:b/>
          <w:bCs/>
          <w:sz w:val="28"/>
          <w:szCs w:val="28"/>
          <w:lang w:val="ru-RU"/>
        </w:rPr>
      </w:pPr>
      <w:r w:rsidRPr="001D09A4">
        <w:rPr>
          <w:rFonts w:ascii="Times New Roman" w:hAnsi="Times New Roman"/>
          <w:b/>
          <w:bCs/>
          <w:sz w:val="28"/>
          <w:szCs w:val="28"/>
          <w:lang w:val="ru-RU"/>
        </w:rPr>
        <w:t>2.</w:t>
      </w:r>
      <w:r w:rsidR="00281754" w:rsidRPr="001D09A4">
        <w:rPr>
          <w:rFonts w:ascii="Times New Roman" w:hAnsi="Times New Roman"/>
          <w:b/>
          <w:bCs/>
          <w:sz w:val="28"/>
          <w:szCs w:val="28"/>
          <w:lang w:val="ru-RU"/>
        </w:rPr>
        <w:t>1</w:t>
      </w:r>
      <w:r w:rsidRPr="001D09A4">
        <w:rPr>
          <w:rFonts w:ascii="Times New Roman" w:hAnsi="Times New Roman"/>
          <w:b/>
          <w:bCs/>
          <w:sz w:val="28"/>
          <w:szCs w:val="28"/>
          <w:lang w:val="ru-RU"/>
        </w:rPr>
        <w:t>.</w:t>
      </w:r>
      <w:r w:rsidR="00281754" w:rsidRPr="001D09A4">
        <w:rPr>
          <w:rFonts w:ascii="Times New Roman" w:hAnsi="Times New Roman"/>
          <w:b/>
          <w:bCs/>
          <w:sz w:val="28"/>
          <w:szCs w:val="28"/>
          <w:lang w:val="ru-RU"/>
        </w:rPr>
        <w:t>4.</w:t>
      </w:r>
      <w:r w:rsidRPr="001D09A4">
        <w:rPr>
          <w:rFonts w:ascii="Times New Roman" w:hAnsi="Times New Roman"/>
          <w:b/>
          <w:bCs/>
          <w:sz w:val="28"/>
          <w:szCs w:val="28"/>
          <w:lang w:val="ru-RU"/>
        </w:rPr>
        <w:t xml:space="preserve">1. </w:t>
      </w:r>
      <w:r w:rsidR="002A115E" w:rsidRPr="001D09A4">
        <w:rPr>
          <w:rFonts w:ascii="Times New Roman" w:hAnsi="Times New Roman"/>
          <w:b/>
          <w:sz w:val="28"/>
          <w:szCs w:val="28"/>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D09A4" w:rsidRDefault="001D09A4" w:rsidP="00145765">
      <w:pPr>
        <w:pStyle w:val="af7"/>
        <w:rPr>
          <w:rFonts w:ascii="Times New Roman" w:hAnsi="Times New Roman"/>
          <w:i/>
          <w:iCs/>
          <w:sz w:val="24"/>
          <w:szCs w:val="24"/>
          <w:lang w:val="ru-RU"/>
        </w:rPr>
      </w:pPr>
    </w:p>
    <w:p w:rsidR="00145765" w:rsidRPr="00ED69EC" w:rsidRDefault="00145765" w:rsidP="00145765">
      <w:pPr>
        <w:pStyle w:val="af7"/>
        <w:rPr>
          <w:rFonts w:ascii="Times New Roman" w:hAnsi="Times New Roman"/>
          <w:i/>
          <w:iCs/>
          <w:sz w:val="24"/>
          <w:szCs w:val="24"/>
          <w:lang w:val="ru-RU"/>
        </w:rPr>
      </w:pPr>
      <w:r w:rsidRPr="00ED69EC">
        <w:rPr>
          <w:rFonts w:ascii="Times New Roman" w:hAnsi="Times New Roman"/>
          <w:i/>
          <w:iCs/>
          <w:sz w:val="24"/>
          <w:szCs w:val="24"/>
          <w:lang w:val="ru-RU"/>
        </w:rPr>
        <w:t>см. в Образовательной программе дошкольного образования стр._____</w:t>
      </w:r>
    </w:p>
    <w:p w:rsidR="00145765" w:rsidRPr="00ED69EC" w:rsidRDefault="00145765" w:rsidP="00281754">
      <w:pPr>
        <w:pStyle w:val="af7"/>
        <w:rPr>
          <w:rFonts w:ascii="Times New Roman" w:hAnsi="Times New Roman"/>
          <w:b/>
          <w:bCs/>
          <w:sz w:val="24"/>
          <w:szCs w:val="24"/>
          <w:lang w:val="ru-RU"/>
        </w:rPr>
      </w:pPr>
    </w:p>
    <w:p w:rsidR="00145765" w:rsidRPr="00145765" w:rsidRDefault="00281754" w:rsidP="00145765">
      <w:pPr>
        <w:pStyle w:val="5"/>
        <w:keepNext w:val="0"/>
        <w:ind w:firstLine="567"/>
        <w:jc w:val="center"/>
        <w:rPr>
          <w:sz w:val="28"/>
          <w:szCs w:val="24"/>
        </w:rPr>
      </w:pPr>
      <w:r>
        <w:rPr>
          <w:bCs w:val="0"/>
          <w:sz w:val="28"/>
          <w:szCs w:val="24"/>
        </w:rPr>
        <w:t>2.1</w:t>
      </w:r>
      <w:r w:rsidR="00145765" w:rsidRPr="00145765">
        <w:rPr>
          <w:bCs w:val="0"/>
          <w:sz w:val="28"/>
          <w:szCs w:val="24"/>
        </w:rPr>
        <w:t>.</w:t>
      </w:r>
      <w:bookmarkStart w:id="2" w:name="_Toc209099"/>
      <w:r>
        <w:rPr>
          <w:bCs w:val="0"/>
          <w:sz w:val="28"/>
          <w:szCs w:val="24"/>
        </w:rPr>
        <w:t>5.</w:t>
      </w:r>
      <w:r w:rsidR="00145765" w:rsidRPr="00145765">
        <w:rPr>
          <w:sz w:val="28"/>
          <w:szCs w:val="24"/>
          <w:u w:color="000000"/>
        </w:rPr>
        <w:t>Образовательная область  «Физическое развитие»</w:t>
      </w:r>
      <w:bookmarkEnd w:id="2"/>
    </w:p>
    <w:p w:rsidR="00145765" w:rsidRDefault="00145765" w:rsidP="00145765">
      <w:pPr>
        <w:ind w:firstLine="567"/>
        <w:jc w:val="both"/>
        <w:rPr>
          <w:b/>
          <w:i/>
        </w:rPr>
      </w:pPr>
    </w:p>
    <w:p w:rsidR="00281754" w:rsidRPr="00ED69EC" w:rsidRDefault="00281754" w:rsidP="00281754">
      <w:pPr>
        <w:pStyle w:val="af7"/>
        <w:jc w:val="center"/>
        <w:rPr>
          <w:rFonts w:ascii="Times New Roman" w:hAnsi="Times New Roman"/>
          <w:i/>
          <w:iCs/>
          <w:sz w:val="24"/>
          <w:szCs w:val="24"/>
          <w:lang w:val="ru-RU"/>
        </w:rPr>
      </w:pPr>
      <w:r w:rsidRPr="00ED69EC">
        <w:rPr>
          <w:rFonts w:ascii="Times New Roman" w:hAnsi="Times New Roman"/>
          <w:i/>
          <w:iCs/>
          <w:sz w:val="24"/>
          <w:szCs w:val="24"/>
          <w:lang w:val="ru-RU"/>
        </w:rPr>
        <w:t>см. в Образовательной программе дошкольного образования стр._____</w:t>
      </w:r>
    </w:p>
    <w:p w:rsidR="00281754" w:rsidRDefault="00281754" w:rsidP="00145765">
      <w:pPr>
        <w:ind w:firstLine="567"/>
        <w:jc w:val="both"/>
        <w:rPr>
          <w:b/>
          <w:i/>
        </w:rPr>
      </w:pPr>
    </w:p>
    <w:p w:rsidR="00145765" w:rsidRPr="0039078E" w:rsidRDefault="00145765" w:rsidP="005A3E6B">
      <w:pPr>
        <w:jc w:val="both"/>
      </w:pPr>
      <w:r w:rsidRPr="0039078E">
        <w:rPr>
          <w:b/>
          <w:i/>
        </w:rPr>
        <w:t xml:space="preserve">Формирование начальных представлений о здоровом образе жизни </w:t>
      </w:r>
    </w:p>
    <w:p w:rsidR="00145765" w:rsidRPr="0039078E" w:rsidRDefault="00145765" w:rsidP="005A3E6B">
      <w:pPr>
        <w:jc w:val="both"/>
      </w:pPr>
      <w:r w:rsidRPr="0039078E">
        <w:rPr>
          <w:b/>
        </w:rPr>
        <w:t xml:space="preserve">Задачи, актуальные для работы с детьми с ЗПР: </w:t>
      </w:r>
    </w:p>
    <w:p w:rsidR="00145765" w:rsidRPr="0039078E" w:rsidRDefault="001D09A4" w:rsidP="001D09A4">
      <w:pPr>
        <w:jc w:val="both"/>
      </w:pPr>
      <w:r>
        <w:t>1.</w:t>
      </w:r>
      <w:r w:rsidR="00145765" w:rsidRPr="005A3E6B">
        <w:t>Сохранение и укрепление физического и психического здоровья детей.</w:t>
      </w:r>
      <w:r w:rsidR="00145765" w:rsidRPr="0039078E">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p w:rsidR="00145765" w:rsidRPr="0039078E" w:rsidRDefault="001D09A4" w:rsidP="001D09A4">
      <w:pPr>
        <w:jc w:val="both"/>
      </w:pPr>
      <w:r>
        <w:t>2.</w:t>
      </w:r>
      <w:r w:rsidR="00145765" w:rsidRPr="005A3E6B">
        <w:t>Воспитание культурно-гигиенических навыков.</w:t>
      </w:r>
      <w:r w:rsidR="00145765" w:rsidRPr="0039078E">
        <w:t xml:space="preserve">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 </w:t>
      </w:r>
    </w:p>
    <w:p w:rsidR="00145765" w:rsidRPr="0039078E" w:rsidRDefault="001D09A4" w:rsidP="001D09A4">
      <w:pPr>
        <w:jc w:val="both"/>
      </w:pPr>
      <w:r>
        <w:t>3.</w:t>
      </w:r>
      <w:r w:rsidR="00145765" w:rsidRPr="005A3E6B">
        <w:t>Формирование начальных представлений о здоровом образе жизни.</w:t>
      </w:r>
      <w:r w:rsidR="00145765" w:rsidRPr="0039078E">
        <w:t xml:space="preserve">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 </w:t>
      </w:r>
    </w:p>
    <w:p w:rsidR="002A115E" w:rsidRDefault="002A115E" w:rsidP="005A3E6B">
      <w:pPr>
        <w:jc w:val="both"/>
        <w:rPr>
          <w:b/>
          <w:i/>
        </w:rPr>
      </w:pPr>
    </w:p>
    <w:p w:rsidR="00145765" w:rsidRPr="00145765" w:rsidRDefault="00145765" w:rsidP="005A3E6B">
      <w:pPr>
        <w:jc w:val="both"/>
        <w:rPr>
          <w:i/>
        </w:rPr>
      </w:pPr>
      <w:r w:rsidRPr="00145765">
        <w:rPr>
          <w:b/>
          <w:i/>
        </w:rPr>
        <w:t xml:space="preserve">Физическая культура </w:t>
      </w:r>
    </w:p>
    <w:p w:rsidR="00145765" w:rsidRPr="0039078E" w:rsidRDefault="00145765" w:rsidP="005A3E6B">
      <w:pPr>
        <w:jc w:val="both"/>
      </w:pPr>
      <w:r w:rsidRPr="0039078E">
        <w:rPr>
          <w:b/>
        </w:rPr>
        <w:t xml:space="preserve">Задачи, актуальные для работы с детьми с ЗПР: </w:t>
      </w:r>
    </w:p>
    <w:p w:rsidR="00145765" w:rsidRPr="0039078E" w:rsidRDefault="001D09A4" w:rsidP="001D09A4">
      <w:pPr>
        <w:jc w:val="both"/>
      </w:pPr>
      <w:r>
        <w:t>1.</w:t>
      </w:r>
      <w:r w:rsidR="00145765" w:rsidRPr="005A3E6B">
        <w:t xml:space="preserve">Развитие двигательных качеств (скоростных, силовых, гибкости, выносливости координации). </w:t>
      </w:r>
      <w:r w:rsidR="00145765" w:rsidRPr="0039078E">
        <w:t xml:space="preserve">Хорошо развиты сила, быстрота, выносливость, ловкость, гибкость в соответствии с возрастом. Движения хорошо координированы. Стремится проявить хорошие </w:t>
      </w:r>
      <w:r w:rsidR="00145765" w:rsidRPr="0039078E">
        <w:lastRenderedPageBreak/>
        <w:t xml:space="preserve">физические качества при выполнении движений, в том числе в подвижных играх. Высокие результаты при выполнении тестовых заданий. </w:t>
      </w:r>
    </w:p>
    <w:p w:rsidR="00145765" w:rsidRPr="0039078E" w:rsidRDefault="001D09A4" w:rsidP="001D09A4">
      <w:pPr>
        <w:jc w:val="both"/>
      </w:pPr>
      <w:r>
        <w:t>2.</w:t>
      </w:r>
      <w:r w:rsidR="00145765" w:rsidRPr="005A3E6B">
        <w:t>Накопление и обогащение двигательного опыта детей (овладение основными движениями)</w:t>
      </w:r>
      <w:proofErr w:type="gramStart"/>
      <w:r w:rsidR="00145765" w:rsidRPr="005A3E6B">
        <w:t>.</w:t>
      </w:r>
      <w:r w:rsidR="00145765" w:rsidRPr="0039078E">
        <w:t>С</w:t>
      </w:r>
      <w:proofErr w:type="gramEnd"/>
      <w:r w:rsidR="00145765" w:rsidRPr="0039078E">
        <w:t xml:space="preserve">амостоятельно, быстро и организованно выполняет построение и перестроение во время движения. Доступны: </w:t>
      </w:r>
      <w:proofErr w:type="spellStart"/>
      <w:r w:rsidR="00145765" w:rsidRPr="0039078E">
        <w:t>четырехчастные</w:t>
      </w:r>
      <w:proofErr w:type="spellEnd"/>
      <w:r w:rsidR="00145765" w:rsidRPr="0039078E">
        <w:t xml:space="preserve">, </w:t>
      </w:r>
      <w:proofErr w:type="spellStart"/>
      <w:r w:rsidR="00145765" w:rsidRPr="0039078E">
        <w:t>шестичастные</w:t>
      </w:r>
      <w:proofErr w:type="spellEnd"/>
      <w:r w:rsidR="00145765" w:rsidRPr="0039078E">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rsidR="00145765" w:rsidRPr="0039078E">
        <w:t>скрестным</w:t>
      </w:r>
      <w:proofErr w:type="spellEnd"/>
      <w:r w:rsidR="00145765" w:rsidRPr="0039078E">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w:t>
      </w:r>
      <w:proofErr w:type="spellStart"/>
      <w:r w:rsidR="00145765" w:rsidRPr="0039078E">
        <w:t>подлезанием</w:t>
      </w:r>
      <w:proofErr w:type="spellEnd"/>
      <w:r w:rsidR="00145765" w:rsidRPr="0039078E">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00145765" w:rsidRPr="0039078E">
        <w:t>пробегание</w:t>
      </w:r>
      <w:proofErr w:type="spellEnd"/>
      <w:r w:rsidR="00145765" w:rsidRPr="0039078E">
        <w:t xml:space="preserve"> под вращающейся скакалкой, перепрыгивание через нее с места, </w:t>
      </w:r>
      <w:proofErr w:type="spellStart"/>
      <w:r w:rsidR="00145765" w:rsidRPr="0039078E">
        <w:t>вбегание</w:t>
      </w:r>
      <w:proofErr w:type="spellEnd"/>
      <w:r w:rsidR="00145765" w:rsidRPr="0039078E">
        <w:t xml:space="preserve"> под вращающуюся скакалку, перепрыгивание через нее; </w:t>
      </w:r>
      <w:proofErr w:type="spellStart"/>
      <w:r w:rsidR="00145765" w:rsidRPr="0039078E">
        <w:t>пробегание</w:t>
      </w:r>
      <w:proofErr w:type="spellEnd"/>
      <w:r w:rsidR="00145765" w:rsidRPr="0039078E">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sidR="00145765" w:rsidRPr="0039078E">
        <w:t>кольцеброс</w:t>
      </w:r>
      <w:proofErr w:type="spellEnd"/>
      <w:r w:rsidR="00145765" w:rsidRPr="0039078E">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sidR="00145765" w:rsidRPr="0039078E">
        <w:t>проползание</w:t>
      </w:r>
      <w:proofErr w:type="spellEnd"/>
      <w:r w:rsidR="00145765" w:rsidRPr="0039078E">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w:t>
      </w:r>
      <w:proofErr w:type="spellStart"/>
      <w:r w:rsidR="00145765" w:rsidRPr="0039078E">
        <w:t>полукона</w:t>
      </w:r>
      <w:proofErr w:type="spellEnd"/>
      <w:r w:rsidR="00145765" w:rsidRPr="0039078E">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sidR="00145765" w:rsidRPr="0039078E">
        <w:t>двухшаговый</w:t>
      </w:r>
      <w:proofErr w:type="spellEnd"/>
      <w:r w:rsidR="00145765" w:rsidRPr="0039078E">
        <w:t xml:space="preserve"> ход на лыжах с палками, подъемы и спуски с горы внизкой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 </w:t>
      </w:r>
    </w:p>
    <w:p w:rsidR="00145765" w:rsidRPr="0039078E" w:rsidRDefault="001D09A4" w:rsidP="001D09A4">
      <w:pPr>
        <w:jc w:val="both"/>
      </w:pPr>
      <w:r>
        <w:lastRenderedPageBreak/>
        <w:t>3.</w:t>
      </w:r>
      <w:r w:rsidR="00145765" w:rsidRPr="005A3E6B">
        <w:t>Формирование потребности в двигательной активности и физическом совершенствовании.</w:t>
      </w:r>
      <w:r w:rsidR="00145765" w:rsidRPr="0039078E">
        <w:t xml:space="preserve">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 </w:t>
      </w:r>
    </w:p>
    <w:p w:rsidR="007D26C6" w:rsidRDefault="007D26C6" w:rsidP="00281754">
      <w:pPr>
        <w:pStyle w:val="af7"/>
        <w:rPr>
          <w:rFonts w:ascii="Times New Roman" w:hAnsi="Times New Roman"/>
          <w:b/>
          <w:bCs/>
          <w:sz w:val="28"/>
          <w:szCs w:val="24"/>
          <w:lang w:val="ru-RU"/>
        </w:rPr>
      </w:pPr>
    </w:p>
    <w:p w:rsidR="00145765" w:rsidRPr="001D09A4" w:rsidRDefault="00145765" w:rsidP="002A115E">
      <w:pPr>
        <w:pStyle w:val="af7"/>
        <w:jc w:val="center"/>
        <w:rPr>
          <w:rFonts w:ascii="Times New Roman" w:hAnsi="Times New Roman"/>
          <w:b/>
          <w:bCs/>
          <w:sz w:val="28"/>
          <w:szCs w:val="28"/>
          <w:lang w:val="ru-RU"/>
        </w:rPr>
      </w:pPr>
      <w:r w:rsidRPr="001D09A4">
        <w:rPr>
          <w:rFonts w:ascii="Times New Roman" w:hAnsi="Times New Roman"/>
          <w:b/>
          <w:bCs/>
          <w:sz w:val="28"/>
          <w:szCs w:val="28"/>
          <w:lang w:val="ru-RU"/>
        </w:rPr>
        <w:t>2.</w:t>
      </w:r>
      <w:r w:rsidR="00281754" w:rsidRPr="001D09A4">
        <w:rPr>
          <w:rFonts w:ascii="Times New Roman" w:hAnsi="Times New Roman"/>
          <w:b/>
          <w:bCs/>
          <w:sz w:val="28"/>
          <w:szCs w:val="28"/>
          <w:lang w:val="ru-RU"/>
        </w:rPr>
        <w:t>1</w:t>
      </w:r>
      <w:r w:rsidRPr="001D09A4">
        <w:rPr>
          <w:rFonts w:ascii="Times New Roman" w:hAnsi="Times New Roman"/>
          <w:b/>
          <w:bCs/>
          <w:sz w:val="28"/>
          <w:szCs w:val="28"/>
          <w:lang w:val="ru-RU"/>
        </w:rPr>
        <w:t>.</w:t>
      </w:r>
      <w:r w:rsidR="00281754" w:rsidRPr="001D09A4">
        <w:rPr>
          <w:rFonts w:ascii="Times New Roman" w:hAnsi="Times New Roman"/>
          <w:b/>
          <w:bCs/>
          <w:sz w:val="28"/>
          <w:szCs w:val="28"/>
          <w:lang w:val="ru-RU"/>
        </w:rPr>
        <w:t>5.</w:t>
      </w:r>
      <w:r w:rsidRPr="001D09A4">
        <w:rPr>
          <w:rFonts w:ascii="Times New Roman" w:hAnsi="Times New Roman"/>
          <w:b/>
          <w:bCs/>
          <w:sz w:val="28"/>
          <w:szCs w:val="28"/>
          <w:lang w:val="ru-RU"/>
        </w:rPr>
        <w:t xml:space="preserve">1. </w:t>
      </w:r>
      <w:r w:rsidR="002A115E" w:rsidRPr="001D09A4">
        <w:rPr>
          <w:rFonts w:ascii="Times New Roman" w:hAnsi="Times New Roman"/>
          <w:b/>
          <w:sz w:val="28"/>
          <w:szCs w:val="28"/>
          <w:lang w:val="ru-RU"/>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45765" w:rsidRPr="00ED69EC" w:rsidRDefault="00145765" w:rsidP="00145765">
      <w:pPr>
        <w:pStyle w:val="af7"/>
        <w:rPr>
          <w:rFonts w:ascii="Times New Roman" w:hAnsi="Times New Roman"/>
          <w:i/>
          <w:iCs/>
          <w:sz w:val="24"/>
          <w:szCs w:val="24"/>
          <w:lang w:val="ru-RU"/>
        </w:rPr>
      </w:pPr>
      <w:r w:rsidRPr="00ED69EC">
        <w:rPr>
          <w:rFonts w:ascii="Times New Roman" w:hAnsi="Times New Roman"/>
          <w:i/>
          <w:iCs/>
          <w:sz w:val="24"/>
          <w:szCs w:val="24"/>
          <w:lang w:val="ru-RU"/>
        </w:rPr>
        <w:t>см. в Образовательной программе дошкольного образования стр._____</w:t>
      </w:r>
    </w:p>
    <w:p w:rsidR="00145765" w:rsidRPr="0085548C" w:rsidRDefault="00145765" w:rsidP="00145765">
      <w:pPr>
        <w:autoSpaceDE w:val="0"/>
        <w:autoSpaceDN w:val="0"/>
        <w:adjustRightInd w:val="0"/>
        <w:jc w:val="both"/>
        <w:rPr>
          <w:lang w:eastAsia="en-US"/>
        </w:rPr>
      </w:pPr>
    </w:p>
    <w:p w:rsidR="005A3E6B" w:rsidRDefault="00281754" w:rsidP="00281754">
      <w:pPr>
        <w:tabs>
          <w:tab w:val="left" w:pos="426"/>
        </w:tabs>
        <w:ind w:left="1080"/>
        <w:rPr>
          <w:b/>
          <w:bCs/>
          <w:sz w:val="28"/>
          <w:szCs w:val="28"/>
        </w:rPr>
      </w:pPr>
      <w:r>
        <w:rPr>
          <w:b/>
          <w:bCs/>
          <w:sz w:val="28"/>
          <w:szCs w:val="28"/>
        </w:rPr>
        <w:t>2.2.</w:t>
      </w:r>
      <w:r w:rsidR="007740D7" w:rsidRPr="00062003">
        <w:rPr>
          <w:b/>
          <w:bCs/>
          <w:sz w:val="28"/>
          <w:szCs w:val="28"/>
        </w:rPr>
        <w:t>Особенности образовательной деятельности и разных видов</w:t>
      </w:r>
    </w:p>
    <w:p w:rsidR="007740D7" w:rsidRDefault="007740D7" w:rsidP="005A3E6B">
      <w:pPr>
        <w:tabs>
          <w:tab w:val="left" w:pos="426"/>
        </w:tabs>
        <w:ind w:left="1080" w:hanging="1080"/>
        <w:jc w:val="center"/>
        <w:rPr>
          <w:b/>
          <w:bCs/>
          <w:sz w:val="28"/>
          <w:szCs w:val="28"/>
        </w:rPr>
      </w:pPr>
      <w:r w:rsidRPr="00062003">
        <w:rPr>
          <w:b/>
          <w:bCs/>
          <w:sz w:val="28"/>
          <w:szCs w:val="28"/>
        </w:rPr>
        <w:t>и культурных практик</w:t>
      </w:r>
    </w:p>
    <w:p w:rsidR="007740D7" w:rsidRPr="00062003" w:rsidRDefault="007740D7" w:rsidP="007740D7">
      <w:pPr>
        <w:tabs>
          <w:tab w:val="left" w:pos="426"/>
        </w:tabs>
        <w:jc w:val="center"/>
        <w:rPr>
          <w:b/>
          <w:bCs/>
          <w:sz w:val="28"/>
          <w:szCs w:val="28"/>
        </w:rPr>
      </w:pPr>
    </w:p>
    <w:p w:rsidR="007740D7" w:rsidRPr="004005CA" w:rsidRDefault="007740D7" w:rsidP="007740D7">
      <w:pPr>
        <w:pStyle w:val="af7"/>
        <w:ind w:left="450"/>
        <w:rPr>
          <w:rFonts w:ascii="Times New Roman" w:hAnsi="Times New Roman"/>
          <w:i/>
          <w:iCs/>
          <w:sz w:val="24"/>
          <w:szCs w:val="24"/>
          <w:lang w:val="ru-RU"/>
        </w:rPr>
      </w:pPr>
      <w:r w:rsidRPr="004005CA">
        <w:rPr>
          <w:rFonts w:ascii="Times New Roman" w:hAnsi="Times New Roman"/>
          <w:i/>
          <w:iCs/>
          <w:sz w:val="24"/>
          <w:szCs w:val="24"/>
          <w:lang w:val="ru-RU"/>
        </w:rPr>
        <w:t>см. в Образовательной программе дошкольного образования стр._____</w:t>
      </w:r>
    </w:p>
    <w:p w:rsidR="007740D7" w:rsidRDefault="007740D7" w:rsidP="007740D7">
      <w:pPr>
        <w:tabs>
          <w:tab w:val="left" w:pos="426"/>
        </w:tabs>
        <w:jc w:val="center"/>
        <w:rPr>
          <w:b/>
          <w:bCs/>
          <w:color w:val="FF0000"/>
          <w:sz w:val="28"/>
          <w:szCs w:val="28"/>
        </w:rPr>
      </w:pPr>
    </w:p>
    <w:p w:rsidR="007740D7" w:rsidRPr="00062003" w:rsidRDefault="00281754" w:rsidP="007740D7">
      <w:pPr>
        <w:tabs>
          <w:tab w:val="left" w:pos="426"/>
        </w:tabs>
        <w:ind w:left="1080"/>
        <w:rPr>
          <w:b/>
          <w:bCs/>
          <w:sz w:val="28"/>
          <w:szCs w:val="28"/>
        </w:rPr>
      </w:pPr>
      <w:r>
        <w:rPr>
          <w:b/>
          <w:bCs/>
          <w:sz w:val="28"/>
          <w:szCs w:val="28"/>
        </w:rPr>
        <w:t>2.3</w:t>
      </w:r>
      <w:r w:rsidR="007740D7">
        <w:rPr>
          <w:b/>
          <w:bCs/>
          <w:sz w:val="28"/>
          <w:szCs w:val="28"/>
        </w:rPr>
        <w:t xml:space="preserve">. </w:t>
      </w:r>
      <w:r w:rsidR="007740D7" w:rsidRPr="00062003">
        <w:rPr>
          <w:b/>
          <w:bCs/>
          <w:sz w:val="28"/>
          <w:szCs w:val="28"/>
        </w:rPr>
        <w:t xml:space="preserve">Способы и направления поддержки детской инициативы </w:t>
      </w:r>
    </w:p>
    <w:p w:rsidR="007740D7" w:rsidRDefault="007740D7" w:rsidP="007740D7">
      <w:pPr>
        <w:pStyle w:val="af7"/>
        <w:ind w:left="450"/>
        <w:rPr>
          <w:rFonts w:ascii="Times New Roman" w:hAnsi="Times New Roman"/>
          <w:i/>
          <w:iCs/>
          <w:sz w:val="24"/>
          <w:szCs w:val="24"/>
          <w:lang w:val="ru-RU"/>
        </w:rPr>
      </w:pPr>
    </w:p>
    <w:p w:rsidR="007740D7" w:rsidRPr="004005CA" w:rsidRDefault="007740D7" w:rsidP="000B200A">
      <w:pPr>
        <w:pStyle w:val="af7"/>
        <w:ind w:left="450"/>
        <w:jc w:val="both"/>
        <w:rPr>
          <w:rFonts w:ascii="Times New Roman" w:hAnsi="Times New Roman"/>
          <w:i/>
          <w:iCs/>
          <w:sz w:val="24"/>
          <w:szCs w:val="24"/>
          <w:lang w:val="ru-RU"/>
        </w:rPr>
      </w:pPr>
      <w:r w:rsidRPr="004005CA">
        <w:rPr>
          <w:rFonts w:ascii="Times New Roman" w:hAnsi="Times New Roman"/>
          <w:i/>
          <w:iCs/>
          <w:sz w:val="24"/>
          <w:szCs w:val="24"/>
          <w:lang w:val="ru-RU"/>
        </w:rPr>
        <w:t>см. в Образовательной программе дошкольного образования стр._____</w:t>
      </w:r>
    </w:p>
    <w:p w:rsidR="007740D7" w:rsidRDefault="007740D7" w:rsidP="007740D7">
      <w:pPr>
        <w:tabs>
          <w:tab w:val="left" w:pos="426"/>
        </w:tabs>
        <w:rPr>
          <w:b/>
          <w:bCs/>
          <w:color w:val="FF0000"/>
          <w:sz w:val="28"/>
          <w:szCs w:val="28"/>
        </w:rPr>
      </w:pPr>
    </w:p>
    <w:p w:rsidR="00F56953" w:rsidRDefault="00F56953" w:rsidP="00F56953">
      <w:pPr>
        <w:tabs>
          <w:tab w:val="left" w:pos="426"/>
        </w:tabs>
        <w:jc w:val="center"/>
        <w:rPr>
          <w:b/>
          <w:bCs/>
          <w:sz w:val="28"/>
          <w:szCs w:val="28"/>
        </w:rPr>
      </w:pPr>
      <w:r>
        <w:rPr>
          <w:b/>
          <w:bCs/>
          <w:sz w:val="28"/>
          <w:szCs w:val="28"/>
        </w:rPr>
        <w:t>Содержание коррекционной работы</w:t>
      </w:r>
    </w:p>
    <w:p w:rsidR="007740D7" w:rsidRDefault="007740D7" w:rsidP="007740D7">
      <w:pPr>
        <w:tabs>
          <w:tab w:val="left" w:pos="426"/>
        </w:tabs>
        <w:jc w:val="center"/>
        <w:rPr>
          <w:b/>
          <w:bCs/>
          <w:sz w:val="28"/>
          <w:szCs w:val="28"/>
        </w:rPr>
      </w:pPr>
    </w:p>
    <w:p w:rsidR="001D353C" w:rsidRPr="005A3E6B" w:rsidRDefault="001D353C" w:rsidP="005A3E6B">
      <w:pPr>
        <w:autoSpaceDE w:val="0"/>
        <w:autoSpaceDN w:val="0"/>
        <w:adjustRightInd w:val="0"/>
        <w:ind w:firstLine="709"/>
        <w:jc w:val="both"/>
      </w:pPr>
      <w:r w:rsidRPr="005A3E6B">
        <w:t xml:space="preserve">Помощь детям с ЗПР организована через </w:t>
      </w:r>
      <w:r w:rsidRPr="005A3E6B">
        <w:rPr>
          <w:spacing w:val="2"/>
        </w:rPr>
        <w:t xml:space="preserve">обеспечение индивидуально-ориентированной психолого-медико-педагогической помощи </w:t>
      </w:r>
      <w:r w:rsidRPr="005A3E6B">
        <w:t>с учетом особых образовательных потребностей детей с ОВЗ, заключений Территориальной психолого-медико-педагогической комиссии (ТПМПК). Сроки коррекционной работы зависят от степени выраженности нарушений в развитии ребенка, индивидуально-личностных особенностей детей, от заключений ТПМПК и могут варьироваться от 1 года до 2-х лет.</w:t>
      </w:r>
    </w:p>
    <w:p w:rsidR="007740D7" w:rsidRPr="005A3E6B" w:rsidRDefault="007740D7" w:rsidP="005A3E6B">
      <w:pPr>
        <w:autoSpaceDE w:val="0"/>
        <w:autoSpaceDN w:val="0"/>
        <w:adjustRightInd w:val="0"/>
        <w:ind w:firstLine="709"/>
        <w:jc w:val="both"/>
      </w:pPr>
      <w:r w:rsidRPr="005A3E6B">
        <w:t xml:space="preserve">Организация образовательного процесса с детьми с ЗПР в </w:t>
      </w:r>
      <w:r w:rsidRPr="005A3E6B">
        <w:rPr>
          <w:rStyle w:val="FontStyle207"/>
          <w:rFonts w:ascii="Times New Roman" w:hAnsi="Times New Roman" w:cs="Times New Roman"/>
          <w:sz w:val="24"/>
          <w:szCs w:val="24"/>
        </w:rPr>
        <w:t xml:space="preserve">группе компенсирующей направленности </w:t>
      </w:r>
      <w:r w:rsidRPr="005A3E6B">
        <w:t>содержит:</w:t>
      </w:r>
    </w:p>
    <w:p w:rsidR="007740D7" w:rsidRPr="005A3E6B" w:rsidRDefault="007740D7" w:rsidP="005A3E6B">
      <w:pPr>
        <w:autoSpaceDE w:val="0"/>
        <w:autoSpaceDN w:val="0"/>
        <w:adjustRightInd w:val="0"/>
        <w:ind w:firstLine="709"/>
        <w:jc w:val="both"/>
      </w:pPr>
      <w:r w:rsidRPr="005A3E6B">
        <w:t>а) регламент проведения и содержание групповой и  индивидуальной работы с детьми с ОВЗ, которую осуществляют:</w:t>
      </w:r>
    </w:p>
    <w:p w:rsidR="007740D7" w:rsidRPr="005A3E6B" w:rsidRDefault="007740D7" w:rsidP="005A3E6B">
      <w:pPr>
        <w:autoSpaceDE w:val="0"/>
        <w:autoSpaceDN w:val="0"/>
        <w:adjustRightInd w:val="0"/>
        <w:ind w:firstLine="709"/>
        <w:jc w:val="both"/>
      </w:pPr>
      <w:r w:rsidRPr="005A3E6B">
        <w:t>1.Профильные специалисты дошкольного образовательного учреждения</w:t>
      </w:r>
      <w:r w:rsidR="00281754">
        <w:t>:</w:t>
      </w:r>
      <w:r w:rsidRPr="005A3E6B">
        <w:t xml:space="preserve"> учитель-дефектолог и педагог-психолог; </w:t>
      </w:r>
    </w:p>
    <w:p w:rsidR="007740D7" w:rsidRPr="005A3E6B" w:rsidRDefault="007740D7" w:rsidP="005A3E6B">
      <w:pPr>
        <w:autoSpaceDE w:val="0"/>
        <w:autoSpaceDN w:val="0"/>
        <w:adjustRightInd w:val="0"/>
        <w:ind w:firstLine="709"/>
        <w:jc w:val="both"/>
      </w:pPr>
      <w:r w:rsidRPr="005A3E6B">
        <w:t>2.Воспитатели группы компенсирующей направленности;</w:t>
      </w:r>
    </w:p>
    <w:p w:rsidR="00281754" w:rsidRDefault="007740D7" w:rsidP="005A3E6B">
      <w:pPr>
        <w:autoSpaceDE w:val="0"/>
        <w:autoSpaceDN w:val="0"/>
        <w:adjustRightInd w:val="0"/>
        <w:ind w:firstLine="709"/>
        <w:jc w:val="both"/>
      </w:pPr>
      <w:r w:rsidRPr="005A3E6B">
        <w:t>3.Ин</w:t>
      </w:r>
      <w:r w:rsidR="00281754">
        <w:t>структор по физической культуре;</w:t>
      </w:r>
    </w:p>
    <w:p w:rsidR="00281754" w:rsidRDefault="00281754" w:rsidP="005A3E6B">
      <w:pPr>
        <w:autoSpaceDE w:val="0"/>
        <w:autoSpaceDN w:val="0"/>
        <w:adjustRightInd w:val="0"/>
        <w:ind w:firstLine="709"/>
        <w:jc w:val="both"/>
      </w:pPr>
      <w:r>
        <w:t>4. И</w:t>
      </w:r>
      <w:r w:rsidR="007740D7" w:rsidRPr="005A3E6B">
        <w:t xml:space="preserve">нструктор по </w:t>
      </w:r>
      <w:r>
        <w:t>физической культуре (плаванию);</w:t>
      </w:r>
    </w:p>
    <w:p w:rsidR="007740D7" w:rsidRPr="005A3E6B" w:rsidRDefault="00281754" w:rsidP="005A3E6B">
      <w:pPr>
        <w:autoSpaceDE w:val="0"/>
        <w:autoSpaceDN w:val="0"/>
        <w:adjustRightInd w:val="0"/>
        <w:ind w:firstLine="709"/>
        <w:jc w:val="both"/>
      </w:pPr>
      <w:r>
        <w:t>5. М</w:t>
      </w:r>
      <w:r w:rsidR="007740D7" w:rsidRPr="005A3E6B">
        <w:t>узыкальный руководитель.</w:t>
      </w:r>
    </w:p>
    <w:p w:rsidR="00F56953" w:rsidRDefault="00F56953" w:rsidP="00646075">
      <w:pPr>
        <w:autoSpaceDE w:val="0"/>
        <w:autoSpaceDN w:val="0"/>
        <w:adjustRightInd w:val="0"/>
        <w:ind w:firstLine="709"/>
        <w:jc w:val="both"/>
      </w:pPr>
    </w:p>
    <w:p w:rsidR="00646075" w:rsidRPr="00487981" w:rsidRDefault="007740D7" w:rsidP="00487981">
      <w:pPr>
        <w:autoSpaceDE w:val="0"/>
        <w:autoSpaceDN w:val="0"/>
        <w:adjustRightInd w:val="0"/>
        <w:ind w:firstLine="709"/>
        <w:jc w:val="both"/>
        <w:rPr>
          <w:b/>
          <w:bCs/>
          <w:sz w:val="28"/>
          <w:szCs w:val="28"/>
        </w:rPr>
      </w:pPr>
      <w:r w:rsidRPr="005A3E6B">
        <w:t>б)регламент и содержание работы психолого</w:t>
      </w:r>
      <w:r w:rsidR="001D09A4">
        <w:t>-</w:t>
      </w:r>
      <w:r w:rsidRPr="005A3E6B">
        <w:t>медико-педагогического консилиума (ПМПк) дошкольного</w:t>
      </w:r>
      <w:r w:rsidR="005A3E6B">
        <w:t xml:space="preserve"> образовательного учреждения.  </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551"/>
        <w:gridCol w:w="3119"/>
        <w:gridCol w:w="2126"/>
      </w:tblGrid>
      <w:tr w:rsidR="00646075" w:rsidRPr="00487981" w:rsidTr="00A50E25">
        <w:tc>
          <w:tcPr>
            <w:tcW w:w="2233" w:type="dxa"/>
          </w:tcPr>
          <w:p w:rsidR="00646075" w:rsidRPr="00487981" w:rsidRDefault="00646075" w:rsidP="00487981">
            <w:pPr>
              <w:autoSpaceDE w:val="0"/>
              <w:autoSpaceDN w:val="0"/>
              <w:adjustRightInd w:val="0"/>
              <w:jc w:val="center"/>
              <w:rPr>
                <w:sz w:val="20"/>
                <w:szCs w:val="20"/>
              </w:rPr>
            </w:pPr>
            <w:r w:rsidRPr="00487981">
              <w:rPr>
                <w:sz w:val="20"/>
                <w:szCs w:val="20"/>
              </w:rPr>
              <w:t>Учитель - дефектолог обеспечивает</w:t>
            </w:r>
          </w:p>
        </w:tc>
        <w:tc>
          <w:tcPr>
            <w:tcW w:w="2551" w:type="dxa"/>
          </w:tcPr>
          <w:p w:rsidR="00646075" w:rsidRPr="00487981" w:rsidRDefault="00646075" w:rsidP="00487981">
            <w:pPr>
              <w:autoSpaceDE w:val="0"/>
              <w:autoSpaceDN w:val="0"/>
              <w:adjustRightInd w:val="0"/>
              <w:jc w:val="both"/>
              <w:rPr>
                <w:sz w:val="20"/>
                <w:szCs w:val="20"/>
              </w:rPr>
            </w:pPr>
            <w:r w:rsidRPr="00487981">
              <w:rPr>
                <w:sz w:val="20"/>
                <w:szCs w:val="20"/>
              </w:rPr>
              <w:t>Дея</w:t>
            </w:r>
            <w:r w:rsidR="007D26C6" w:rsidRPr="00487981">
              <w:rPr>
                <w:sz w:val="20"/>
                <w:szCs w:val="20"/>
              </w:rPr>
              <w:t xml:space="preserve">тельность учителя – дефектолога </w:t>
            </w:r>
            <w:r w:rsidRPr="00487981">
              <w:rPr>
                <w:sz w:val="20"/>
                <w:szCs w:val="20"/>
              </w:rPr>
              <w:t>осуществляетсяна основе</w:t>
            </w:r>
          </w:p>
        </w:tc>
        <w:tc>
          <w:tcPr>
            <w:tcW w:w="3119" w:type="dxa"/>
          </w:tcPr>
          <w:p w:rsidR="00646075" w:rsidRPr="00487981" w:rsidRDefault="00646075" w:rsidP="00487981">
            <w:pPr>
              <w:pStyle w:val="16"/>
              <w:spacing w:after="0" w:line="240" w:lineRule="auto"/>
              <w:ind w:left="0"/>
              <w:jc w:val="center"/>
              <w:rPr>
                <w:rFonts w:ascii="Times New Roman" w:hAnsi="Times New Roman" w:cs="Times New Roman"/>
                <w:sz w:val="20"/>
                <w:szCs w:val="20"/>
              </w:rPr>
            </w:pPr>
            <w:r w:rsidRPr="00487981">
              <w:rPr>
                <w:rFonts w:ascii="Times New Roman" w:hAnsi="Times New Roman" w:cs="Times New Roman"/>
                <w:sz w:val="20"/>
                <w:szCs w:val="20"/>
              </w:rPr>
              <w:t>Задачи учителя-дефектолога</w:t>
            </w:r>
          </w:p>
        </w:tc>
        <w:tc>
          <w:tcPr>
            <w:tcW w:w="2126" w:type="dxa"/>
          </w:tcPr>
          <w:p w:rsidR="00646075" w:rsidRPr="00487981" w:rsidRDefault="00646075" w:rsidP="00487981">
            <w:pPr>
              <w:autoSpaceDE w:val="0"/>
              <w:autoSpaceDN w:val="0"/>
              <w:adjustRightInd w:val="0"/>
              <w:jc w:val="center"/>
              <w:rPr>
                <w:sz w:val="20"/>
                <w:szCs w:val="20"/>
              </w:rPr>
            </w:pPr>
            <w:r w:rsidRPr="00487981">
              <w:rPr>
                <w:spacing w:val="2"/>
                <w:sz w:val="20"/>
                <w:szCs w:val="20"/>
              </w:rPr>
              <w:t>Формы коррекционной работы</w:t>
            </w:r>
          </w:p>
        </w:tc>
      </w:tr>
      <w:tr w:rsidR="00646075" w:rsidRPr="00487981" w:rsidTr="00A50E25">
        <w:tc>
          <w:tcPr>
            <w:tcW w:w="2233" w:type="dxa"/>
          </w:tcPr>
          <w:p w:rsidR="00646075" w:rsidRPr="00487981" w:rsidRDefault="00646075" w:rsidP="00487981">
            <w:pPr>
              <w:autoSpaceDE w:val="0"/>
              <w:autoSpaceDN w:val="0"/>
              <w:adjustRightInd w:val="0"/>
              <w:jc w:val="both"/>
              <w:rPr>
                <w:sz w:val="20"/>
                <w:szCs w:val="20"/>
              </w:rPr>
            </w:pPr>
            <w:r w:rsidRPr="00487981">
              <w:rPr>
                <w:sz w:val="20"/>
                <w:szCs w:val="20"/>
              </w:rPr>
              <w:t xml:space="preserve">Развитие познавательных процессов, коррекцию </w:t>
            </w:r>
            <w:r w:rsidRPr="00487981">
              <w:rPr>
                <w:sz w:val="20"/>
                <w:szCs w:val="20"/>
              </w:rPr>
              <w:lastRenderedPageBreak/>
              <w:t>имеющихся нарушений</w:t>
            </w:r>
          </w:p>
        </w:tc>
        <w:tc>
          <w:tcPr>
            <w:tcW w:w="2551" w:type="dxa"/>
          </w:tcPr>
          <w:p w:rsidR="00F96616" w:rsidRPr="00487981" w:rsidRDefault="00F96616" w:rsidP="00487981">
            <w:pPr>
              <w:autoSpaceDE w:val="0"/>
              <w:autoSpaceDN w:val="0"/>
              <w:adjustRightInd w:val="0"/>
              <w:jc w:val="both"/>
              <w:rPr>
                <w:rStyle w:val="FontStyle207"/>
                <w:rFonts w:ascii="Times New Roman" w:hAnsi="Times New Roman" w:cs="Times New Roman"/>
                <w:sz w:val="20"/>
                <w:szCs w:val="20"/>
              </w:rPr>
            </w:pPr>
            <w:r w:rsidRPr="00487981">
              <w:rPr>
                <w:rStyle w:val="FontStyle207"/>
                <w:rFonts w:ascii="Times New Roman" w:hAnsi="Times New Roman" w:cs="Times New Roman"/>
                <w:sz w:val="20"/>
                <w:szCs w:val="20"/>
              </w:rPr>
              <w:lastRenderedPageBreak/>
              <w:t>1</w:t>
            </w:r>
            <w:r w:rsidRPr="00487981">
              <w:rPr>
                <w:sz w:val="20"/>
                <w:szCs w:val="20"/>
                <w:lang w:eastAsia="en-US"/>
              </w:rPr>
              <w:t xml:space="preserve">.Основная образовательная программа дошкольного </w:t>
            </w:r>
            <w:r w:rsidRPr="00487981">
              <w:rPr>
                <w:sz w:val="20"/>
                <w:szCs w:val="20"/>
                <w:lang w:eastAsia="en-US"/>
              </w:rPr>
              <w:lastRenderedPageBreak/>
              <w:t>образования.</w:t>
            </w:r>
          </w:p>
          <w:p w:rsidR="00646075" w:rsidRPr="00487981" w:rsidRDefault="00F96616" w:rsidP="00487981">
            <w:pPr>
              <w:autoSpaceDE w:val="0"/>
              <w:autoSpaceDN w:val="0"/>
              <w:adjustRightInd w:val="0"/>
              <w:jc w:val="both"/>
              <w:rPr>
                <w:sz w:val="20"/>
                <w:szCs w:val="20"/>
              </w:rPr>
            </w:pPr>
            <w:r w:rsidRPr="00487981">
              <w:rPr>
                <w:rStyle w:val="FontStyle207"/>
                <w:rFonts w:ascii="Times New Roman" w:hAnsi="Times New Roman" w:cs="Times New Roman"/>
                <w:sz w:val="20"/>
                <w:szCs w:val="20"/>
              </w:rPr>
              <w:t>2</w:t>
            </w:r>
            <w:r w:rsidR="00646075" w:rsidRPr="00487981">
              <w:rPr>
                <w:rStyle w:val="FontStyle207"/>
                <w:rFonts w:ascii="Times New Roman" w:hAnsi="Times New Roman" w:cs="Times New Roman"/>
                <w:sz w:val="20"/>
                <w:szCs w:val="20"/>
              </w:rPr>
              <w:t>.Парциальной образовательной программы «</w:t>
            </w:r>
            <w:r w:rsidR="00646075" w:rsidRPr="00487981">
              <w:rPr>
                <w:sz w:val="20"/>
                <w:szCs w:val="20"/>
              </w:rPr>
              <w:t>Подготовка к школе детей с задержкой психического развития» (1ч.2ч.) авт. С.Г. Шевченко</w:t>
            </w:r>
            <w:r w:rsidR="001D09A4" w:rsidRPr="00487981">
              <w:rPr>
                <w:rStyle w:val="FontStyle207"/>
                <w:rFonts w:ascii="Times New Roman" w:hAnsi="Times New Roman" w:cs="Times New Roman"/>
                <w:sz w:val="20"/>
                <w:szCs w:val="20"/>
              </w:rPr>
              <w:t>».</w:t>
            </w:r>
          </w:p>
        </w:tc>
        <w:tc>
          <w:tcPr>
            <w:tcW w:w="3119" w:type="dxa"/>
          </w:tcPr>
          <w:p w:rsidR="007D26C6" w:rsidRPr="00487981" w:rsidRDefault="00646075" w:rsidP="00487981">
            <w:pPr>
              <w:pStyle w:val="af7"/>
              <w:jc w:val="both"/>
              <w:rPr>
                <w:rFonts w:ascii="Times New Roman" w:hAnsi="Times New Roman"/>
                <w:sz w:val="20"/>
                <w:szCs w:val="20"/>
                <w:lang w:val="ru-RU"/>
              </w:rPr>
            </w:pPr>
            <w:r w:rsidRPr="00487981">
              <w:rPr>
                <w:rFonts w:ascii="Times New Roman" w:hAnsi="Times New Roman"/>
                <w:sz w:val="20"/>
                <w:szCs w:val="20"/>
                <w:lang w:val="ru-RU"/>
              </w:rPr>
              <w:lastRenderedPageBreak/>
              <w:t xml:space="preserve">-осуществление необходимой коррекции недостатков в психическом развитии у детей </w:t>
            </w:r>
            <w:r w:rsidRPr="00487981">
              <w:rPr>
                <w:rFonts w:ascii="Times New Roman" w:hAnsi="Times New Roman"/>
                <w:sz w:val="20"/>
                <w:szCs w:val="20"/>
                <w:lang w:val="ru-RU"/>
              </w:rPr>
              <w:lastRenderedPageBreak/>
              <w:t>дошкольного возраста;</w:t>
            </w:r>
          </w:p>
          <w:p w:rsidR="00646075" w:rsidRPr="00487981" w:rsidRDefault="00646075" w:rsidP="00487981">
            <w:pPr>
              <w:pStyle w:val="af7"/>
              <w:jc w:val="both"/>
              <w:rPr>
                <w:rFonts w:ascii="Times New Roman" w:hAnsi="Times New Roman"/>
                <w:sz w:val="20"/>
                <w:szCs w:val="20"/>
                <w:lang w:val="ru-RU"/>
              </w:rPr>
            </w:pPr>
            <w:r w:rsidRPr="00487981">
              <w:rPr>
                <w:rFonts w:ascii="Times New Roman" w:hAnsi="Times New Roman"/>
                <w:sz w:val="20"/>
                <w:szCs w:val="20"/>
                <w:lang w:val="ru-RU"/>
              </w:rPr>
              <w:t>-формирование предпосылок учебной деятельности у воспитанников;</w:t>
            </w:r>
          </w:p>
          <w:p w:rsidR="00646075" w:rsidRPr="00487981" w:rsidRDefault="00646075" w:rsidP="00487981">
            <w:pPr>
              <w:pStyle w:val="af7"/>
              <w:jc w:val="both"/>
              <w:rPr>
                <w:rFonts w:ascii="Times New Roman" w:hAnsi="Times New Roman"/>
                <w:sz w:val="20"/>
                <w:szCs w:val="20"/>
                <w:lang w:val="ru-RU"/>
              </w:rPr>
            </w:pPr>
            <w:r w:rsidRPr="00487981">
              <w:rPr>
                <w:rFonts w:ascii="Times New Roman" w:hAnsi="Times New Roman"/>
                <w:sz w:val="20"/>
                <w:szCs w:val="20"/>
                <w:lang w:val="ru-RU"/>
              </w:rPr>
              <w:t>-распространение и разъяснение знаний из области дефектологии среди педагогов и родителей  (законных представителей)</w:t>
            </w:r>
          </w:p>
        </w:tc>
        <w:tc>
          <w:tcPr>
            <w:tcW w:w="2126" w:type="dxa"/>
          </w:tcPr>
          <w:p w:rsidR="00646075" w:rsidRPr="00487981" w:rsidRDefault="00646075" w:rsidP="00487981">
            <w:pPr>
              <w:autoSpaceDE w:val="0"/>
              <w:autoSpaceDN w:val="0"/>
              <w:adjustRightInd w:val="0"/>
              <w:jc w:val="both"/>
              <w:rPr>
                <w:sz w:val="20"/>
                <w:szCs w:val="20"/>
              </w:rPr>
            </w:pPr>
            <w:r w:rsidRPr="00487981">
              <w:rPr>
                <w:sz w:val="20"/>
                <w:szCs w:val="20"/>
              </w:rPr>
              <w:lastRenderedPageBreak/>
              <w:t xml:space="preserve">подгрупповые (в рамках непосредственно – </w:t>
            </w:r>
            <w:r w:rsidRPr="00487981">
              <w:rPr>
                <w:sz w:val="20"/>
                <w:szCs w:val="20"/>
              </w:rPr>
              <w:lastRenderedPageBreak/>
              <w:t xml:space="preserve">образовательной деятельности) и  </w:t>
            </w:r>
            <w:r w:rsidRPr="00487981">
              <w:rPr>
                <w:spacing w:val="2"/>
                <w:sz w:val="20"/>
                <w:szCs w:val="20"/>
              </w:rPr>
              <w:t>индивидуальные занятия (по графику учителя – дефектолога)</w:t>
            </w:r>
          </w:p>
        </w:tc>
      </w:tr>
    </w:tbl>
    <w:p w:rsidR="00646075" w:rsidRPr="00487981" w:rsidRDefault="00646075" w:rsidP="00487981">
      <w:pPr>
        <w:autoSpaceDE w:val="0"/>
        <w:autoSpaceDN w:val="0"/>
        <w:adjustRightInd w:val="0"/>
        <w:jc w:val="both"/>
        <w:rPr>
          <w:color w:val="FF0000"/>
          <w:sz w:val="20"/>
          <w:szCs w:val="20"/>
        </w:rPr>
      </w:pPr>
    </w:p>
    <w:tbl>
      <w:tblPr>
        <w:tblW w:w="10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551"/>
        <w:gridCol w:w="3119"/>
        <w:gridCol w:w="2127"/>
      </w:tblGrid>
      <w:tr w:rsidR="00646075" w:rsidRPr="00487981" w:rsidTr="00271D45">
        <w:tc>
          <w:tcPr>
            <w:tcW w:w="2233" w:type="dxa"/>
          </w:tcPr>
          <w:p w:rsidR="00646075" w:rsidRPr="00487981" w:rsidRDefault="00646075" w:rsidP="00487981">
            <w:pPr>
              <w:autoSpaceDE w:val="0"/>
              <w:autoSpaceDN w:val="0"/>
              <w:adjustRightInd w:val="0"/>
              <w:jc w:val="center"/>
              <w:rPr>
                <w:sz w:val="20"/>
                <w:szCs w:val="20"/>
              </w:rPr>
            </w:pPr>
            <w:r w:rsidRPr="00487981">
              <w:rPr>
                <w:sz w:val="20"/>
                <w:szCs w:val="20"/>
              </w:rPr>
              <w:t>Педагог – психолог обеспечивает</w:t>
            </w:r>
          </w:p>
        </w:tc>
        <w:tc>
          <w:tcPr>
            <w:tcW w:w="2551" w:type="dxa"/>
          </w:tcPr>
          <w:p w:rsidR="00646075" w:rsidRPr="00487981" w:rsidRDefault="00646075" w:rsidP="00487981">
            <w:pPr>
              <w:autoSpaceDE w:val="0"/>
              <w:autoSpaceDN w:val="0"/>
              <w:adjustRightInd w:val="0"/>
              <w:jc w:val="center"/>
              <w:rPr>
                <w:sz w:val="20"/>
                <w:szCs w:val="20"/>
              </w:rPr>
            </w:pPr>
            <w:r w:rsidRPr="00487981">
              <w:rPr>
                <w:sz w:val="20"/>
                <w:szCs w:val="20"/>
              </w:rPr>
              <w:t>Деятельность педагога - психолога осуществляется на основе</w:t>
            </w:r>
          </w:p>
        </w:tc>
        <w:tc>
          <w:tcPr>
            <w:tcW w:w="3119" w:type="dxa"/>
          </w:tcPr>
          <w:p w:rsidR="00646075" w:rsidRPr="00487981" w:rsidRDefault="00646075" w:rsidP="00487981">
            <w:pPr>
              <w:pStyle w:val="16"/>
              <w:spacing w:after="0" w:line="240" w:lineRule="auto"/>
              <w:ind w:left="0"/>
              <w:jc w:val="center"/>
              <w:rPr>
                <w:rFonts w:ascii="Times New Roman" w:hAnsi="Times New Roman" w:cs="Times New Roman"/>
                <w:sz w:val="20"/>
                <w:szCs w:val="20"/>
              </w:rPr>
            </w:pPr>
            <w:r w:rsidRPr="00487981">
              <w:rPr>
                <w:rFonts w:ascii="Times New Roman" w:hAnsi="Times New Roman" w:cs="Times New Roman"/>
                <w:sz w:val="20"/>
                <w:szCs w:val="20"/>
              </w:rPr>
              <w:t>Задачи педагога - психолога</w:t>
            </w:r>
          </w:p>
        </w:tc>
        <w:tc>
          <w:tcPr>
            <w:tcW w:w="2127" w:type="dxa"/>
          </w:tcPr>
          <w:p w:rsidR="00646075" w:rsidRPr="00487981" w:rsidRDefault="00646075" w:rsidP="00487981">
            <w:pPr>
              <w:autoSpaceDE w:val="0"/>
              <w:autoSpaceDN w:val="0"/>
              <w:adjustRightInd w:val="0"/>
              <w:jc w:val="center"/>
              <w:rPr>
                <w:sz w:val="20"/>
                <w:szCs w:val="20"/>
              </w:rPr>
            </w:pPr>
            <w:r w:rsidRPr="00487981">
              <w:rPr>
                <w:spacing w:val="2"/>
                <w:sz w:val="20"/>
                <w:szCs w:val="20"/>
              </w:rPr>
              <w:t>Формы коррекционной работы</w:t>
            </w:r>
          </w:p>
        </w:tc>
      </w:tr>
      <w:tr w:rsidR="00646075" w:rsidRPr="00487981" w:rsidTr="00271D45">
        <w:tc>
          <w:tcPr>
            <w:tcW w:w="2233" w:type="dxa"/>
          </w:tcPr>
          <w:p w:rsidR="00646075" w:rsidRPr="00487981" w:rsidRDefault="00646075" w:rsidP="00487981">
            <w:pPr>
              <w:autoSpaceDE w:val="0"/>
              <w:autoSpaceDN w:val="0"/>
              <w:adjustRightInd w:val="0"/>
              <w:jc w:val="both"/>
              <w:rPr>
                <w:sz w:val="20"/>
                <w:szCs w:val="20"/>
              </w:rPr>
            </w:pPr>
            <w:r w:rsidRPr="00487981">
              <w:rPr>
                <w:sz w:val="20"/>
                <w:szCs w:val="20"/>
              </w:rPr>
              <w:t>Развитие познавательных процессов, коррекцию имеющихся нарушений</w:t>
            </w:r>
          </w:p>
        </w:tc>
        <w:tc>
          <w:tcPr>
            <w:tcW w:w="2551" w:type="dxa"/>
          </w:tcPr>
          <w:p w:rsidR="00F96616" w:rsidRPr="00487981" w:rsidRDefault="00F96616" w:rsidP="00487981">
            <w:pPr>
              <w:autoSpaceDE w:val="0"/>
              <w:autoSpaceDN w:val="0"/>
              <w:adjustRightInd w:val="0"/>
              <w:jc w:val="both"/>
              <w:rPr>
                <w:rStyle w:val="FontStyle207"/>
                <w:rFonts w:ascii="Times New Roman" w:hAnsi="Times New Roman" w:cs="Times New Roman"/>
                <w:sz w:val="20"/>
                <w:szCs w:val="20"/>
              </w:rPr>
            </w:pPr>
            <w:r w:rsidRPr="00487981">
              <w:rPr>
                <w:rStyle w:val="FontStyle207"/>
                <w:rFonts w:ascii="Times New Roman" w:hAnsi="Times New Roman" w:cs="Times New Roman"/>
                <w:sz w:val="20"/>
                <w:szCs w:val="20"/>
              </w:rPr>
              <w:t>1</w:t>
            </w:r>
            <w:r w:rsidRPr="00487981">
              <w:rPr>
                <w:sz w:val="20"/>
                <w:szCs w:val="20"/>
                <w:lang w:eastAsia="en-US"/>
              </w:rPr>
              <w:t>.Основная образовательная программа дошкольного образования.</w:t>
            </w:r>
          </w:p>
          <w:p w:rsidR="00646075" w:rsidRPr="00487981" w:rsidRDefault="00F96616" w:rsidP="00487981">
            <w:pPr>
              <w:autoSpaceDE w:val="0"/>
              <w:autoSpaceDN w:val="0"/>
              <w:adjustRightInd w:val="0"/>
              <w:jc w:val="both"/>
              <w:rPr>
                <w:rStyle w:val="FontStyle207"/>
                <w:rFonts w:ascii="Times New Roman" w:hAnsi="Times New Roman" w:cs="Times New Roman"/>
                <w:sz w:val="20"/>
                <w:szCs w:val="20"/>
              </w:rPr>
            </w:pPr>
            <w:r w:rsidRPr="00487981">
              <w:rPr>
                <w:rStyle w:val="FontStyle207"/>
                <w:rFonts w:ascii="Times New Roman" w:hAnsi="Times New Roman" w:cs="Times New Roman"/>
                <w:sz w:val="20"/>
                <w:szCs w:val="20"/>
              </w:rPr>
              <w:t>2</w:t>
            </w:r>
            <w:r w:rsidR="00646075" w:rsidRPr="00487981">
              <w:rPr>
                <w:rStyle w:val="FontStyle207"/>
                <w:rFonts w:ascii="Times New Roman" w:hAnsi="Times New Roman" w:cs="Times New Roman"/>
                <w:sz w:val="20"/>
                <w:szCs w:val="20"/>
              </w:rPr>
              <w:t>.Серия книг «КРО» (коррекционно-развивающее обучение) издательства «Мозаика-синтез».</w:t>
            </w:r>
          </w:p>
          <w:p w:rsidR="00646075" w:rsidRPr="00487981" w:rsidRDefault="00F96616" w:rsidP="00487981">
            <w:pPr>
              <w:autoSpaceDE w:val="0"/>
              <w:autoSpaceDN w:val="0"/>
              <w:adjustRightInd w:val="0"/>
              <w:jc w:val="both"/>
              <w:rPr>
                <w:sz w:val="20"/>
                <w:szCs w:val="20"/>
              </w:rPr>
            </w:pPr>
            <w:r w:rsidRPr="00487981">
              <w:rPr>
                <w:sz w:val="20"/>
                <w:szCs w:val="20"/>
              </w:rPr>
              <w:t>3</w:t>
            </w:r>
            <w:r w:rsidR="00646075" w:rsidRPr="00487981">
              <w:rPr>
                <w:sz w:val="20"/>
                <w:szCs w:val="20"/>
              </w:rPr>
              <w:t>.«Система работы с</w:t>
            </w:r>
            <w:r w:rsidR="0063596D" w:rsidRPr="00487981">
              <w:rPr>
                <w:sz w:val="20"/>
                <w:szCs w:val="20"/>
              </w:rPr>
              <w:t xml:space="preserve">о старшими </w:t>
            </w:r>
            <w:r w:rsidR="00646075" w:rsidRPr="00487981">
              <w:rPr>
                <w:sz w:val="20"/>
                <w:szCs w:val="20"/>
              </w:rPr>
              <w:t xml:space="preserve"> дошкольниками с задержкой психического развития в условиях ДОУ» </w:t>
            </w:r>
            <w:proofErr w:type="spellStart"/>
            <w:r w:rsidR="00646075" w:rsidRPr="00487981">
              <w:rPr>
                <w:sz w:val="20"/>
                <w:szCs w:val="20"/>
              </w:rPr>
              <w:t>Т.Г.Неретина</w:t>
            </w:r>
            <w:proofErr w:type="spellEnd"/>
            <w:r w:rsidR="00646075" w:rsidRPr="00487981">
              <w:rPr>
                <w:sz w:val="20"/>
                <w:szCs w:val="20"/>
              </w:rPr>
              <w:t>.</w:t>
            </w:r>
          </w:p>
        </w:tc>
        <w:tc>
          <w:tcPr>
            <w:tcW w:w="3119" w:type="dxa"/>
          </w:tcPr>
          <w:p w:rsidR="00646075" w:rsidRPr="00487981" w:rsidRDefault="00646075" w:rsidP="00487981">
            <w:pPr>
              <w:jc w:val="both"/>
              <w:rPr>
                <w:i/>
                <w:iCs/>
                <w:sz w:val="20"/>
                <w:szCs w:val="20"/>
              </w:rPr>
            </w:pPr>
            <w:r w:rsidRPr="00487981">
              <w:rPr>
                <w:i/>
                <w:iCs/>
                <w:sz w:val="20"/>
                <w:szCs w:val="20"/>
              </w:rPr>
              <w:t>в развитии эмоционально–волевой сферы:</w:t>
            </w:r>
          </w:p>
          <w:p w:rsidR="00646075" w:rsidRPr="00487981" w:rsidRDefault="001D09A4" w:rsidP="00487981">
            <w:pPr>
              <w:jc w:val="both"/>
              <w:rPr>
                <w:sz w:val="20"/>
                <w:szCs w:val="20"/>
              </w:rPr>
            </w:pPr>
            <w:r w:rsidRPr="00487981">
              <w:rPr>
                <w:sz w:val="20"/>
                <w:szCs w:val="20"/>
              </w:rPr>
              <w:t>-</w:t>
            </w:r>
            <w:r w:rsidR="00646075" w:rsidRPr="00487981">
              <w:rPr>
                <w:sz w:val="20"/>
                <w:szCs w:val="20"/>
              </w:rPr>
              <w:t xml:space="preserve">развитие навыков социального поведения, способов коммуникации; </w:t>
            </w:r>
          </w:p>
          <w:p w:rsidR="00646075" w:rsidRPr="00487981" w:rsidRDefault="00646075" w:rsidP="00487981">
            <w:pPr>
              <w:jc w:val="both"/>
              <w:rPr>
                <w:sz w:val="20"/>
                <w:szCs w:val="20"/>
              </w:rPr>
            </w:pPr>
            <w:r w:rsidRPr="00487981">
              <w:rPr>
                <w:sz w:val="20"/>
                <w:szCs w:val="20"/>
              </w:rPr>
              <w:t>-повышение уверенности в себе и своих силах, адекватной самооценке;</w:t>
            </w:r>
          </w:p>
          <w:p w:rsidR="00646075" w:rsidRPr="00487981" w:rsidRDefault="00646075" w:rsidP="00487981">
            <w:pPr>
              <w:jc w:val="both"/>
              <w:rPr>
                <w:sz w:val="20"/>
                <w:szCs w:val="20"/>
              </w:rPr>
            </w:pPr>
            <w:r w:rsidRPr="00487981">
              <w:rPr>
                <w:sz w:val="20"/>
                <w:szCs w:val="20"/>
              </w:rPr>
              <w:t>-коррекция возникновения негативных эмоциональных проявлений.</w:t>
            </w:r>
          </w:p>
          <w:p w:rsidR="00646075" w:rsidRPr="00487981" w:rsidRDefault="00646075" w:rsidP="00487981">
            <w:pPr>
              <w:jc w:val="both"/>
              <w:rPr>
                <w:i/>
                <w:iCs/>
                <w:sz w:val="20"/>
                <w:szCs w:val="20"/>
              </w:rPr>
            </w:pPr>
            <w:r w:rsidRPr="00487981">
              <w:rPr>
                <w:i/>
                <w:iCs/>
                <w:sz w:val="20"/>
                <w:szCs w:val="20"/>
              </w:rPr>
              <w:t>в развитии познавательных процессов:</w:t>
            </w:r>
          </w:p>
          <w:p w:rsidR="00646075" w:rsidRPr="00487981" w:rsidRDefault="00646075" w:rsidP="00487981">
            <w:pPr>
              <w:jc w:val="both"/>
              <w:rPr>
                <w:sz w:val="20"/>
                <w:szCs w:val="20"/>
              </w:rPr>
            </w:pPr>
            <w:r w:rsidRPr="00487981">
              <w:rPr>
                <w:sz w:val="20"/>
                <w:szCs w:val="20"/>
              </w:rPr>
              <w:t>-корригировать и развивать психические процессы;</w:t>
            </w:r>
          </w:p>
          <w:p w:rsidR="00646075" w:rsidRPr="00487981" w:rsidRDefault="00646075" w:rsidP="00487981">
            <w:pPr>
              <w:jc w:val="both"/>
              <w:rPr>
                <w:sz w:val="20"/>
                <w:szCs w:val="20"/>
              </w:rPr>
            </w:pPr>
            <w:r w:rsidRPr="00487981">
              <w:rPr>
                <w:sz w:val="20"/>
                <w:szCs w:val="20"/>
              </w:rPr>
              <w:t>-формировать интерес к окружающему миру, любознательность.</w:t>
            </w:r>
          </w:p>
        </w:tc>
        <w:tc>
          <w:tcPr>
            <w:tcW w:w="2127" w:type="dxa"/>
          </w:tcPr>
          <w:p w:rsidR="00646075" w:rsidRPr="00487981" w:rsidRDefault="00646075"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 xml:space="preserve">подгрупповые </w:t>
            </w:r>
            <w:r w:rsidRPr="00487981">
              <w:rPr>
                <w:rFonts w:ascii="Times New Roman" w:hAnsi="Times New Roman" w:cs="Times New Roman"/>
                <w:spacing w:val="2"/>
                <w:sz w:val="20"/>
                <w:szCs w:val="20"/>
              </w:rPr>
              <w:t xml:space="preserve">в </w:t>
            </w:r>
            <w:proofErr w:type="gramStart"/>
            <w:r w:rsidRPr="00487981">
              <w:rPr>
                <w:rFonts w:ascii="Times New Roman" w:hAnsi="Times New Roman" w:cs="Times New Roman"/>
                <w:spacing w:val="2"/>
                <w:sz w:val="20"/>
                <w:szCs w:val="20"/>
              </w:rPr>
              <w:t>совместной</w:t>
            </w:r>
            <w:proofErr w:type="gramEnd"/>
            <w:r w:rsidRPr="00487981">
              <w:rPr>
                <w:rFonts w:ascii="Times New Roman" w:hAnsi="Times New Roman" w:cs="Times New Roman"/>
                <w:spacing w:val="2"/>
                <w:sz w:val="20"/>
                <w:szCs w:val="20"/>
              </w:rPr>
              <w:t xml:space="preserve"> деятельности</w:t>
            </w:r>
            <w:r w:rsidRPr="00487981">
              <w:rPr>
                <w:rFonts w:ascii="Times New Roman" w:hAnsi="Times New Roman" w:cs="Times New Roman"/>
                <w:sz w:val="20"/>
                <w:szCs w:val="20"/>
              </w:rPr>
              <w:t xml:space="preserve">и  </w:t>
            </w:r>
            <w:r w:rsidRPr="00487981">
              <w:rPr>
                <w:rFonts w:ascii="Times New Roman" w:hAnsi="Times New Roman" w:cs="Times New Roman"/>
                <w:spacing w:val="2"/>
                <w:sz w:val="20"/>
                <w:szCs w:val="20"/>
              </w:rPr>
              <w:t>индивидуальные занятия (по графику педагога – психолога).</w:t>
            </w:r>
          </w:p>
          <w:p w:rsidR="00646075" w:rsidRPr="00487981" w:rsidRDefault="00646075" w:rsidP="00487981">
            <w:pPr>
              <w:autoSpaceDE w:val="0"/>
              <w:autoSpaceDN w:val="0"/>
              <w:adjustRightInd w:val="0"/>
              <w:jc w:val="both"/>
              <w:rPr>
                <w:sz w:val="20"/>
                <w:szCs w:val="20"/>
              </w:rPr>
            </w:pPr>
          </w:p>
        </w:tc>
      </w:tr>
    </w:tbl>
    <w:p w:rsidR="00646075" w:rsidRPr="00487981" w:rsidRDefault="00646075" w:rsidP="00487981">
      <w:pPr>
        <w:autoSpaceDE w:val="0"/>
        <w:autoSpaceDN w:val="0"/>
        <w:adjustRightInd w:val="0"/>
        <w:jc w:val="both"/>
        <w:rPr>
          <w:sz w:val="20"/>
          <w:szCs w:val="20"/>
        </w:rPr>
      </w:pPr>
    </w:p>
    <w:tbl>
      <w:tblPr>
        <w:tblW w:w="10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551"/>
        <w:gridCol w:w="3119"/>
        <w:gridCol w:w="2127"/>
      </w:tblGrid>
      <w:tr w:rsidR="00646075" w:rsidRPr="00487981" w:rsidTr="00271D45">
        <w:tc>
          <w:tcPr>
            <w:tcW w:w="2233" w:type="dxa"/>
          </w:tcPr>
          <w:p w:rsidR="00646075" w:rsidRPr="00487981" w:rsidRDefault="00646075" w:rsidP="00487981">
            <w:pPr>
              <w:autoSpaceDE w:val="0"/>
              <w:autoSpaceDN w:val="0"/>
              <w:adjustRightInd w:val="0"/>
              <w:jc w:val="center"/>
              <w:rPr>
                <w:sz w:val="20"/>
                <w:szCs w:val="20"/>
              </w:rPr>
            </w:pPr>
            <w:r w:rsidRPr="00487981">
              <w:rPr>
                <w:sz w:val="20"/>
                <w:szCs w:val="20"/>
              </w:rPr>
              <w:t>Воспитатели группы компенсирующей направленности обеспечивают</w:t>
            </w:r>
          </w:p>
        </w:tc>
        <w:tc>
          <w:tcPr>
            <w:tcW w:w="2551" w:type="dxa"/>
          </w:tcPr>
          <w:p w:rsidR="00646075" w:rsidRPr="00487981" w:rsidRDefault="00646075" w:rsidP="00487981">
            <w:pPr>
              <w:autoSpaceDE w:val="0"/>
              <w:autoSpaceDN w:val="0"/>
              <w:adjustRightInd w:val="0"/>
              <w:jc w:val="center"/>
              <w:rPr>
                <w:sz w:val="20"/>
                <w:szCs w:val="20"/>
              </w:rPr>
            </w:pPr>
            <w:r w:rsidRPr="00487981">
              <w:rPr>
                <w:sz w:val="20"/>
                <w:szCs w:val="20"/>
              </w:rPr>
              <w:t>Деятельность воспитателей осуществляется на основе</w:t>
            </w:r>
          </w:p>
        </w:tc>
        <w:tc>
          <w:tcPr>
            <w:tcW w:w="3119" w:type="dxa"/>
          </w:tcPr>
          <w:p w:rsidR="00646075" w:rsidRPr="00487981" w:rsidRDefault="00646075" w:rsidP="00487981">
            <w:pPr>
              <w:pStyle w:val="16"/>
              <w:spacing w:after="0" w:line="240" w:lineRule="auto"/>
              <w:ind w:left="0"/>
              <w:jc w:val="center"/>
              <w:rPr>
                <w:rFonts w:ascii="Times New Roman" w:hAnsi="Times New Roman" w:cs="Times New Roman"/>
                <w:sz w:val="20"/>
                <w:szCs w:val="20"/>
              </w:rPr>
            </w:pPr>
            <w:r w:rsidRPr="00487981">
              <w:rPr>
                <w:rFonts w:ascii="Times New Roman" w:hAnsi="Times New Roman" w:cs="Times New Roman"/>
                <w:sz w:val="20"/>
                <w:szCs w:val="20"/>
              </w:rPr>
              <w:t>Задачи воспитателей</w:t>
            </w:r>
          </w:p>
        </w:tc>
        <w:tc>
          <w:tcPr>
            <w:tcW w:w="2127" w:type="dxa"/>
          </w:tcPr>
          <w:p w:rsidR="00646075" w:rsidRPr="00487981" w:rsidRDefault="00646075" w:rsidP="00487981">
            <w:pPr>
              <w:autoSpaceDE w:val="0"/>
              <w:autoSpaceDN w:val="0"/>
              <w:adjustRightInd w:val="0"/>
              <w:jc w:val="center"/>
              <w:rPr>
                <w:sz w:val="20"/>
                <w:szCs w:val="20"/>
              </w:rPr>
            </w:pPr>
            <w:r w:rsidRPr="00487981">
              <w:rPr>
                <w:spacing w:val="2"/>
                <w:sz w:val="20"/>
                <w:szCs w:val="20"/>
              </w:rPr>
              <w:t>Формы коррекционной работы</w:t>
            </w:r>
          </w:p>
        </w:tc>
      </w:tr>
      <w:tr w:rsidR="00646075" w:rsidRPr="00487981" w:rsidTr="00271D45">
        <w:tc>
          <w:tcPr>
            <w:tcW w:w="2233" w:type="dxa"/>
          </w:tcPr>
          <w:p w:rsidR="00646075" w:rsidRPr="00487981" w:rsidRDefault="00646075" w:rsidP="00487981">
            <w:pPr>
              <w:autoSpaceDE w:val="0"/>
              <w:autoSpaceDN w:val="0"/>
              <w:adjustRightInd w:val="0"/>
              <w:jc w:val="both"/>
              <w:rPr>
                <w:sz w:val="20"/>
                <w:szCs w:val="20"/>
              </w:rPr>
            </w:pPr>
            <w:r w:rsidRPr="00487981">
              <w:rPr>
                <w:sz w:val="20"/>
                <w:szCs w:val="20"/>
              </w:rPr>
              <w:t xml:space="preserve">1.Индивидуальную работу по развитию познавательных процессов, эмоционально–волевой сферы. </w:t>
            </w:r>
          </w:p>
          <w:p w:rsidR="00646075" w:rsidRPr="00487981" w:rsidRDefault="00646075" w:rsidP="00487981">
            <w:pPr>
              <w:autoSpaceDE w:val="0"/>
              <w:autoSpaceDN w:val="0"/>
              <w:adjustRightInd w:val="0"/>
              <w:jc w:val="both"/>
              <w:rPr>
                <w:sz w:val="20"/>
                <w:szCs w:val="20"/>
              </w:rPr>
            </w:pPr>
            <w:r w:rsidRPr="00487981">
              <w:rPr>
                <w:sz w:val="20"/>
                <w:szCs w:val="20"/>
              </w:rPr>
              <w:t xml:space="preserve">2.Создание условий для всестороннего развития детей </w:t>
            </w:r>
            <w:r w:rsidRPr="00487981">
              <w:rPr>
                <w:spacing w:val="2"/>
                <w:sz w:val="20"/>
                <w:szCs w:val="20"/>
              </w:rPr>
              <w:t>с</w:t>
            </w:r>
            <w:r w:rsidRPr="00487981">
              <w:rPr>
                <w:sz w:val="20"/>
                <w:szCs w:val="20"/>
              </w:rPr>
              <w:t xml:space="preserve"> ЗПР в целях обогащения их социального опыта и гармоничного включения в коллектив сверстников</w:t>
            </w:r>
          </w:p>
        </w:tc>
        <w:tc>
          <w:tcPr>
            <w:tcW w:w="2551" w:type="dxa"/>
          </w:tcPr>
          <w:p w:rsidR="00646075" w:rsidRPr="00487981" w:rsidRDefault="00646075" w:rsidP="00487981">
            <w:pPr>
              <w:autoSpaceDE w:val="0"/>
              <w:autoSpaceDN w:val="0"/>
              <w:adjustRightInd w:val="0"/>
              <w:rPr>
                <w:sz w:val="20"/>
                <w:szCs w:val="20"/>
                <w:lang w:eastAsia="en-US"/>
              </w:rPr>
            </w:pPr>
            <w:r w:rsidRPr="00487981">
              <w:rPr>
                <w:rStyle w:val="FontStyle207"/>
                <w:rFonts w:ascii="Times New Roman" w:hAnsi="Times New Roman" w:cs="Times New Roman"/>
                <w:sz w:val="20"/>
                <w:szCs w:val="20"/>
              </w:rPr>
              <w:t>1</w:t>
            </w:r>
            <w:r w:rsidR="00281754" w:rsidRPr="00487981">
              <w:rPr>
                <w:sz w:val="20"/>
                <w:szCs w:val="20"/>
                <w:lang w:eastAsia="en-US"/>
              </w:rPr>
              <w:t>.Основная образовательная программа дошкольного образования</w:t>
            </w:r>
            <w:r w:rsidR="00F96616" w:rsidRPr="00487981">
              <w:rPr>
                <w:sz w:val="20"/>
                <w:szCs w:val="20"/>
                <w:lang w:eastAsia="en-US"/>
              </w:rPr>
              <w:t>.</w:t>
            </w:r>
          </w:p>
          <w:p w:rsidR="00646075" w:rsidRPr="00487981" w:rsidRDefault="00646075" w:rsidP="00487981">
            <w:pPr>
              <w:autoSpaceDE w:val="0"/>
              <w:autoSpaceDN w:val="0"/>
              <w:adjustRightInd w:val="0"/>
              <w:jc w:val="both"/>
              <w:rPr>
                <w:sz w:val="20"/>
                <w:szCs w:val="20"/>
              </w:rPr>
            </w:pPr>
            <w:r w:rsidRPr="00487981">
              <w:rPr>
                <w:sz w:val="20"/>
                <w:szCs w:val="20"/>
              </w:rPr>
              <w:t xml:space="preserve">2.«Система работы с дошкольниками с задержкой психического развития в условиях ДОУ» </w:t>
            </w:r>
            <w:proofErr w:type="spellStart"/>
            <w:r w:rsidRPr="00487981">
              <w:rPr>
                <w:sz w:val="20"/>
                <w:szCs w:val="20"/>
              </w:rPr>
              <w:t>Т.Г.Неретина</w:t>
            </w:r>
            <w:proofErr w:type="spellEnd"/>
          </w:p>
        </w:tc>
        <w:tc>
          <w:tcPr>
            <w:tcW w:w="3119" w:type="dxa"/>
          </w:tcPr>
          <w:p w:rsidR="00646075" w:rsidRPr="00487981" w:rsidRDefault="00646075" w:rsidP="00487981">
            <w:pPr>
              <w:jc w:val="both"/>
              <w:rPr>
                <w:sz w:val="20"/>
                <w:szCs w:val="20"/>
              </w:rPr>
            </w:pPr>
            <w:r w:rsidRPr="00487981">
              <w:rPr>
                <w:sz w:val="20"/>
                <w:szCs w:val="20"/>
              </w:rPr>
              <w:t>-формирование навыков самообслуживания;</w:t>
            </w:r>
          </w:p>
          <w:p w:rsidR="00646075" w:rsidRPr="00487981" w:rsidRDefault="001D09A4" w:rsidP="00487981">
            <w:pPr>
              <w:jc w:val="both"/>
              <w:rPr>
                <w:sz w:val="20"/>
                <w:szCs w:val="20"/>
              </w:rPr>
            </w:pPr>
            <w:r w:rsidRPr="00487981">
              <w:rPr>
                <w:sz w:val="20"/>
                <w:szCs w:val="20"/>
              </w:rPr>
              <w:t>-</w:t>
            </w:r>
            <w:r w:rsidR="00646075" w:rsidRPr="00487981">
              <w:rPr>
                <w:sz w:val="20"/>
                <w:szCs w:val="20"/>
              </w:rPr>
              <w:t>формирование умения сотрудничать со взрослыми и сверстниками;</w:t>
            </w:r>
          </w:p>
          <w:p w:rsidR="00646075" w:rsidRPr="00487981" w:rsidRDefault="00646075" w:rsidP="00487981">
            <w:pPr>
              <w:jc w:val="both"/>
              <w:rPr>
                <w:sz w:val="20"/>
                <w:szCs w:val="20"/>
              </w:rPr>
            </w:pPr>
            <w:r w:rsidRPr="00487981">
              <w:rPr>
                <w:sz w:val="20"/>
                <w:szCs w:val="20"/>
              </w:rPr>
              <w:t>-формирование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646075" w:rsidRPr="00487981" w:rsidRDefault="00646075" w:rsidP="00487981">
            <w:pPr>
              <w:jc w:val="both"/>
              <w:rPr>
                <w:sz w:val="20"/>
                <w:szCs w:val="20"/>
              </w:rPr>
            </w:pPr>
            <w:r w:rsidRPr="00487981">
              <w:rPr>
                <w:sz w:val="20"/>
                <w:szCs w:val="20"/>
              </w:rPr>
              <w:t>-формирование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w:t>
            </w:r>
          </w:p>
          <w:p w:rsidR="00646075" w:rsidRPr="00487981" w:rsidRDefault="00646075" w:rsidP="00487981">
            <w:pPr>
              <w:jc w:val="both"/>
              <w:rPr>
                <w:sz w:val="20"/>
                <w:szCs w:val="20"/>
              </w:rPr>
            </w:pPr>
            <w:r w:rsidRPr="00487981">
              <w:rPr>
                <w:sz w:val="20"/>
                <w:szCs w:val="20"/>
              </w:rPr>
              <w:t>-формирование навыков восприятия произведений различных жанров;</w:t>
            </w:r>
          </w:p>
          <w:p w:rsidR="00646075" w:rsidRPr="00487981" w:rsidRDefault="00646075" w:rsidP="00487981">
            <w:pPr>
              <w:jc w:val="both"/>
              <w:rPr>
                <w:sz w:val="20"/>
                <w:szCs w:val="20"/>
              </w:rPr>
            </w:pPr>
            <w:r w:rsidRPr="00487981">
              <w:rPr>
                <w:sz w:val="20"/>
                <w:szCs w:val="20"/>
              </w:rPr>
              <w:t>-развитие творческой деятельности через различные виды продуктивной деятельности</w:t>
            </w:r>
          </w:p>
        </w:tc>
        <w:tc>
          <w:tcPr>
            <w:tcW w:w="2127" w:type="dxa"/>
          </w:tcPr>
          <w:p w:rsidR="00646075" w:rsidRPr="00487981" w:rsidRDefault="00646075"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1. В рамках НОД;</w:t>
            </w:r>
          </w:p>
          <w:p w:rsidR="00646075" w:rsidRPr="00487981" w:rsidRDefault="00646075"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2. В совместной деятельности, режимных моментах;</w:t>
            </w:r>
          </w:p>
          <w:p w:rsidR="00646075" w:rsidRPr="00487981" w:rsidRDefault="00646075"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3.С малой подгруппой (2-3 ребенка);</w:t>
            </w:r>
          </w:p>
          <w:p w:rsidR="00646075" w:rsidRPr="00487981" w:rsidRDefault="00646075"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4.Индивидуально</w:t>
            </w:r>
          </w:p>
          <w:p w:rsidR="00646075" w:rsidRPr="00487981" w:rsidRDefault="00646075"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(по 5 – 10 минут в соответствии с рекомендациями учителя – дефектолога и педагога – психолога</w:t>
            </w:r>
          </w:p>
        </w:tc>
      </w:tr>
    </w:tbl>
    <w:p w:rsidR="00646075" w:rsidRPr="00487981" w:rsidRDefault="00646075" w:rsidP="00487981">
      <w:pPr>
        <w:autoSpaceDE w:val="0"/>
        <w:autoSpaceDN w:val="0"/>
        <w:adjustRightInd w:val="0"/>
        <w:jc w:val="both"/>
        <w:rPr>
          <w:sz w:val="20"/>
          <w:szCs w:val="20"/>
        </w:rPr>
      </w:pPr>
    </w:p>
    <w:tbl>
      <w:tblPr>
        <w:tblW w:w="10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551"/>
        <w:gridCol w:w="3119"/>
        <w:gridCol w:w="2127"/>
      </w:tblGrid>
      <w:tr w:rsidR="00646075" w:rsidRPr="00487981" w:rsidTr="00271D45">
        <w:tc>
          <w:tcPr>
            <w:tcW w:w="2233" w:type="dxa"/>
          </w:tcPr>
          <w:p w:rsidR="00646075" w:rsidRPr="00487981" w:rsidRDefault="00646075" w:rsidP="00487981">
            <w:pPr>
              <w:autoSpaceDE w:val="0"/>
              <w:autoSpaceDN w:val="0"/>
              <w:adjustRightInd w:val="0"/>
              <w:jc w:val="center"/>
              <w:rPr>
                <w:sz w:val="20"/>
                <w:szCs w:val="20"/>
              </w:rPr>
            </w:pPr>
            <w:r w:rsidRPr="00487981">
              <w:rPr>
                <w:sz w:val="20"/>
                <w:szCs w:val="20"/>
              </w:rPr>
              <w:t>Инструктор по физической культуре</w:t>
            </w:r>
            <w:r w:rsidR="00281754" w:rsidRPr="00487981">
              <w:rPr>
                <w:sz w:val="20"/>
                <w:szCs w:val="20"/>
              </w:rPr>
              <w:t xml:space="preserve"> осуществляет</w:t>
            </w:r>
          </w:p>
        </w:tc>
        <w:tc>
          <w:tcPr>
            <w:tcW w:w="2551" w:type="dxa"/>
          </w:tcPr>
          <w:p w:rsidR="00646075" w:rsidRPr="00487981" w:rsidRDefault="00646075" w:rsidP="00487981">
            <w:pPr>
              <w:autoSpaceDE w:val="0"/>
              <w:autoSpaceDN w:val="0"/>
              <w:adjustRightInd w:val="0"/>
              <w:jc w:val="center"/>
              <w:rPr>
                <w:sz w:val="20"/>
                <w:szCs w:val="20"/>
              </w:rPr>
            </w:pPr>
            <w:r w:rsidRPr="00487981">
              <w:rPr>
                <w:sz w:val="20"/>
                <w:szCs w:val="20"/>
              </w:rPr>
              <w:t>Деятельность инс</w:t>
            </w:r>
            <w:r w:rsidR="00281754" w:rsidRPr="00487981">
              <w:rPr>
                <w:sz w:val="20"/>
                <w:szCs w:val="20"/>
              </w:rPr>
              <w:t>труктора по физической культуре</w:t>
            </w:r>
            <w:r w:rsidRPr="00487981">
              <w:rPr>
                <w:sz w:val="20"/>
                <w:szCs w:val="20"/>
              </w:rPr>
              <w:t xml:space="preserve"> осуществляется на основе</w:t>
            </w:r>
          </w:p>
        </w:tc>
        <w:tc>
          <w:tcPr>
            <w:tcW w:w="3119" w:type="dxa"/>
          </w:tcPr>
          <w:p w:rsidR="00646075" w:rsidRPr="00487981" w:rsidRDefault="00646075" w:rsidP="00487981">
            <w:pPr>
              <w:autoSpaceDE w:val="0"/>
              <w:autoSpaceDN w:val="0"/>
              <w:adjustRightInd w:val="0"/>
              <w:jc w:val="center"/>
              <w:rPr>
                <w:spacing w:val="2"/>
                <w:sz w:val="20"/>
                <w:szCs w:val="20"/>
              </w:rPr>
            </w:pPr>
            <w:r w:rsidRPr="00487981">
              <w:rPr>
                <w:sz w:val="20"/>
                <w:szCs w:val="20"/>
              </w:rPr>
              <w:t>Задачи инструктора по физической культуре</w:t>
            </w:r>
          </w:p>
        </w:tc>
        <w:tc>
          <w:tcPr>
            <w:tcW w:w="2127" w:type="dxa"/>
          </w:tcPr>
          <w:p w:rsidR="00646075" w:rsidRPr="00487981" w:rsidRDefault="00646075" w:rsidP="00487981">
            <w:pPr>
              <w:autoSpaceDE w:val="0"/>
              <w:autoSpaceDN w:val="0"/>
              <w:adjustRightInd w:val="0"/>
              <w:jc w:val="center"/>
              <w:rPr>
                <w:sz w:val="20"/>
                <w:szCs w:val="20"/>
              </w:rPr>
            </w:pPr>
            <w:r w:rsidRPr="00487981">
              <w:rPr>
                <w:spacing w:val="2"/>
                <w:sz w:val="20"/>
                <w:szCs w:val="20"/>
              </w:rPr>
              <w:t>Формы коррекционной работы</w:t>
            </w:r>
          </w:p>
        </w:tc>
      </w:tr>
      <w:tr w:rsidR="00646075" w:rsidRPr="00487981" w:rsidTr="00271D45">
        <w:trPr>
          <w:trHeight w:val="2162"/>
        </w:trPr>
        <w:tc>
          <w:tcPr>
            <w:tcW w:w="2233" w:type="dxa"/>
          </w:tcPr>
          <w:p w:rsidR="00646075" w:rsidRPr="00487981" w:rsidRDefault="00646075" w:rsidP="00487981">
            <w:pPr>
              <w:rPr>
                <w:sz w:val="20"/>
                <w:szCs w:val="20"/>
              </w:rPr>
            </w:pPr>
            <w:r w:rsidRPr="00487981">
              <w:rPr>
                <w:sz w:val="20"/>
                <w:szCs w:val="20"/>
              </w:rPr>
              <w:lastRenderedPageBreak/>
              <w:t xml:space="preserve">выбор содержания занятий с учетом индивидуальных и психофизических особенностей воспитанников, используя современные формы и способы обучения. </w:t>
            </w:r>
          </w:p>
          <w:p w:rsidR="00646075" w:rsidRPr="00487981" w:rsidRDefault="00646075" w:rsidP="00487981">
            <w:pPr>
              <w:autoSpaceDE w:val="0"/>
              <w:autoSpaceDN w:val="0"/>
              <w:adjustRightInd w:val="0"/>
              <w:jc w:val="both"/>
              <w:rPr>
                <w:sz w:val="20"/>
                <w:szCs w:val="20"/>
              </w:rPr>
            </w:pPr>
          </w:p>
        </w:tc>
        <w:tc>
          <w:tcPr>
            <w:tcW w:w="2551" w:type="dxa"/>
          </w:tcPr>
          <w:p w:rsidR="00281754" w:rsidRPr="00487981" w:rsidRDefault="00281754" w:rsidP="00487981">
            <w:pPr>
              <w:autoSpaceDE w:val="0"/>
              <w:autoSpaceDN w:val="0"/>
              <w:adjustRightInd w:val="0"/>
              <w:rPr>
                <w:sz w:val="20"/>
                <w:szCs w:val="20"/>
                <w:lang w:eastAsia="en-US"/>
              </w:rPr>
            </w:pPr>
            <w:r w:rsidRPr="00487981">
              <w:rPr>
                <w:rStyle w:val="FontStyle207"/>
                <w:rFonts w:ascii="Times New Roman" w:hAnsi="Times New Roman" w:cs="Times New Roman"/>
                <w:sz w:val="20"/>
                <w:szCs w:val="20"/>
              </w:rPr>
              <w:t>1</w:t>
            </w:r>
            <w:r w:rsidRPr="00487981">
              <w:rPr>
                <w:sz w:val="20"/>
                <w:szCs w:val="20"/>
                <w:lang w:eastAsia="en-US"/>
              </w:rPr>
              <w:t xml:space="preserve">.Основная образовательная программа дошкольного образования </w:t>
            </w:r>
          </w:p>
          <w:p w:rsidR="00646075" w:rsidRPr="00487981" w:rsidRDefault="00646075" w:rsidP="00487981">
            <w:pPr>
              <w:autoSpaceDE w:val="0"/>
              <w:autoSpaceDN w:val="0"/>
              <w:adjustRightInd w:val="0"/>
              <w:jc w:val="both"/>
              <w:rPr>
                <w:sz w:val="20"/>
                <w:szCs w:val="20"/>
              </w:rPr>
            </w:pPr>
          </w:p>
        </w:tc>
        <w:tc>
          <w:tcPr>
            <w:tcW w:w="3119" w:type="dxa"/>
          </w:tcPr>
          <w:p w:rsidR="00646075" w:rsidRPr="00487981" w:rsidRDefault="00646075" w:rsidP="00487981">
            <w:pPr>
              <w:pStyle w:val="16"/>
              <w:spacing w:after="0" w:line="240" w:lineRule="auto"/>
              <w:ind w:left="0"/>
              <w:jc w:val="both"/>
              <w:rPr>
                <w:rFonts w:ascii="Times New Roman" w:hAnsi="Times New Roman" w:cs="Times New Roman"/>
                <w:sz w:val="20"/>
                <w:szCs w:val="20"/>
              </w:rPr>
            </w:pPr>
            <w:r w:rsidRPr="00487981">
              <w:rPr>
                <w:rFonts w:ascii="Times New Roman" w:hAnsi="Times New Roman" w:cs="Times New Roman"/>
                <w:sz w:val="20"/>
                <w:szCs w:val="20"/>
              </w:rPr>
              <w:t>-развитие координационных способностей (гибкость, статическое и динамическое равновесие, ориентировка в пространстве) через распределение специальных физических упражнений, игровых заданий и подвижных игр</w:t>
            </w:r>
            <w:r w:rsidR="00281754" w:rsidRPr="00487981">
              <w:rPr>
                <w:rFonts w:ascii="Times New Roman" w:hAnsi="Times New Roman" w:cs="Times New Roman"/>
                <w:sz w:val="20"/>
                <w:szCs w:val="20"/>
              </w:rPr>
              <w:t>.</w:t>
            </w:r>
          </w:p>
        </w:tc>
        <w:tc>
          <w:tcPr>
            <w:tcW w:w="2127" w:type="dxa"/>
          </w:tcPr>
          <w:p w:rsidR="00646075" w:rsidRPr="00487981" w:rsidRDefault="00646075"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1. В рамках НОД;</w:t>
            </w:r>
          </w:p>
          <w:p w:rsidR="00646075" w:rsidRPr="00487981" w:rsidRDefault="00646075"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2.С малой подгруппой (2-3 ребенка);</w:t>
            </w:r>
          </w:p>
          <w:p w:rsidR="00646075" w:rsidRPr="00487981" w:rsidRDefault="00646075"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4.Индивидуально</w:t>
            </w:r>
          </w:p>
          <w:p w:rsidR="00646075" w:rsidRPr="00487981" w:rsidRDefault="00646075"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(по 5 – 10 минут)</w:t>
            </w:r>
          </w:p>
        </w:tc>
      </w:tr>
    </w:tbl>
    <w:p w:rsidR="00487981" w:rsidRPr="00487981" w:rsidRDefault="00487981" w:rsidP="00487981">
      <w:pPr>
        <w:autoSpaceDE w:val="0"/>
        <w:autoSpaceDN w:val="0"/>
        <w:adjustRightInd w:val="0"/>
        <w:jc w:val="both"/>
        <w:rPr>
          <w:rStyle w:val="FontStyle264"/>
          <w:rFonts w:ascii="Times New Roman" w:hAnsi="Times New Roman" w:cs="Times New Roman"/>
          <w:bCs/>
          <w:sz w:val="20"/>
          <w:szCs w:val="20"/>
        </w:rPr>
      </w:pPr>
    </w:p>
    <w:tbl>
      <w:tblPr>
        <w:tblW w:w="10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551"/>
        <w:gridCol w:w="3260"/>
        <w:gridCol w:w="1986"/>
      </w:tblGrid>
      <w:tr w:rsidR="00281754" w:rsidRPr="00487981" w:rsidTr="00487981">
        <w:tc>
          <w:tcPr>
            <w:tcW w:w="2233" w:type="dxa"/>
          </w:tcPr>
          <w:p w:rsidR="00281754" w:rsidRPr="00487981" w:rsidRDefault="00281754" w:rsidP="00487981">
            <w:pPr>
              <w:autoSpaceDE w:val="0"/>
              <w:autoSpaceDN w:val="0"/>
              <w:adjustRightInd w:val="0"/>
              <w:jc w:val="center"/>
              <w:rPr>
                <w:sz w:val="20"/>
                <w:szCs w:val="20"/>
              </w:rPr>
            </w:pPr>
            <w:r w:rsidRPr="00487981">
              <w:rPr>
                <w:sz w:val="20"/>
                <w:szCs w:val="20"/>
              </w:rPr>
              <w:t>Инструктор по физической культуре (плаванию) осуществляет</w:t>
            </w:r>
          </w:p>
        </w:tc>
        <w:tc>
          <w:tcPr>
            <w:tcW w:w="2551" w:type="dxa"/>
          </w:tcPr>
          <w:p w:rsidR="00281754" w:rsidRPr="00487981" w:rsidRDefault="00281754" w:rsidP="00487981">
            <w:pPr>
              <w:autoSpaceDE w:val="0"/>
              <w:autoSpaceDN w:val="0"/>
              <w:adjustRightInd w:val="0"/>
              <w:jc w:val="center"/>
              <w:rPr>
                <w:sz w:val="20"/>
                <w:szCs w:val="20"/>
              </w:rPr>
            </w:pPr>
            <w:r w:rsidRPr="00487981">
              <w:rPr>
                <w:sz w:val="20"/>
                <w:szCs w:val="20"/>
              </w:rPr>
              <w:t>Деятельность инструктора по физической культуре (плаванию)осуществляется на основе</w:t>
            </w:r>
          </w:p>
        </w:tc>
        <w:tc>
          <w:tcPr>
            <w:tcW w:w="3260" w:type="dxa"/>
          </w:tcPr>
          <w:p w:rsidR="00281754" w:rsidRPr="00487981" w:rsidRDefault="00281754" w:rsidP="00487981">
            <w:pPr>
              <w:autoSpaceDE w:val="0"/>
              <w:autoSpaceDN w:val="0"/>
              <w:adjustRightInd w:val="0"/>
              <w:jc w:val="center"/>
              <w:rPr>
                <w:spacing w:val="2"/>
                <w:sz w:val="20"/>
                <w:szCs w:val="20"/>
              </w:rPr>
            </w:pPr>
            <w:r w:rsidRPr="00487981">
              <w:rPr>
                <w:sz w:val="20"/>
                <w:szCs w:val="20"/>
              </w:rPr>
              <w:t>Задачи инструктора по физической культуре (плаванию)</w:t>
            </w:r>
          </w:p>
        </w:tc>
        <w:tc>
          <w:tcPr>
            <w:tcW w:w="1986" w:type="dxa"/>
          </w:tcPr>
          <w:p w:rsidR="00281754" w:rsidRPr="00487981" w:rsidRDefault="00281754" w:rsidP="00487981">
            <w:pPr>
              <w:autoSpaceDE w:val="0"/>
              <w:autoSpaceDN w:val="0"/>
              <w:adjustRightInd w:val="0"/>
              <w:jc w:val="center"/>
              <w:rPr>
                <w:sz w:val="20"/>
                <w:szCs w:val="20"/>
              </w:rPr>
            </w:pPr>
            <w:r w:rsidRPr="00487981">
              <w:rPr>
                <w:spacing w:val="2"/>
                <w:sz w:val="20"/>
                <w:szCs w:val="20"/>
              </w:rPr>
              <w:t>Формы коррекционной работы</w:t>
            </w:r>
          </w:p>
        </w:tc>
      </w:tr>
      <w:tr w:rsidR="00281754" w:rsidRPr="00487981" w:rsidTr="00487981">
        <w:trPr>
          <w:trHeight w:val="2604"/>
        </w:trPr>
        <w:tc>
          <w:tcPr>
            <w:tcW w:w="2233" w:type="dxa"/>
          </w:tcPr>
          <w:p w:rsidR="00281754" w:rsidRPr="00487981" w:rsidRDefault="00281754" w:rsidP="00487981">
            <w:pPr>
              <w:rPr>
                <w:sz w:val="20"/>
                <w:szCs w:val="20"/>
              </w:rPr>
            </w:pPr>
            <w:r w:rsidRPr="00487981">
              <w:rPr>
                <w:sz w:val="20"/>
                <w:szCs w:val="20"/>
              </w:rPr>
              <w:t>выбор содержания занятий с учетом индивидуальных и психофизических особенностей воспитанников, используя совреме</w:t>
            </w:r>
            <w:r w:rsidR="00487981">
              <w:rPr>
                <w:sz w:val="20"/>
                <w:szCs w:val="20"/>
              </w:rPr>
              <w:t xml:space="preserve">нные формы и способы обучения. </w:t>
            </w:r>
          </w:p>
        </w:tc>
        <w:tc>
          <w:tcPr>
            <w:tcW w:w="2551" w:type="dxa"/>
          </w:tcPr>
          <w:p w:rsidR="00EA4AE2" w:rsidRPr="00487981" w:rsidRDefault="00281754" w:rsidP="00487981">
            <w:pPr>
              <w:autoSpaceDE w:val="0"/>
              <w:autoSpaceDN w:val="0"/>
              <w:adjustRightInd w:val="0"/>
              <w:rPr>
                <w:sz w:val="20"/>
                <w:szCs w:val="20"/>
                <w:lang w:eastAsia="en-US"/>
              </w:rPr>
            </w:pPr>
            <w:r w:rsidRPr="00487981">
              <w:rPr>
                <w:rStyle w:val="FontStyle207"/>
                <w:rFonts w:ascii="Times New Roman" w:hAnsi="Times New Roman" w:cs="Times New Roman"/>
                <w:sz w:val="20"/>
                <w:szCs w:val="20"/>
              </w:rPr>
              <w:t>1</w:t>
            </w:r>
            <w:r w:rsidRPr="00487981">
              <w:rPr>
                <w:sz w:val="20"/>
                <w:szCs w:val="20"/>
                <w:lang w:eastAsia="en-US"/>
              </w:rPr>
              <w:t>.Основная образовательная программа дошкольного образования</w:t>
            </w:r>
            <w:r w:rsidR="00EA4AE2" w:rsidRPr="00487981">
              <w:rPr>
                <w:sz w:val="20"/>
                <w:szCs w:val="20"/>
                <w:lang w:eastAsia="en-US"/>
              </w:rPr>
              <w:t>.</w:t>
            </w:r>
          </w:p>
          <w:p w:rsidR="00EA4AE2" w:rsidRPr="00487981" w:rsidRDefault="00EA4AE2" w:rsidP="00487981">
            <w:pPr>
              <w:jc w:val="both"/>
              <w:rPr>
                <w:sz w:val="20"/>
                <w:szCs w:val="20"/>
              </w:rPr>
            </w:pPr>
            <w:r w:rsidRPr="00487981">
              <w:rPr>
                <w:sz w:val="20"/>
                <w:szCs w:val="20"/>
                <w:lang w:eastAsia="en-US"/>
              </w:rPr>
              <w:t xml:space="preserve">2. </w:t>
            </w:r>
            <w:r w:rsidRPr="00487981">
              <w:rPr>
                <w:sz w:val="20"/>
                <w:szCs w:val="20"/>
              </w:rPr>
              <w:t>«Обучение плаванию в детском саду» (методическое пособие) Т.И.Осокина,</w:t>
            </w:r>
          </w:p>
          <w:p w:rsidR="00281754" w:rsidRPr="00487981" w:rsidRDefault="00487981" w:rsidP="00487981">
            <w:pPr>
              <w:jc w:val="both"/>
              <w:rPr>
                <w:sz w:val="20"/>
                <w:szCs w:val="20"/>
              </w:rPr>
            </w:pPr>
            <w:proofErr w:type="spellStart"/>
            <w:r>
              <w:rPr>
                <w:sz w:val="20"/>
                <w:szCs w:val="20"/>
              </w:rPr>
              <w:t>Е.А.Тимофеева</w:t>
            </w:r>
            <w:proofErr w:type="spellEnd"/>
            <w:r>
              <w:rPr>
                <w:sz w:val="20"/>
                <w:szCs w:val="20"/>
              </w:rPr>
              <w:t xml:space="preserve">, </w:t>
            </w:r>
            <w:proofErr w:type="spellStart"/>
            <w:r>
              <w:rPr>
                <w:sz w:val="20"/>
                <w:szCs w:val="20"/>
              </w:rPr>
              <w:t>Т.Л.Богина</w:t>
            </w:r>
            <w:proofErr w:type="spellEnd"/>
            <w:r>
              <w:rPr>
                <w:sz w:val="20"/>
                <w:szCs w:val="20"/>
              </w:rPr>
              <w:t>.</w:t>
            </w:r>
          </w:p>
        </w:tc>
        <w:tc>
          <w:tcPr>
            <w:tcW w:w="3260" w:type="dxa"/>
          </w:tcPr>
          <w:p w:rsidR="00281754" w:rsidRPr="00487981" w:rsidRDefault="00281754" w:rsidP="00487981">
            <w:pPr>
              <w:pStyle w:val="16"/>
              <w:spacing w:after="0" w:line="240" w:lineRule="auto"/>
              <w:ind w:left="0"/>
              <w:jc w:val="both"/>
              <w:rPr>
                <w:rFonts w:ascii="Times New Roman" w:hAnsi="Times New Roman" w:cs="Times New Roman"/>
                <w:sz w:val="20"/>
                <w:szCs w:val="20"/>
              </w:rPr>
            </w:pPr>
            <w:r w:rsidRPr="00487981">
              <w:rPr>
                <w:rFonts w:ascii="Times New Roman" w:hAnsi="Times New Roman" w:cs="Times New Roman"/>
                <w:sz w:val="20"/>
                <w:szCs w:val="20"/>
              </w:rPr>
              <w:t>-развитие координационных способностей (гибкость, статическое и динамическое равновесие, ориентировка в пространстве) через распределение специальных физических упражнений, игровых заданий и подвижных игр; гармонизация личности ребенка с ЗПР, восстановление и коррекция его психоэмоционального состояния и психофизиологических процессов.</w:t>
            </w:r>
          </w:p>
        </w:tc>
        <w:tc>
          <w:tcPr>
            <w:tcW w:w="1986" w:type="dxa"/>
          </w:tcPr>
          <w:p w:rsidR="00281754" w:rsidRPr="00487981" w:rsidRDefault="00281754"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1. В рамках НОД;</w:t>
            </w:r>
          </w:p>
          <w:p w:rsidR="00281754" w:rsidRPr="00487981" w:rsidRDefault="00281754"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2.С малой подгруппой (2-3 ребенка);</w:t>
            </w:r>
          </w:p>
          <w:p w:rsidR="00281754" w:rsidRPr="00487981" w:rsidRDefault="00281754"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4.Индивидуально</w:t>
            </w:r>
          </w:p>
          <w:p w:rsidR="00281754" w:rsidRPr="00487981" w:rsidRDefault="00281754"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(по 5 – 10 минут)</w:t>
            </w:r>
          </w:p>
        </w:tc>
      </w:tr>
    </w:tbl>
    <w:p w:rsidR="00281754" w:rsidRPr="00487981" w:rsidRDefault="00281754" w:rsidP="00487981">
      <w:pPr>
        <w:autoSpaceDE w:val="0"/>
        <w:autoSpaceDN w:val="0"/>
        <w:adjustRightInd w:val="0"/>
        <w:jc w:val="both"/>
        <w:rPr>
          <w:rStyle w:val="FontStyle264"/>
          <w:rFonts w:ascii="Times New Roman" w:hAnsi="Times New Roman" w:cs="Times New Roman"/>
          <w:bCs/>
          <w:sz w:val="20"/>
          <w:szCs w:val="20"/>
        </w:rPr>
      </w:pPr>
    </w:p>
    <w:tbl>
      <w:tblPr>
        <w:tblW w:w="100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3"/>
        <w:gridCol w:w="2551"/>
        <w:gridCol w:w="3119"/>
        <w:gridCol w:w="2127"/>
      </w:tblGrid>
      <w:tr w:rsidR="00281754" w:rsidRPr="00487981" w:rsidTr="00271D45">
        <w:tc>
          <w:tcPr>
            <w:tcW w:w="2233" w:type="dxa"/>
          </w:tcPr>
          <w:p w:rsidR="00281754" w:rsidRPr="00487981" w:rsidRDefault="00281754" w:rsidP="00487981">
            <w:pPr>
              <w:autoSpaceDE w:val="0"/>
              <w:autoSpaceDN w:val="0"/>
              <w:adjustRightInd w:val="0"/>
              <w:jc w:val="center"/>
              <w:rPr>
                <w:sz w:val="20"/>
                <w:szCs w:val="20"/>
              </w:rPr>
            </w:pPr>
            <w:r w:rsidRPr="00487981">
              <w:rPr>
                <w:sz w:val="20"/>
                <w:szCs w:val="20"/>
              </w:rPr>
              <w:t xml:space="preserve">Музыкальный </w:t>
            </w:r>
            <w:proofErr w:type="spellStart"/>
            <w:r w:rsidRPr="00487981">
              <w:rPr>
                <w:sz w:val="20"/>
                <w:szCs w:val="20"/>
              </w:rPr>
              <w:t>руковод</w:t>
            </w:r>
            <w:proofErr w:type="spellEnd"/>
            <w:r w:rsidRPr="00487981">
              <w:rPr>
                <w:sz w:val="20"/>
                <w:szCs w:val="20"/>
              </w:rPr>
              <w:t>. осуществляет</w:t>
            </w:r>
          </w:p>
        </w:tc>
        <w:tc>
          <w:tcPr>
            <w:tcW w:w="2551" w:type="dxa"/>
          </w:tcPr>
          <w:p w:rsidR="00281754" w:rsidRPr="00487981" w:rsidRDefault="00281754" w:rsidP="00487981">
            <w:pPr>
              <w:autoSpaceDE w:val="0"/>
              <w:autoSpaceDN w:val="0"/>
              <w:adjustRightInd w:val="0"/>
              <w:jc w:val="center"/>
              <w:rPr>
                <w:sz w:val="20"/>
                <w:szCs w:val="20"/>
              </w:rPr>
            </w:pPr>
            <w:r w:rsidRPr="00487981">
              <w:rPr>
                <w:sz w:val="20"/>
                <w:szCs w:val="20"/>
              </w:rPr>
              <w:t xml:space="preserve">Деятельность </w:t>
            </w:r>
            <w:proofErr w:type="spellStart"/>
            <w:r w:rsidRPr="00487981">
              <w:rPr>
                <w:sz w:val="20"/>
                <w:szCs w:val="20"/>
              </w:rPr>
              <w:t>музыкальногоруковод</w:t>
            </w:r>
            <w:proofErr w:type="spellEnd"/>
            <w:r w:rsidRPr="00487981">
              <w:rPr>
                <w:sz w:val="20"/>
                <w:szCs w:val="20"/>
              </w:rPr>
              <w:t>. осуществляется на основе</w:t>
            </w:r>
          </w:p>
        </w:tc>
        <w:tc>
          <w:tcPr>
            <w:tcW w:w="3119" w:type="dxa"/>
          </w:tcPr>
          <w:p w:rsidR="00281754" w:rsidRPr="00487981" w:rsidRDefault="00281754" w:rsidP="00487981">
            <w:pPr>
              <w:autoSpaceDE w:val="0"/>
              <w:autoSpaceDN w:val="0"/>
              <w:adjustRightInd w:val="0"/>
              <w:jc w:val="center"/>
              <w:rPr>
                <w:spacing w:val="2"/>
                <w:sz w:val="20"/>
                <w:szCs w:val="20"/>
              </w:rPr>
            </w:pPr>
            <w:r w:rsidRPr="00487981">
              <w:rPr>
                <w:sz w:val="20"/>
                <w:szCs w:val="20"/>
              </w:rPr>
              <w:t>Задачи музыкального руководителя</w:t>
            </w:r>
          </w:p>
        </w:tc>
        <w:tc>
          <w:tcPr>
            <w:tcW w:w="2127" w:type="dxa"/>
          </w:tcPr>
          <w:p w:rsidR="00281754" w:rsidRPr="00487981" w:rsidRDefault="00281754" w:rsidP="00487981">
            <w:pPr>
              <w:autoSpaceDE w:val="0"/>
              <w:autoSpaceDN w:val="0"/>
              <w:adjustRightInd w:val="0"/>
              <w:jc w:val="center"/>
              <w:rPr>
                <w:sz w:val="20"/>
                <w:szCs w:val="20"/>
              </w:rPr>
            </w:pPr>
            <w:r w:rsidRPr="00487981">
              <w:rPr>
                <w:spacing w:val="2"/>
                <w:sz w:val="20"/>
                <w:szCs w:val="20"/>
              </w:rPr>
              <w:t>Формы коррекционной работы</w:t>
            </w:r>
          </w:p>
        </w:tc>
      </w:tr>
      <w:tr w:rsidR="00DD78E7" w:rsidRPr="00487981" w:rsidTr="00271D45">
        <w:tc>
          <w:tcPr>
            <w:tcW w:w="2233" w:type="dxa"/>
          </w:tcPr>
          <w:p w:rsidR="00DD78E7" w:rsidRPr="00487981" w:rsidRDefault="00DD78E7" w:rsidP="00487981">
            <w:pPr>
              <w:rPr>
                <w:sz w:val="20"/>
                <w:szCs w:val="20"/>
              </w:rPr>
            </w:pPr>
            <w:r w:rsidRPr="00487981">
              <w:rPr>
                <w:sz w:val="20"/>
                <w:szCs w:val="20"/>
              </w:rPr>
              <w:t>выбор содержания занятий с учетом индивидуальных и психофизических особенностей воспитанников, используя совреме</w:t>
            </w:r>
            <w:r w:rsidR="00487981">
              <w:rPr>
                <w:sz w:val="20"/>
                <w:szCs w:val="20"/>
              </w:rPr>
              <w:t xml:space="preserve">нные формы и способы обучения. </w:t>
            </w:r>
          </w:p>
          <w:p w:rsidR="00DD78E7" w:rsidRPr="00487981" w:rsidRDefault="00DD78E7" w:rsidP="00487981">
            <w:pPr>
              <w:autoSpaceDE w:val="0"/>
              <w:autoSpaceDN w:val="0"/>
              <w:adjustRightInd w:val="0"/>
              <w:rPr>
                <w:sz w:val="20"/>
                <w:szCs w:val="20"/>
              </w:rPr>
            </w:pPr>
          </w:p>
        </w:tc>
        <w:tc>
          <w:tcPr>
            <w:tcW w:w="2551" w:type="dxa"/>
          </w:tcPr>
          <w:p w:rsidR="00DD78E7" w:rsidRPr="00487981" w:rsidRDefault="00DD78E7" w:rsidP="00487981">
            <w:pPr>
              <w:autoSpaceDE w:val="0"/>
              <w:autoSpaceDN w:val="0"/>
              <w:adjustRightInd w:val="0"/>
              <w:rPr>
                <w:sz w:val="20"/>
                <w:szCs w:val="20"/>
                <w:lang w:eastAsia="en-US"/>
              </w:rPr>
            </w:pPr>
            <w:r w:rsidRPr="00487981">
              <w:rPr>
                <w:rStyle w:val="FontStyle207"/>
                <w:rFonts w:ascii="Times New Roman" w:hAnsi="Times New Roman" w:cs="Times New Roman"/>
                <w:sz w:val="20"/>
                <w:szCs w:val="20"/>
              </w:rPr>
              <w:t>1</w:t>
            </w:r>
            <w:r w:rsidRPr="00487981">
              <w:rPr>
                <w:sz w:val="20"/>
                <w:szCs w:val="20"/>
                <w:lang w:eastAsia="en-US"/>
              </w:rPr>
              <w:t xml:space="preserve">.Основная образовательная программа дошкольного образования </w:t>
            </w:r>
          </w:p>
          <w:p w:rsidR="00DD78E7" w:rsidRPr="00487981" w:rsidRDefault="00DD78E7" w:rsidP="00487981">
            <w:pPr>
              <w:autoSpaceDE w:val="0"/>
              <w:autoSpaceDN w:val="0"/>
              <w:adjustRightInd w:val="0"/>
              <w:jc w:val="center"/>
              <w:rPr>
                <w:sz w:val="20"/>
                <w:szCs w:val="20"/>
              </w:rPr>
            </w:pPr>
          </w:p>
        </w:tc>
        <w:tc>
          <w:tcPr>
            <w:tcW w:w="3119" w:type="dxa"/>
          </w:tcPr>
          <w:p w:rsidR="00DD78E7" w:rsidRPr="00487981" w:rsidRDefault="00DD78E7" w:rsidP="00487981">
            <w:pPr>
              <w:autoSpaceDE w:val="0"/>
              <w:autoSpaceDN w:val="0"/>
              <w:adjustRightInd w:val="0"/>
              <w:jc w:val="both"/>
              <w:rPr>
                <w:sz w:val="20"/>
                <w:szCs w:val="20"/>
              </w:rPr>
            </w:pPr>
            <w:r w:rsidRPr="00487981">
              <w:rPr>
                <w:sz w:val="20"/>
                <w:szCs w:val="20"/>
              </w:rPr>
              <w:t>-развитие координационных способностей (гибкость, статическое и динамическое равновесие, ориентировка в пространстве) игровые задания и подвижные игры; гармонизация личности ребенка с ЗПР, восстановление и коррекция его психоэмоционального состояния и психофизиологических процессов средствами музыкального искусства.</w:t>
            </w:r>
          </w:p>
        </w:tc>
        <w:tc>
          <w:tcPr>
            <w:tcW w:w="2127" w:type="dxa"/>
          </w:tcPr>
          <w:p w:rsidR="00DD78E7" w:rsidRPr="00487981" w:rsidRDefault="00DD78E7"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1. В рамках НОД;</w:t>
            </w:r>
          </w:p>
          <w:p w:rsidR="00DD78E7" w:rsidRPr="00487981" w:rsidRDefault="00DD78E7"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2.С малой подгруппой (2-3 ребенка);</w:t>
            </w:r>
          </w:p>
          <w:p w:rsidR="00DD78E7" w:rsidRPr="00487981" w:rsidRDefault="00DD78E7" w:rsidP="00487981">
            <w:pPr>
              <w:pStyle w:val="16"/>
              <w:spacing w:after="0" w:line="240" w:lineRule="auto"/>
              <w:ind w:left="0"/>
              <w:rPr>
                <w:rFonts w:ascii="Times New Roman" w:hAnsi="Times New Roman" w:cs="Times New Roman"/>
                <w:sz w:val="20"/>
                <w:szCs w:val="20"/>
              </w:rPr>
            </w:pPr>
            <w:r w:rsidRPr="00487981">
              <w:rPr>
                <w:rFonts w:ascii="Times New Roman" w:hAnsi="Times New Roman" w:cs="Times New Roman"/>
                <w:sz w:val="20"/>
                <w:szCs w:val="20"/>
              </w:rPr>
              <w:t>4.Индивидуально</w:t>
            </w:r>
          </w:p>
          <w:p w:rsidR="00DD78E7" w:rsidRPr="00487981" w:rsidRDefault="00DD78E7" w:rsidP="00487981">
            <w:pPr>
              <w:autoSpaceDE w:val="0"/>
              <w:autoSpaceDN w:val="0"/>
              <w:adjustRightInd w:val="0"/>
              <w:jc w:val="center"/>
              <w:rPr>
                <w:spacing w:val="2"/>
                <w:sz w:val="20"/>
                <w:szCs w:val="20"/>
              </w:rPr>
            </w:pPr>
            <w:r w:rsidRPr="00487981">
              <w:rPr>
                <w:sz w:val="20"/>
                <w:szCs w:val="20"/>
              </w:rPr>
              <w:t>(по 5 – 10 минут)</w:t>
            </w:r>
          </w:p>
        </w:tc>
      </w:tr>
    </w:tbl>
    <w:p w:rsidR="00A50E25" w:rsidRPr="00F12DCE" w:rsidRDefault="00A50E25" w:rsidP="00A50E25">
      <w:pPr>
        <w:pStyle w:val="af0"/>
        <w:ind w:firstLine="0"/>
        <w:jc w:val="both"/>
        <w:rPr>
          <w:b/>
          <w:bCs/>
          <w:szCs w:val="28"/>
        </w:rPr>
      </w:pPr>
      <w:r w:rsidRPr="00F12DCE">
        <w:rPr>
          <w:b/>
          <w:bCs/>
          <w:szCs w:val="28"/>
        </w:rPr>
        <w:t xml:space="preserve">Программа по подготовке к школе детей с ЗПР включает: </w:t>
      </w:r>
    </w:p>
    <w:p w:rsidR="00A50E25" w:rsidRPr="00F12DCE" w:rsidRDefault="00A50E25" w:rsidP="001360B4">
      <w:pPr>
        <w:pStyle w:val="af0"/>
        <w:numPr>
          <w:ilvl w:val="1"/>
          <w:numId w:val="69"/>
        </w:numPr>
        <w:tabs>
          <w:tab w:val="left" w:pos="228"/>
        </w:tabs>
        <w:ind w:left="0" w:firstLine="34"/>
        <w:jc w:val="both"/>
        <w:rPr>
          <w:szCs w:val="28"/>
        </w:rPr>
      </w:pPr>
      <w:r w:rsidRPr="00F12DCE">
        <w:rPr>
          <w:szCs w:val="28"/>
        </w:rPr>
        <w:t>Ознакомление с окружающим миром и развитие речи.</w:t>
      </w:r>
    </w:p>
    <w:p w:rsidR="00A50E25" w:rsidRPr="00F12DCE" w:rsidRDefault="00A50E25" w:rsidP="001360B4">
      <w:pPr>
        <w:pStyle w:val="af0"/>
        <w:numPr>
          <w:ilvl w:val="1"/>
          <w:numId w:val="69"/>
        </w:numPr>
        <w:tabs>
          <w:tab w:val="left" w:pos="228"/>
        </w:tabs>
        <w:ind w:left="0" w:firstLine="34"/>
        <w:jc w:val="both"/>
        <w:rPr>
          <w:szCs w:val="28"/>
        </w:rPr>
      </w:pPr>
      <w:r w:rsidRPr="00F12DCE">
        <w:rPr>
          <w:szCs w:val="28"/>
        </w:rPr>
        <w:t>Подготовка к обучению грамоте.</w:t>
      </w:r>
    </w:p>
    <w:p w:rsidR="00A50E25" w:rsidRPr="00F12DCE" w:rsidRDefault="00A50E25" w:rsidP="001360B4">
      <w:pPr>
        <w:pStyle w:val="af0"/>
        <w:numPr>
          <w:ilvl w:val="1"/>
          <w:numId w:val="69"/>
        </w:numPr>
        <w:tabs>
          <w:tab w:val="left" w:pos="228"/>
        </w:tabs>
        <w:ind w:left="0" w:firstLine="34"/>
        <w:jc w:val="both"/>
        <w:rPr>
          <w:szCs w:val="28"/>
        </w:rPr>
      </w:pPr>
      <w:r w:rsidRPr="00F12DCE">
        <w:rPr>
          <w:szCs w:val="28"/>
        </w:rPr>
        <w:t>Развитие элементарных математических представлений.</w:t>
      </w:r>
    </w:p>
    <w:p w:rsidR="00A50E25" w:rsidRDefault="00EA4AE2" w:rsidP="00A50E25">
      <w:pPr>
        <w:pStyle w:val="af0"/>
        <w:ind w:firstLine="0"/>
        <w:jc w:val="center"/>
        <w:rPr>
          <w:b/>
          <w:bCs/>
        </w:rPr>
      </w:pPr>
      <w:r>
        <w:rPr>
          <w:b/>
          <w:bCs/>
        </w:rPr>
        <w:t xml:space="preserve">Непрерывная </w:t>
      </w:r>
      <w:r w:rsidR="00A50E25" w:rsidRPr="008460D4">
        <w:rPr>
          <w:b/>
          <w:bCs/>
        </w:rPr>
        <w:t xml:space="preserve">образовательная деятельность с детьми дошкольного возраста </w:t>
      </w:r>
      <w:r w:rsidR="00487981">
        <w:rPr>
          <w:b/>
          <w:bCs/>
        </w:rPr>
        <w:t>5 лет и до окончания образовательных отношений</w:t>
      </w:r>
    </w:p>
    <w:p w:rsidR="00690F6B" w:rsidRDefault="00690F6B" w:rsidP="00690F6B">
      <w:pPr>
        <w:pStyle w:val="af0"/>
        <w:ind w:firstLine="0"/>
        <w:jc w:val="center"/>
        <w:rPr>
          <w:b/>
          <w:bCs/>
        </w:rPr>
      </w:pPr>
    </w:p>
    <w:p w:rsidR="00690F6B" w:rsidRDefault="00690F6B" w:rsidP="00690F6B">
      <w:pPr>
        <w:pStyle w:val="af0"/>
        <w:ind w:firstLine="0"/>
        <w:jc w:val="center"/>
        <w:rPr>
          <w:b/>
          <w:bCs/>
        </w:rPr>
      </w:pPr>
      <w:r>
        <w:rPr>
          <w:b/>
          <w:bCs/>
        </w:rPr>
        <w:t xml:space="preserve">Для детей от 5 лет до </w:t>
      </w:r>
      <w:r w:rsidRPr="00B40022">
        <w:rPr>
          <w:b/>
          <w:bCs/>
        </w:rPr>
        <w:t>6лет</w:t>
      </w:r>
    </w:p>
    <w:p w:rsidR="00690F6B" w:rsidRPr="00B40022" w:rsidRDefault="00690F6B" w:rsidP="00690F6B">
      <w:pPr>
        <w:pStyle w:val="af0"/>
        <w:ind w:firstLine="0"/>
        <w:jc w:val="center"/>
        <w:rPr>
          <w:b/>
          <w:bCs/>
        </w:rPr>
      </w:pPr>
    </w:p>
    <w:tbl>
      <w:tblPr>
        <w:tblW w:w="1030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7225"/>
        <w:gridCol w:w="2268"/>
      </w:tblGrid>
      <w:tr w:rsidR="00690F6B" w:rsidRPr="00B40022" w:rsidTr="00690F6B">
        <w:tc>
          <w:tcPr>
            <w:tcW w:w="814" w:type="dxa"/>
          </w:tcPr>
          <w:p w:rsidR="00690F6B" w:rsidRPr="0016710A" w:rsidRDefault="00690F6B" w:rsidP="00690F6B">
            <w:pPr>
              <w:pStyle w:val="af0"/>
              <w:ind w:firstLine="0"/>
              <w:jc w:val="center"/>
              <w:rPr>
                <w:b/>
                <w:bCs/>
                <w:sz w:val="20"/>
                <w:szCs w:val="20"/>
                <w:lang w:eastAsia="en-US"/>
              </w:rPr>
            </w:pPr>
            <w:r w:rsidRPr="0016710A">
              <w:rPr>
                <w:b/>
                <w:bCs/>
                <w:sz w:val="20"/>
                <w:szCs w:val="20"/>
                <w:lang w:eastAsia="en-US"/>
              </w:rPr>
              <w:t>№ п/п</w:t>
            </w:r>
          </w:p>
        </w:tc>
        <w:tc>
          <w:tcPr>
            <w:tcW w:w="7225" w:type="dxa"/>
          </w:tcPr>
          <w:p w:rsidR="00690F6B" w:rsidRPr="0016710A" w:rsidRDefault="00690F6B" w:rsidP="00690F6B">
            <w:pPr>
              <w:pStyle w:val="af0"/>
              <w:ind w:firstLine="0"/>
              <w:jc w:val="center"/>
              <w:rPr>
                <w:b/>
                <w:bCs/>
                <w:sz w:val="20"/>
                <w:szCs w:val="20"/>
                <w:lang w:eastAsia="en-US"/>
              </w:rPr>
            </w:pPr>
            <w:r w:rsidRPr="0016710A">
              <w:rPr>
                <w:b/>
                <w:bCs/>
                <w:sz w:val="20"/>
                <w:szCs w:val="20"/>
                <w:lang w:eastAsia="en-US"/>
              </w:rPr>
              <w:t>Вид НОД</w:t>
            </w:r>
          </w:p>
        </w:tc>
        <w:tc>
          <w:tcPr>
            <w:tcW w:w="2268" w:type="dxa"/>
          </w:tcPr>
          <w:p w:rsidR="00690F6B" w:rsidRPr="0016710A" w:rsidRDefault="00690F6B" w:rsidP="00690F6B">
            <w:pPr>
              <w:pStyle w:val="af0"/>
              <w:ind w:firstLine="0"/>
              <w:jc w:val="center"/>
              <w:rPr>
                <w:b/>
                <w:bCs/>
                <w:sz w:val="20"/>
                <w:szCs w:val="20"/>
                <w:lang w:eastAsia="en-US"/>
              </w:rPr>
            </w:pPr>
            <w:r w:rsidRPr="0016710A">
              <w:rPr>
                <w:b/>
                <w:bCs/>
                <w:sz w:val="20"/>
                <w:szCs w:val="20"/>
                <w:lang w:eastAsia="en-US"/>
              </w:rPr>
              <w:t>кто проводит</w:t>
            </w:r>
          </w:p>
        </w:tc>
      </w:tr>
      <w:tr w:rsidR="00690F6B" w:rsidRPr="00B40022" w:rsidTr="00690F6B">
        <w:trPr>
          <w:trHeight w:val="220"/>
        </w:trPr>
        <w:tc>
          <w:tcPr>
            <w:tcW w:w="814" w:type="dxa"/>
          </w:tcPr>
          <w:p w:rsidR="00690F6B" w:rsidRPr="0016710A" w:rsidRDefault="00690F6B" w:rsidP="00690F6B">
            <w:pPr>
              <w:pStyle w:val="af0"/>
              <w:ind w:firstLine="0"/>
              <w:jc w:val="center"/>
              <w:rPr>
                <w:sz w:val="20"/>
                <w:szCs w:val="20"/>
                <w:lang w:eastAsia="en-US"/>
              </w:rPr>
            </w:pPr>
            <w:r w:rsidRPr="0016710A">
              <w:rPr>
                <w:sz w:val="20"/>
                <w:szCs w:val="20"/>
                <w:lang w:eastAsia="en-US"/>
              </w:rPr>
              <w:t>1</w:t>
            </w:r>
          </w:p>
        </w:tc>
        <w:tc>
          <w:tcPr>
            <w:tcW w:w="7225" w:type="dxa"/>
            <w:vAlign w:val="center"/>
          </w:tcPr>
          <w:p w:rsidR="00690F6B" w:rsidRPr="00B40022" w:rsidRDefault="00690F6B" w:rsidP="00690F6B">
            <w:pPr>
              <w:rPr>
                <w:sz w:val="20"/>
                <w:szCs w:val="20"/>
                <w:lang w:eastAsia="en-US"/>
              </w:rPr>
            </w:pPr>
            <w:r w:rsidRPr="00B40022">
              <w:rPr>
                <w:sz w:val="20"/>
                <w:szCs w:val="20"/>
                <w:lang w:eastAsia="en-US"/>
              </w:rPr>
              <w:t>Ознакомление с окружающим миром и развитие речи (интегрированный курс)</w:t>
            </w:r>
          </w:p>
        </w:tc>
        <w:tc>
          <w:tcPr>
            <w:tcW w:w="2268" w:type="dxa"/>
            <w:vAlign w:val="center"/>
          </w:tcPr>
          <w:p w:rsidR="00690F6B" w:rsidRPr="00B40022" w:rsidRDefault="00690F6B" w:rsidP="00690F6B">
            <w:pPr>
              <w:rPr>
                <w:sz w:val="20"/>
                <w:szCs w:val="20"/>
                <w:lang w:eastAsia="en-US"/>
              </w:rPr>
            </w:pPr>
            <w:r w:rsidRPr="00B40022">
              <w:rPr>
                <w:sz w:val="20"/>
                <w:szCs w:val="20"/>
                <w:lang w:eastAsia="en-US"/>
              </w:rPr>
              <w:t>дефектолог</w:t>
            </w:r>
          </w:p>
        </w:tc>
      </w:tr>
      <w:tr w:rsidR="00690F6B" w:rsidRPr="00B40022" w:rsidTr="00690F6B">
        <w:tc>
          <w:tcPr>
            <w:tcW w:w="814" w:type="dxa"/>
          </w:tcPr>
          <w:p w:rsidR="00690F6B" w:rsidRPr="0016710A" w:rsidRDefault="00690F6B" w:rsidP="00690F6B">
            <w:pPr>
              <w:pStyle w:val="af0"/>
              <w:ind w:firstLine="0"/>
              <w:jc w:val="center"/>
              <w:rPr>
                <w:sz w:val="20"/>
                <w:szCs w:val="20"/>
                <w:lang w:eastAsia="en-US"/>
              </w:rPr>
            </w:pPr>
            <w:r w:rsidRPr="0016710A">
              <w:rPr>
                <w:sz w:val="20"/>
                <w:szCs w:val="20"/>
                <w:lang w:eastAsia="en-US"/>
              </w:rPr>
              <w:t>2</w:t>
            </w:r>
          </w:p>
        </w:tc>
        <w:tc>
          <w:tcPr>
            <w:tcW w:w="7225" w:type="dxa"/>
            <w:vAlign w:val="center"/>
          </w:tcPr>
          <w:p w:rsidR="00690F6B" w:rsidRPr="00B40022" w:rsidRDefault="00690F6B" w:rsidP="00690F6B">
            <w:pPr>
              <w:rPr>
                <w:sz w:val="20"/>
                <w:szCs w:val="20"/>
                <w:lang w:eastAsia="en-US"/>
              </w:rPr>
            </w:pPr>
            <w:r w:rsidRPr="00B40022">
              <w:rPr>
                <w:sz w:val="20"/>
                <w:szCs w:val="20"/>
                <w:lang w:eastAsia="en-US"/>
              </w:rPr>
              <w:t>Ознакомление с художественной литературой</w:t>
            </w:r>
          </w:p>
        </w:tc>
        <w:tc>
          <w:tcPr>
            <w:tcW w:w="2268" w:type="dxa"/>
            <w:vAlign w:val="center"/>
          </w:tcPr>
          <w:p w:rsidR="00690F6B" w:rsidRPr="00B40022" w:rsidRDefault="00690F6B" w:rsidP="00690F6B">
            <w:pPr>
              <w:rPr>
                <w:sz w:val="20"/>
                <w:szCs w:val="20"/>
                <w:lang w:eastAsia="en-US"/>
              </w:rPr>
            </w:pPr>
            <w:r w:rsidRPr="00B40022">
              <w:rPr>
                <w:sz w:val="20"/>
                <w:szCs w:val="20"/>
                <w:lang w:eastAsia="en-US"/>
              </w:rPr>
              <w:t>воспитатель</w:t>
            </w:r>
          </w:p>
        </w:tc>
      </w:tr>
      <w:tr w:rsidR="00690F6B" w:rsidRPr="00B40022" w:rsidTr="00690F6B">
        <w:tc>
          <w:tcPr>
            <w:tcW w:w="814" w:type="dxa"/>
          </w:tcPr>
          <w:p w:rsidR="00690F6B" w:rsidRPr="0016710A" w:rsidRDefault="00690F6B" w:rsidP="00690F6B">
            <w:pPr>
              <w:pStyle w:val="af0"/>
              <w:ind w:firstLine="0"/>
              <w:jc w:val="center"/>
              <w:rPr>
                <w:sz w:val="20"/>
                <w:szCs w:val="20"/>
                <w:lang w:eastAsia="en-US"/>
              </w:rPr>
            </w:pPr>
            <w:r w:rsidRPr="0016710A">
              <w:rPr>
                <w:sz w:val="20"/>
                <w:szCs w:val="20"/>
                <w:lang w:eastAsia="en-US"/>
              </w:rPr>
              <w:t>3</w:t>
            </w:r>
          </w:p>
        </w:tc>
        <w:tc>
          <w:tcPr>
            <w:tcW w:w="7225" w:type="dxa"/>
            <w:vAlign w:val="center"/>
          </w:tcPr>
          <w:p w:rsidR="00690F6B" w:rsidRPr="00B40022" w:rsidRDefault="00690F6B" w:rsidP="00690F6B">
            <w:pPr>
              <w:rPr>
                <w:sz w:val="20"/>
                <w:szCs w:val="20"/>
                <w:lang w:eastAsia="en-US"/>
              </w:rPr>
            </w:pPr>
            <w:r w:rsidRPr="00B40022">
              <w:rPr>
                <w:sz w:val="20"/>
                <w:szCs w:val="20"/>
                <w:lang w:eastAsia="en-US"/>
              </w:rPr>
              <w:t>Развитие речевого (фонематического) восприятия и развитие речи</w:t>
            </w:r>
          </w:p>
        </w:tc>
        <w:tc>
          <w:tcPr>
            <w:tcW w:w="2268" w:type="dxa"/>
            <w:vAlign w:val="center"/>
          </w:tcPr>
          <w:p w:rsidR="00690F6B" w:rsidRPr="00B40022" w:rsidRDefault="00690F6B" w:rsidP="00690F6B">
            <w:pPr>
              <w:rPr>
                <w:sz w:val="20"/>
                <w:szCs w:val="20"/>
                <w:lang w:eastAsia="en-US"/>
              </w:rPr>
            </w:pPr>
            <w:r w:rsidRPr="00B40022">
              <w:rPr>
                <w:sz w:val="20"/>
                <w:szCs w:val="20"/>
                <w:lang w:eastAsia="en-US"/>
              </w:rPr>
              <w:t>дефектолог</w:t>
            </w:r>
          </w:p>
        </w:tc>
      </w:tr>
      <w:tr w:rsidR="00690F6B" w:rsidRPr="00B40022" w:rsidTr="00690F6B">
        <w:tc>
          <w:tcPr>
            <w:tcW w:w="814" w:type="dxa"/>
          </w:tcPr>
          <w:p w:rsidR="00690F6B" w:rsidRPr="0016710A" w:rsidRDefault="00690F6B" w:rsidP="00690F6B">
            <w:pPr>
              <w:pStyle w:val="af0"/>
              <w:ind w:firstLine="0"/>
              <w:jc w:val="center"/>
              <w:rPr>
                <w:sz w:val="20"/>
                <w:szCs w:val="20"/>
                <w:lang w:eastAsia="en-US"/>
              </w:rPr>
            </w:pPr>
            <w:r w:rsidRPr="0016710A">
              <w:rPr>
                <w:sz w:val="20"/>
                <w:szCs w:val="20"/>
                <w:lang w:eastAsia="en-US"/>
              </w:rPr>
              <w:t>4</w:t>
            </w:r>
          </w:p>
        </w:tc>
        <w:tc>
          <w:tcPr>
            <w:tcW w:w="7225" w:type="dxa"/>
            <w:vAlign w:val="center"/>
          </w:tcPr>
          <w:p w:rsidR="00690F6B" w:rsidRPr="00B40022" w:rsidRDefault="00690F6B" w:rsidP="00690F6B">
            <w:pPr>
              <w:rPr>
                <w:sz w:val="20"/>
                <w:szCs w:val="20"/>
                <w:lang w:eastAsia="en-US"/>
              </w:rPr>
            </w:pPr>
            <w:r w:rsidRPr="00B40022">
              <w:rPr>
                <w:sz w:val="20"/>
                <w:szCs w:val="20"/>
                <w:lang w:eastAsia="en-US"/>
              </w:rPr>
              <w:t>Развитие элементарных математических представлений</w:t>
            </w:r>
          </w:p>
        </w:tc>
        <w:tc>
          <w:tcPr>
            <w:tcW w:w="2268" w:type="dxa"/>
            <w:vAlign w:val="center"/>
          </w:tcPr>
          <w:p w:rsidR="00690F6B" w:rsidRPr="00B40022" w:rsidRDefault="00690F6B" w:rsidP="00690F6B">
            <w:pPr>
              <w:rPr>
                <w:sz w:val="20"/>
                <w:szCs w:val="20"/>
                <w:lang w:eastAsia="en-US"/>
              </w:rPr>
            </w:pPr>
            <w:r w:rsidRPr="00B40022">
              <w:rPr>
                <w:sz w:val="20"/>
                <w:szCs w:val="20"/>
                <w:lang w:eastAsia="en-US"/>
              </w:rPr>
              <w:t>дефектолог</w:t>
            </w:r>
          </w:p>
        </w:tc>
      </w:tr>
      <w:tr w:rsidR="00690F6B" w:rsidRPr="00B40022" w:rsidTr="00690F6B">
        <w:trPr>
          <w:trHeight w:val="836"/>
        </w:trPr>
        <w:tc>
          <w:tcPr>
            <w:tcW w:w="814" w:type="dxa"/>
          </w:tcPr>
          <w:p w:rsidR="00690F6B" w:rsidRPr="00B40022" w:rsidRDefault="00690F6B" w:rsidP="00690F6B">
            <w:pPr>
              <w:pStyle w:val="af7"/>
              <w:jc w:val="center"/>
              <w:rPr>
                <w:rFonts w:ascii="Times New Roman" w:hAnsi="Times New Roman"/>
                <w:sz w:val="20"/>
                <w:szCs w:val="20"/>
              </w:rPr>
            </w:pPr>
            <w:r w:rsidRPr="00B40022">
              <w:rPr>
                <w:rFonts w:ascii="Times New Roman" w:hAnsi="Times New Roman"/>
                <w:sz w:val="20"/>
                <w:szCs w:val="20"/>
              </w:rPr>
              <w:t>5</w:t>
            </w:r>
          </w:p>
        </w:tc>
        <w:tc>
          <w:tcPr>
            <w:tcW w:w="7225" w:type="dxa"/>
          </w:tcPr>
          <w:p w:rsidR="00690F6B" w:rsidRPr="00B40022" w:rsidRDefault="00690F6B" w:rsidP="00690F6B">
            <w:pPr>
              <w:pStyle w:val="af7"/>
              <w:rPr>
                <w:rFonts w:ascii="Times New Roman" w:hAnsi="Times New Roman"/>
                <w:sz w:val="20"/>
                <w:szCs w:val="20"/>
                <w:lang w:val="ru-RU"/>
              </w:rPr>
            </w:pPr>
            <w:r w:rsidRPr="00B40022">
              <w:rPr>
                <w:rFonts w:ascii="Times New Roman" w:hAnsi="Times New Roman"/>
                <w:sz w:val="20"/>
                <w:szCs w:val="20"/>
                <w:lang w:val="ru-RU"/>
              </w:rPr>
              <w:t>Изобразительная деятельность:</w:t>
            </w:r>
          </w:p>
          <w:p w:rsidR="00690F6B" w:rsidRPr="00B40022" w:rsidRDefault="00690F6B" w:rsidP="00690F6B">
            <w:pPr>
              <w:pStyle w:val="af7"/>
              <w:rPr>
                <w:rFonts w:ascii="Times New Roman" w:hAnsi="Times New Roman"/>
                <w:sz w:val="20"/>
                <w:szCs w:val="20"/>
                <w:lang w:val="ru-RU"/>
              </w:rPr>
            </w:pPr>
            <w:r w:rsidRPr="00B40022">
              <w:rPr>
                <w:rFonts w:ascii="Times New Roman" w:hAnsi="Times New Roman"/>
                <w:sz w:val="20"/>
                <w:szCs w:val="20"/>
                <w:lang w:val="ru-RU"/>
              </w:rPr>
              <w:t>рисование</w:t>
            </w:r>
          </w:p>
          <w:p w:rsidR="00690F6B" w:rsidRPr="00B40022" w:rsidRDefault="00690F6B" w:rsidP="00690F6B">
            <w:pPr>
              <w:pStyle w:val="af7"/>
              <w:rPr>
                <w:rFonts w:ascii="Times New Roman" w:hAnsi="Times New Roman"/>
                <w:sz w:val="20"/>
                <w:szCs w:val="20"/>
                <w:lang w:val="ru-RU"/>
              </w:rPr>
            </w:pPr>
            <w:r w:rsidRPr="00B40022">
              <w:rPr>
                <w:rFonts w:ascii="Times New Roman" w:hAnsi="Times New Roman"/>
                <w:sz w:val="20"/>
                <w:szCs w:val="20"/>
                <w:lang w:val="ru-RU"/>
              </w:rPr>
              <w:t>лепка</w:t>
            </w:r>
          </w:p>
          <w:p w:rsidR="00690F6B" w:rsidRPr="00B40022" w:rsidRDefault="00690F6B" w:rsidP="00690F6B">
            <w:pPr>
              <w:pStyle w:val="af7"/>
              <w:rPr>
                <w:rFonts w:ascii="Times New Roman" w:hAnsi="Times New Roman"/>
                <w:sz w:val="20"/>
                <w:szCs w:val="20"/>
                <w:lang w:val="ru-RU"/>
              </w:rPr>
            </w:pPr>
            <w:r w:rsidRPr="00B40022">
              <w:rPr>
                <w:rFonts w:ascii="Times New Roman" w:hAnsi="Times New Roman"/>
                <w:sz w:val="20"/>
                <w:szCs w:val="20"/>
                <w:lang w:val="ru-RU"/>
              </w:rPr>
              <w:t>конструирование/аппликация</w:t>
            </w:r>
          </w:p>
        </w:tc>
        <w:tc>
          <w:tcPr>
            <w:tcW w:w="2268" w:type="dxa"/>
          </w:tcPr>
          <w:p w:rsidR="00690F6B" w:rsidRPr="00B40022" w:rsidRDefault="00690F6B" w:rsidP="00690F6B">
            <w:pPr>
              <w:pStyle w:val="af7"/>
              <w:rPr>
                <w:rFonts w:ascii="Times New Roman" w:hAnsi="Times New Roman"/>
                <w:sz w:val="20"/>
                <w:szCs w:val="20"/>
              </w:rPr>
            </w:pPr>
            <w:r w:rsidRPr="00B40022">
              <w:rPr>
                <w:rFonts w:ascii="Times New Roman" w:hAnsi="Times New Roman"/>
                <w:sz w:val="20"/>
                <w:szCs w:val="20"/>
              </w:rPr>
              <w:t>воспитатель</w:t>
            </w:r>
          </w:p>
          <w:p w:rsidR="00690F6B" w:rsidRPr="00B40022" w:rsidRDefault="00690F6B" w:rsidP="00690F6B">
            <w:pPr>
              <w:pStyle w:val="af7"/>
              <w:rPr>
                <w:rFonts w:ascii="Times New Roman" w:hAnsi="Times New Roman"/>
                <w:sz w:val="20"/>
                <w:szCs w:val="20"/>
              </w:rPr>
            </w:pPr>
          </w:p>
        </w:tc>
      </w:tr>
      <w:tr w:rsidR="00690F6B" w:rsidRPr="00B40022" w:rsidTr="00690F6B">
        <w:tc>
          <w:tcPr>
            <w:tcW w:w="814" w:type="dxa"/>
          </w:tcPr>
          <w:p w:rsidR="00690F6B" w:rsidRPr="0016710A" w:rsidRDefault="00690F6B" w:rsidP="00690F6B">
            <w:pPr>
              <w:pStyle w:val="af0"/>
              <w:ind w:firstLine="0"/>
              <w:jc w:val="center"/>
              <w:rPr>
                <w:sz w:val="20"/>
                <w:szCs w:val="20"/>
                <w:lang w:eastAsia="en-US"/>
              </w:rPr>
            </w:pPr>
            <w:r w:rsidRPr="0016710A">
              <w:rPr>
                <w:sz w:val="20"/>
                <w:szCs w:val="20"/>
                <w:lang w:eastAsia="en-US"/>
              </w:rPr>
              <w:t>6</w:t>
            </w:r>
          </w:p>
        </w:tc>
        <w:tc>
          <w:tcPr>
            <w:tcW w:w="7225" w:type="dxa"/>
            <w:vAlign w:val="center"/>
          </w:tcPr>
          <w:p w:rsidR="00690F6B" w:rsidRPr="00B40022" w:rsidRDefault="00690F6B" w:rsidP="00690F6B">
            <w:pPr>
              <w:rPr>
                <w:sz w:val="20"/>
                <w:szCs w:val="20"/>
                <w:lang w:eastAsia="en-US"/>
              </w:rPr>
            </w:pPr>
            <w:r w:rsidRPr="00B40022">
              <w:rPr>
                <w:sz w:val="20"/>
                <w:szCs w:val="20"/>
                <w:lang w:eastAsia="en-US"/>
              </w:rPr>
              <w:t>Музыка</w:t>
            </w:r>
          </w:p>
        </w:tc>
        <w:tc>
          <w:tcPr>
            <w:tcW w:w="2268" w:type="dxa"/>
            <w:vAlign w:val="center"/>
          </w:tcPr>
          <w:p w:rsidR="00690F6B" w:rsidRPr="00B40022" w:rsidRDefault="00690F6B" w:rsidP="00690F6B">
            <w:pPr>
              <w:rPr>
                <w:sz w:val="20"/>
                <w:szCs w:val="20"/>
                <w:lang w:eastAsia="en-US"/>
              </w:rPr>
            </w:pPr>
            <w:r w:rsidRPr="00B40022">
              <w:rPr>
                <w:sz w:val="20"/>
                <w:szCs w:val="20"/>
                <w:lang w:eastAsia="en-US"/>
              </w:rPr>
              <w:t>муз. руководитель</w:t>
            </w:r>
          </w:p>
        </w:tc>
      </w:tr>
      <w:tr w:rsidR="00690F6B" w:rsidRPr="00B40022" w:rsidTr="00690F6B">
        <w:tc>
          <w:tcPr>
            <w:tcW w:w="814" w:type="dxa"/>
          </w:tcPr>
          <w:p w:rsidR="00690F6B" w:rsidRPr="0016710A" w:rsidRDefault="00690F6B" w:rsidP="00690F6B">
            <w:pPr>
              <w:pStyle w:val="af0"/>
              <w:ind w:firstLine="0"/>
              <w:jc w:val="center"/>
              <w:rPr>
                <w:sz w:val="20"/>
                <w:szCs w:val="20"/>
                <w:lang w:eastAsia="en-US"/>
              </w:rPr>
            </w:pPr>
            <w:r w:rsidRPr="0016710A">
              <w:rPr>
                <w:sz w:val="20"/>
                <w:szCs w:val="20"/>
                <w:lang w:eastAsia="en-US"/>
              </w:rPr>
              <w:t>7</w:t>
            </w:r>
          </w:p>
        </w:tc>
        <w:tc>
          <w:tcPr>
            <w:tcW w:w="7225" w:type="dxa"/>
            <w:vAlign w:val="center"/>
          </w:tcPr>
          <w:p w:rsidR="00690F6B" w:rsidRPr="00B40022" w:rsidRDefault="00690F6B" w:rsidP="00690F6B">
            <w:pPr>
              <w:rPr>
                <w:sz w:val="20"/>
                <w:szCs w:val="20"/>
                <w:lang w:eastAsia="en-US"/>
              </w:rPr>
            </w:pPr>
            <w:r w:rsidRPr="00B40022">
              <w:rPr>
                <w:sz w:val="20"/>
                <w:szCs w:val="20"/>
                <w:lang w:eastAsia="en-US"/>
              </w:rPr>
              <w:t>Физкультурные занятия</w:t>
            </w:r>
          </w:p>
        </w:tc>
        <w:tc>
          <w:tcPr>
            <w:tcW w:w="2268" w:type="dxa"/>
            <w:vAlign w:val="center"/>
          </w:tcPr>
          <w:p w:rsidR="00690F6B" w:rsidRPr="00B40022" w:rsidRDefault="00690F6B" w:rsidP="00690F6B">
            <w:pPr>
              <w:rPr>
                <w:sz w:val="20"/>
                <w:szCs w:val="20"/>
                <w:lang w:eastAsia="en-US"/>
              </w:rPr>
            </w:pPr>
            <w:r w:rsidRPr="00B40022">
              <w:rPr>
                <w:sz w:val="20"/>
                <w:szCs w:val="20"/>
                <w:lang w:eastAsia="en-US"/>
              </w:rPr>
              <w:t>инстр. по ФИЗО</w:t>
            </w:r>
          </w:p>
        </w:tc>
      </w:tr>
    </w:tbl>
    <w:p w:rsidR="00690F6B" w:rsidRPr="00344D83" w:rsidRDefault="00690F6B" w:rsidP="00690F6B">
      <w:pPr>
        <w:pStyle w:val="Default"/>
        <w:jc w:val="both"/>
        <w:rPr>
          <w:rFonts w:ascii="Times New Roman" w:hAnsi="Times New Roman" w:cs="Times New Roman"/>
          <w:color w:val="auto"/>
        </w:rPr>
      </w:pPr>
    </w:p>
    <w:p w:rsidR="00022206" w:rsidRDefault="00022206" w:rsidP="00690F6B">
      <w:pPr>
        <w:pStyle w:val="af0"/>
        <w:ind w:firstLine="0"/>
        <w:jc w:val="center"/>
        <w:rPr>
          <w:b/>
          <w:bCs/>
        </w:rPr>
      </w:pPr>
    </w:p>
    <w:p w:rsidR="00690F6B" w:rsidRDefault="00690F6B" w:rsidP="00690F6B">
      <w:pPr>
        <w:pStyle w:val="af0"/>
        <w:ind w:firstLine="0"/>
        <w:jc w:val="center"/>
        <w:rPr>
          <w:b/>
          <w:bCs/>
        </w:rPr>
      </w:pPr>
      <w:r>
        <w:rPr>
          <w:b/>
          <w:bCs/>
        </w:rPr>
        <w:lastRenderedPageBreak/>
        <w:t>Для детей от</w:t>
      </w:r>
      <w:r w:rsidRPr="008460D4">
        <w:rPr>
          <w:b/>
          <w:bCs/>
        </w:rPr>
        <w:t xml:space="preserve"> 6лет</w:t>
      </w:r>
      <w:r>
        <w:rPr>
          <w:b/>
          <w:bCs/>
        </w:rPr>
        <w:t xml:space="preserve"> и до окончания образовательных отношений</w:t>
      </w:r>
    </w:p>
    <w:p w:rsidR="00690F6B" w:rsidRPr="008460D4" w:rsidRDefault="00690F6B" w:rsidP="00690F6B">
      <w:pPr>
        <w:pStyle w:val="af0"/>
        <w:ind w:firstLine="0"/>
        <w:jc w:val="center"/>
        <w:rPr>
          <w:b/>
          <w:bCs/>
        </w:rPr>
      </w:pPr>
    </w:p>
    <w:tbl>
      <w:tblPr>
        <w:tblW w:w="103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6"/>
        <w:gridCol w:w="7087"/>
        <w:gridCol w:w="2268"/>
      </w:tblGrid>
      <w:tr w:rsidR="00690F6B" w:rsidRPr="00B40022" w:rsidTr="00690F6B">
        <w:tc>
          <w:tcPr>
            <w:tcW w:w="956" w:type="dxa"/>
          </w:tcPr>
          <w:p w:rsidR="00690F6B" w:rsidRPr="00690F6B" w:rsidRDefault="00690F6B" w:rsidP="00690F6B">
            <w:pPr>
              <w:pStyle w:val="af7"/>
              <w:jc w:val="center"/>
              <w:rPr>
                <w:rFonts w:ascii="Times New Roman" w:hAnsi="Times New Roman"/>
                <w:b/>
                <w:sz w:val="20"/>
                <w:szCs w:val="20"/>
              </w:rPr>
            </w:pPr>
            <w:r w:rsidRPr="00690F6B">
              <w:rPr>
                <w:rFonts w:ascii="Times New Roman" w:hAnsi="Times New Roman"/>
                <w:b/>
                <w:sz w:val="20"/>
                <w:szCs w:val="20"/>
              </w:rPr>
              <w:t>№п/п</w:t>
            </w:r>
          </w:p>
        </w:tc>
        <w:tc>
          <w:tcPr>
            <w:tcW w:w="7087" w:type="dxa"/>
          </w:tcPr>
          <w:p w:rsidR="00690F6B" w:rsidRPr="00690F6B" w:rsidRDefault="00690F6B" w:rsidP="00690F6B">
            <w:pPr>
              <w:pStyle w:val="af7"/>
              <w:jc w:val="center"/>
              <w:rPr>
                <w:rFonts w:ascii="Times New Roman" w:hAnsi="Times New Roman"/>
                <w:b/>
                <w:sz w:val="20"/>
                <w:szCs w:val="20"/>
              </w:rPr>
            </w:pPr>
            <w:r w:rsidRPr="00690F6B">
              <w:rPr>
                <w:rFonts w:ascii="Times New Roman" w:hAnsi="Times New Roman"/>
                <w:b/>
                <w:sz w:val="20"/>
                <w:szCs w:val="20"/>
              </w:rPr>
              <w:t>Вид НОД</w:t>
            </w:r>
          </w:p>
        </w:tc>
        <w:tc>
          <w:tcPr>
            <w:tcW w:w="2268" w:type="dxa"/>
          </w:tcPr>
          <w:p w:rsidR="00690F6B" w:rsidRPr="00690F6B" w:rsidRDefault="00690F6B" w:rsidP="00690F6B">
            <w:pPr>
              <w:pStyle w:val="af7"/>
              <w:jc w:val="center"/>
              <w:rPr>
                <w:rFonts w:ascii="Times New Roman" w:hAnsi="Times New Roman"/>
                <w:b/>
                <w:sz w:val="20"/>
                <w:szCs w:val="20"/>
                <w:lang w:val="ru-RU"/>
              </w:rPr>
            </w:pPr>
            <w:r w:rsidRPr="00690F6B">
              <w:rPr>
                <w:rFonts w:ascii="Times New Roman" w:hAnsi="Times New Roman"/>
                <w:b/>
                <w:sz w:val="20"/>
                <w:szCs w:val="20"/>
                <w:lang w:val="ru-RU"/>
              </w:rPr>
              <w:t>Кто проводит</w:t>
            </w:r>
          </w:p>
        </w:tc>
      </w:tr>
      <w:tr w:rsidR="00690F6B" w:rsidRPr="00B40022" w:rsidTr="00690F6B">
        <w:trPr>
          <w:trHeight w:val="234"/>
        </w:trPr>
        <w:tc>
          <w:tcPr>
            <w:tcW w:w="956" w:type="dxa"/>
          </w:tcPr>
          <w:p w:rsidR="00690F6B" w:rsidRPr="00B40022" w:rsidRDefault="00690F6B" w:rsidP="00690F6B">
            <w:pPr>
              <w:pStyle w:val="af7"/>
              <w:jc w:val="center"/>
              <w:rPr>
                <w:rFonts w:ascii="Times New Roman" w:hAnsi="Times New Roman"/>
                <w:sz w:val="20"/>
                <w:szCs w:val="20"/>
              </w:rPr>
            </w:pPr>
            <w:r w:rsidRPr="00B40022">
              <w:rPr>
                <w:rFonts w:ascii="Times New Roman" w:hAnsi="Times New Roman"/>
                <w:sz w:val="20"/>
                <w:szCs w:val="20"/>
              </w:rPr>
              <w:t>1</w:t>
            </w:r>
          </w:p>
        </w:tc>
        <w:tc>
          <w:tcPr>
            <w:tcW w:w="7087" w:type="dxa"/>
          </w:tcPr>
          <w:p w:rsidR="00690F6B" w:rsidRPr="00CC21CE" w:rsidRDefault="00690F6B" w:rsidP="00690F6B">
            <w:pPr>
              <w:pStyle w:val="af7"/>
              <w:rPr>
                <w:rFonts w:ascii="Times New Roman" w:hAnsi="Times New Roman"/>
                <w:sz w:val="20"/>
                <w:szCs w:val="20"/>
                <w:lang w:val="ru-RU"/>
              </w:rPr>
            </w:pPr>
            <w:r w:rsidRPr="00CC21CE">
              <w:rPr>
                <w:rFonts w:ascii="Times New Roman" w:hAnsi="Times New Roman"/>
                <w:sz w:val="20"/>
                <w:szCs w:val="20"/>
                <w:lang w:val="ru-RU"/>
              </w:rPr>
              <w:t>Ознакомление с окружающим миром и развитие речи (интегрированный курс)</w:t>
            </w:r>
          </w:p>
        </w:tc>
        <w:tc>
          <w:tcPr>
            <w:tcW w:w="2268" w:type="dxa"/>
          </w:tcPr>
          <w:p w:rsidR="00690F6B" w:rsidRPr="00B40022" w:rsidRDefault="00690F6B" w:rsidP="00690F6B">
            <w:pPr>
              <w:pStyle w:val="af7"/>
              <w:rPr>
                <w:rFonts w:ascii="Times New Roman" w:hAnsi="Times New Roman"/>
                <w:sz w:val="20"/>
                <w:szCs w:val="20"/>
              </w:rPr>
            </w:pPr>
            <w:r w:rsidRPr="00B40022">
              <w:rPr>
                <w:rFonts w:ascii="Times New Roman" w:hAnsi="Times New Roman"/>
                <w:sz w:val="20"/>
                <w:szCs w:val="20"/>
              </w:rPr>
              <w:t>дефектолог</w:t>
            </w:r>
          </w:p>
        </w:tc>
      </w:tr>
      <w:tr w:rsidR="00690F6B" w:rsidRPr="00B40022" w:rsidTr="00690F6B">
        <w:tc>
          <w:tcPr>
            <w:tcW w:w="956" w:type="dxa"/>
          </w:tcPr>
          <w:p w:rsidR="00690F6B" w:rsidRPr="00B40022" w:rsidRDefault="00690F6B" w:rsidP="00690F6B">
            <w:pPr>
              <w:pStyle w:val="af7"/>
              <w:jc w:val="center"/>
              <w:rPr>
                <w:rFonts w:ascii="Times New Roman" w:hAnsi="Times New Roman"/>
                <w:sz w:val="20"/>
                <w:szCs w:val="20"/>
              </w:rPr>
            </w:pPr>
            <w:r w:rsidRPr="00B40022">
              <w:rPr>
                <w:rFonts w:ascii="Times New Roman" w:hAnsi="Times New Roman"/>
                <w:sz w:val="20"/>
                <w:szCs w:val="20"/>
              </w:rPr>
              <w:t>2</w:t>
            </w:r>
          </w:p>
        </w:tc>
        <w:tc>
          <w:tcPr>
            <w:tcW w:w="7087" w:type="dxa"/>
          </w:tcPr>
          <w:p w:rsidR="00690F6B" w:rsidRPr="00B40022" w:rsidRDefault="00690F6B" w:rsidP="00690F6B">
            <w:pPr>
              <w:pStyle w:val="af7"/>
              <w:rPr>
                <w:rFonts w:ascii="Times New Roman" w:hAnsi="Times New Roman"/>
                <w:sz w:val="20"/>
                <w:szCs w:val="20"/>
              </w:rPr>
            </w:pPr>
            <w:proofErr w:type="spellStart"/>
            <w:r w:rsidRPr="00B40022">
              <w:rPr>
                <w:rFonts w:ascii="Times New Roman" w:hAnsi="Times New Roman"/>
                <w:sz w:val="20"/>
                <w:szCs w:val="20"/>
              </w:rPr>
              <w:t>Ознакомление</w:t>
            </w:r>
            <w:proofErr w:type="spellEnd"/>
            <w:r w:rsidRPr="00B40022">
              <w:rPr>
                <w:rFonts w:ascii="Times New Roman" w:hAnsi="Times New Roman"/>
                <w:sz w:val="20"/>
                <w:szCs w:val="20"/>
              </w:rPr>
              <w:t xml:space="preserve"> с </w:t>
            </w:r>
            <w:proofErr w:type="spellStart"/>
            <w:r w:rsidRPr="00B40022">
              <w:rPr>
                <w:rFonts w:ascii="Times New Roman" w:hAnsi="Times New Roman"/>
                <w:sz w:val="20"/>
                <w:szCs w:val="20"/>
              </w:rPr>
              <w:t>художественнойлитературой</w:t>
            </w:r>
            <w:proofErr w:type="spellEnd"/>
          </w:p>
        </w:tc>
        <w:tc>
          <w:tcPr>
            <w:tcW w:w="2268" w:type="dxa"/>
          </w:tcPr>
          <w:p w:rsidR="00690F6B" w:rsidRPr="00B40022" w:rsidRDefault="00690F6B" w:rsidP="00690F6B">
            <w:pPr>
              <w:pStyle w:val="af7"/>
              <w:rPr>
                <w:rFonts w:ascii="Times New Roman" w:hAnsi="Times New Roman"/>
                <w:sz w:val="20"/>
                <w:szCs w:val="20"/>
              </w:rPr>
            </w:pPr>
            <w:r w:rsidRPr="00B40022">
              <w:rPr>
                <w:rFonts w:ascii="Times New Roman" w:hAnsi="Times New Roman"/>
                <w:sz w:val="20"/>
                <w:szCs w:val="20"/>
              </w:rPr>
              <w:t>воспитатель</w:t>
            </w:r>
          </w:p>
        </w:tc>
      </w:tr>
      <w:tr w:rsidR="00690F6B" w:rsidRPr="00B40022" w:rsidTr="00690F6B">
        <w:trPr>
          <w:trHeight w:val="259"/>
        </w:trPr>
        <w:tc>
          <w:tcPr>
            <w:tcW w:w="956" w:type="dxa"/>
          </w:tcPr>
          <w:p w:rsidR="00690F6B" w:rsidRPr="00B40022" w:rsidRDefault="00690F6B" w:rsidP="00690F6B">
            <w:pPr>
              <w:pStyle w:val="af7"/>
              <w:jc w:val="center"/>
              <w:rPr>
                <w:rFonts w:ascii="Times New Roman" w:hAnsi="Times New Roman"/>
                <w:sz w:val="20"/>
                <w:szCs w:val="20"/>
              </w:rPr>
            </w:pPr>
            <w:r w:rsidRPr="00B40022">
              <w:rPr>
                <w:rFonts w:ascii="Times New Roman" w:hAnsi="Times New Roman"/>
                <w:sz w:val="20"/>
                <w:szCs w:val="20"/>
              </w:rPr>
              <w:t>3</w:t>
            </w:r>
          </w:p>
        </w:tc>
        <w:tc>
          <w:tcPr>
            <w:tcW w:w="7087" w:type="dxa"/>
          </w:tcPr>
          <w:p w:rsidR="00690F6B" w:rsidRPr="00B40022" w:rsidRDefault="00690F6B" w:rsidP="00690F6B">
            <w:pPr>
              <w:pStyle w:val="af7"/>
              <w:rPr>
                <w:rFonts w:ascii="Times New Roman" w:hAnsi="Times New Roman"/>
                <w:sz w:val="20"/>
                <w:szCs w:val="20"/>
              </w:rPr>
            </w:pPr>
            <w:proofErr w:type="spellStart"/>
            <w:r w:rsidRPr="00B40022">
              <w:rPr>
                <w:rFonts w:ascii="Times New Roman" w:hAnsi="Times New Roman"/>
                <w:sz w:val="20"/>
                <w:szCs w:val="20"/>
              </w:rPr>
              <w:t>Подготовка</w:t>
            </w:r>
            <w:proofErr w:type="spellEnd"/>
            <w:r w:rsidRPr="00B40022">
              <w:rPr>
                <w:rFonts w:ascii="Times New Roman" w:hAnsi="Times New Roman"/>
                <w:sz w:val="20"/>
                <w:szCs w:val="20"/>
              </w:rPr>
              <w:t xml:space="preserve"> к </w:t>
            </w:r>
            <w:proofErr w:type="spellStart"/>
            <w:r w:rsidRPr="00B40022">
              <w:rPr>
                <w:rFonts w:ascii="Times New Roman" w:hAnsi="Times New Roman"/>
                <w:sz w:val="20"/>
                <w:szCs w:val="20"/>
              </w:rPr>
              <w:t>обучению</w:t>
            </w:r>
            <w:proofErr w:type="spellEnd"/>
            <w:r w:rsidR="00022206">
              <w:rPr>
                <w:rFonts w:ascii="Times New Roman" w:hAnsi="Times New Roman"/>
                <w:sz w:val="20"/>
                <w:szCs w:val="20"/>
                <w:lang w:val="ru-RU"/>
              </w:rPr>
              <w:t xml:space="preserve"> </w:t>
            </w:r>
            <w:proofErr w:type="spellStart"/>
            <w:r w:rsidRPr="00B40022">
              <w:rPr>
                <w:rFonts w:ascii="Times New Roman" w:hAnsi="Times New Roman"/>
                <w:sz w:val="20"/>
                <w:szCs w:val="20"/>
              </w:rPr>
              <w:t>грамоте</w:t>
            </w:r>
            <w:proofErr w:type="spellEnd"/>
          </w:p>
        </w:tc>
        <w:tc>
          <w:tcPr>
            <w:tcW w:w="2268" w:type="dxa"/>
          </w:tcPr>
          <w:p w:rsidR="00690F6B" w:rsidRPr="00B40022" w:rsidRDefault="00690F6B" w:rsidP="00690F6B">
            <w:pPr>
              <w:pStyle w:val="af7"/>
              <w:rPr>
                <w:rFonts w:ascii="Times New Roman" w:hAnsi="Times New Roman"/>
                <w:sz w:val="20"/>
                <w:szCs w:val="20"/>
              </w:rPr>
            </w:pPr>
            <w:r w:rsidRPr="00B40022">
              <w:rPr>
                <w:rFonts w:ascii="Times New Roman" w:hAnsi="Times New Roman"/>
                <w:sz w:val="20"/>
                <w:szCs w:val="20"/>
              </w:rPr>
              <w:t>дефектолог</w:t>
            </w:r>
          </w:p>
        </w:tc>
      </w:tr>
      <w:tr w:rsidR="00690F6B" w:rsidRPr="00B40022" w:rsidTr="00690F6B">
        <w:tc>
          <w:tcPr>
            <w:tcW w:w="956" w:type="dxa"/>
          </w:tcPr>
          <w:p w:rsidR="00690F6B" w:rsidRPr="00B40022" w:rsidRDefault="00690F6B" w:rsidP="00690F6B">
            <w:pPr>
              <w:pStyle w:val="af7"/>
              <w:jc w:val="center"/>
              <w:rPr>
                <w:rFonts w:ascii="Times New Roman" w:hAnsi="Times New Roman"/>
                <w:sz w:val="20"/>
                <w:szCs w:val="20"/>
              </w:rPr>
            </w:pPr>
            <w:r w:rsidRPr="00B40022">
              <w:rPr>
                <w:rFonts w:ascii="Times New Roman" w:hAnsi="Times New Roman"/>
                <w:sz w:val="20"/>
                <w:szCs w:val="20"/>
              </w:rPr>
              <w:t>4</w:t>
            </w:r>
          </w:p>
        </w:tc>
        <w:tc>
          <w:tcPr>
            <w:tcW w:w="7087" w:type="dxa"/>
          </w:tcPr>
          <w:p w:rsidR="00690F6B" w:rsidRPr="00B40022" w:rsidRDefault="00690F6B" w:rsidP="00690F6B">
            <w:pPr>
              <w:pStyle w:val="af7"/>
              <w:rPr>
                <w:rFonts w:ascii="Times New Roman" w:hAnsi="Times New Roman"/>
                <w:sz w:val="20"/>
                <w:szCs w:val="20"/>
              </w:rPr>
            </w:pPr>
            <w:r w:rsidRPr="00B40022">
              <w:rPr>
                <w:rFonts w:ascii="Times New Roman" w:hAnsi="Times New Roman"/>
                <w:sz w:val="20"/>
                <w:szCs w:val="20"/>
              </w:rPr>
              <w:t>Развитие</w:t>
            </w:r>
            <w:r w:rsidR="00022206">
              <w:rPr>
                <w:rFonts w:ascii="Times New Roman" w:hAnsi="Times New Roman"/>
                <w:sz w:val="20"/>
                <w:szCs w:val="20"/>
                <w:lang w:val="ru-RU"/>
              </w:rPr>
              <w:t xml:space="preserve"> </w:t>
            </w:r>
            <w:proofErr w:type="spellStart"/>
            <w:r w:rsidRPr="00B40022">
              <w:rPr>
                <w:rFonts w:ascii="Times New Roman" w:hAnsi="Times New Roman"/>
                <w:sz w:val="20"/>
                <w:szCs w:val="20"/>
              </w:rPr>
              <w:t>элементарных</w:t>
            </w:r>
            <w:proofErr w:type="spellEnd"/>
            <w:r w:rsidR="00022206">
              <w:rPr>
                <w:rFonts w:ascii="Times New Roman" w:hAnsi="Times New Roman"/>
                <w:sz w:val="20"/>
                <w:szCs w:val="20"/>
                <w:lang w:val="ru-RU"/>
              </w:rPr>
              <w:t xml:space="preserve"> </w:t>
            </w:r>
            <w:proofErr w:type="spellStart"/>
            <w:r w:rsidRPr="00B40022">
              <w:rPr>
                <w:rFonts w:ascii="Times New Roman" w:hAnsi="Times New Roman"/>
                <w:sz w:val="20"/>
                <w:szCs w:val="20"/>
              </w:rPr>
              <w:t>математических</w:t>
            </w:r>
            <w:proofErr w:type="spellEnd"/>
            <w:r w:rsidR="00022206">
              <w:rPr>
                <w:rFonts w:ascii="Times New Roman" w:hAnsi="Times New Roman"/>
                <w:sz w:val="20"/>
                <w:szCs w:val="20"/>
                <w:lang w:val="ru-RU"/>
              </w:rPr>
              <w:t xml:space="preserve"> </w:t>
            </w:r>
            <w:proofErr w:type="spellStart"/>
            <w:r w:rsidRPr="00B40022">
              <w:rPr>
                <w:rFonts w:ascii="Times New Roman" w:hAnsi="Times New Roman"/>
                <w:sz w:val="20"/>
                <w:szCs w:val="20"/>
              </w:rPr>
              <w:t>представлений</w:t>
            </w:r>
            <w:proofErr w:type="spellEnd"/>
          </w:p>
        </w:tc>
        <w:tc>
          <w:tcPr>
            <w:tcW w:w="2268" w:type="dxa"/>
          </w:tcPr>
          <w:p w:rsidR="00690F6B" w:rsidRPr="00B40022" w:rsidRDefault="00690F6B" w:rsidP="00690F6B">
            <w:pPr>
              <w:pStyle w:val="af7"/>
              <w:rPr>
                <w:rFonts w:ascii="Times New Roman" w:hAnsi="Times New Roman"/>
                <w:sz w:val="20"/>
                <w:szCs w:val="20"/>
              </w:rPr>
            </w:pPr>
            <w:r w:rsidRPr="00B40022">
              <w:rPr>
                <w:rFonts w:ascii="Times New Roman" w:hAnsi="Times New Roman"/>
                <w:sz w:val="20"/>
                <w:szCs w:val="20"/>
              </w:rPr>
              <w:t>дефектолог</w:t>
            </w:r>
          </w:p>
        </w:tc>
      </w:tr>
      <w:tr w:rsidR="00690F6B" w:rsidRPr="00B40022" w:rsidTr="00690F6B">
        <w:trPr>
          <w:trHeight w:val="737"/>
        </w:trPr>
        <w:tc>
          <w:tcPr>
            <w:tcW w:w="956" w:type="dxa"/>
          </w:tcPr>
          <w:p w:rsidR="00690F6B" w:rsidRPr="00B40022" w:rsidRDefault="00690F6B" w:rsidP="00690F6B">
            <w:pPr>
              <w:pStyle w:val="af7"/>
              <w:jc w:val="center"/>
              <w:rPr>
                <w:rFonts w:ascii="Times New Roman" w:hAnsi="Times New Roman"/>
                <w:sz w:val="20"/>
                <w:szCs w:val="20"/>
              </w:rPr>
            </w:pPr>
            <w:r w:rsidRPr="00B40022">
              <w:rPr>
                <w:rFonts w:ascii="Times New Roman" w:hAnsi="Times New Roman"/>
                <w:sz w:val="20"/>
                <w:szCs w:val="20"/>
              </w:rPr>
              <w:t>5</w:t>
            </w:r>
          </w:p>
        </w:tc>
        <w:tc>
          <w:tcPr>
            <w:tcW w:w="7087" w:type="dxa"/>
          </w:tcPr>
          <w:p w:rsidR="00690F6B" w:rsidRPr="00CC21CE" w:rsidRDefault="00690F6B" w:rsidP="00690F6B">
            <w:pPr>
              <w:pStyle w:val="af7"/>
              <w:rPr>
                <w:rFonts w:ascii="Times New Roman" w:hAnsi="Times New Roman"/>
                <w:sz w:val="20"/>
                <w:szCs w:val="20"/>
                <w:lang w:val="ru-RU"/>
              </w:rPr>
            </w:pPr>
            <w:r w:rsidRPr="00CC21CE">
              <w:rPr>
                <w:rFonts w:ascii="Times New Roman" w:hAnsi="Times New Roman"/>
                <w:sz w:val="20"/>
                <w:szCs w:val="20"/>
                <w:lang w:val="ru-RU"/>
              </w:rPr>
              <w:t>Изобразительная деятельность:</w:t>
            </w:r>
          </w:p>
          <w:p w:rsidR="00690F6B" w:rsidRPr="00CC21CE" w:rsidRDefault="00690F6B" w:rsidP="00690F6B">
            <w:pPr>
              <w:pStyle w:val="af7"/>
              <w:rPr>
                <w:rFonts w:ascii="Times New Roman" w:hAnsi="Times New Roman"/>
                <w:sz w:val="20"/>
                <w:szCs w:val="20"/>
                <w:lang w:val="ru-RU"/>
              </w:rPr>
            </w:pPr>
            <w:r w:rsidRPr="00CC21CE">
              <w:rPr>
                <w:rFonts w:ascii="Times New Roman" w:hAnsi="Times New Roman"/>
                <w:sz w:val="20"/>
                <w:szCs w:val="20"/>
                <w:lang w:val="ru-RU"/>
              </w:rPr>
              <w:t>рисование</w:t>
            </w:r>
          </w:p>
          <w:p w:rsidR="00690F6B" w:rsidRPr="00CC21CE" w:rsidRDefault="00690F6B" w:rsidP="00690F6B">
            <w:pPr>
              <w:pStyle w:val="af7"/>
              <w:rPr>
                <w:rFonts w:ascii="Times New Roman" w:hAnsi="Times New Roman"/>
                <w:sz w:val="20"/>
                <w:szCs w:val="20"/>
                <w:lang w:val="ru-RU"/>
              </w:rPr>
            </w:pPr>
            <w:r w:rsidRPr="00CC21CE">
              <w:rPr>
                <w:rFonts w:ascii="Times New Roman" w:hAnsi="Times New Roman"/>
                <w:sz w:val="20"/>
                <w:szCs w:val="20"/>
                <w:lang w:val="ru-RU"/>
              </w:rPr>
              <w:t>лепка</w:t>
            </w:r>
          </w:p>
          <w:p w:rsidR="00690F6B" w:rsidRPr="00CC21CE" w:rsidRDefault="00690F6B" w:rsidP="00690F6B">
            <w:pPr>
              <w:pStyle w:val="af7"/>
              <w:rPr>
                <w:rFonts w:ascii="Times New Roman" w:hAnsi="Times New Roman"/>
                <w:sz w:val="20"/>
                <w:szCs w:val="20"/>
                <w:lang w:val="ru-RU"/>
              </w:rPr>
            </w:pPr>
            <w:r w:rsidRPr="00CC21CE">
              <w:rPr>
                <w:rFonts w:ascii="Times New Roman" w:hAnsi="Times New Roman"/>
                <w:sz w:val="20"/>
                <w:szCs w:val="20"/>
                <w:lang w:val="ru-RU"/>
              </w:rPr>
              <w:t>конструирование/аппликация</w:t>
            </w:r>
          </w:p>
        </w:tc>
        <w:tc>
          <w:tcPr>
            <w:tcW w:w="2268" w:type="dxa"/>
          </w:tcPr>
          <w:p w:rsidR="00690F6B" w:rsidRPr="00B40022" w:rsidRDefault="00690F6B" w:rsidP="00690F6B">
            <w:pPr>
              <w:pStyle w:val="af7"/>
              <w:rPr>
                <w:rFonts w:ascii="Times New Roman" w:hAnsi="Times New Roman"/>
                <w:sz w:val="20"/>
                <w:szCs w:val="20"/>
              </w:rPr>
            </w:pPr>
            <w:r w:rsidRPr="00B40022">
              <w:rPr>
                <w:rFonts w:ascii="Times New Roman" w:hAnsi="Times New Roman"/>
                <w:sz w:val="20"/>
                <w:szCs w:val="20"/>
              </w:rPr>
              <w:t>воспитатель</w:t>
            </w:r>
          </w:p>
          <w:p w:rsidR="00690F6B" w:rsidRPr="00B40022" w:rsidRDefault="00690F6B" w:rsidP="00690F6B">
            <w:pPr>
              <w:pStyle w:val="af7"/>
              <w:rPr>
                <w:rFonts w:ascii="Times New Roman" w:hAnsi="Times New Roman"/>
                <w:sz w:val="20"/>
                <w:szCs w:val="20"/>
              </w:rPr>
            </w:pPr>
          </w:p>
        </w:tc>
      </w:tr>
      <w:tr w:rsidR="00690F6B" w:rsidRPr="00B40022" w:rsidTr="00690F6B">
        <w:tc>
          <w:tcPr>
            <w:tcW w:w="956" w:type="dxa"/>
          </w:tcPr>
          <w:p w:rsidR="00690F6B" w:rsidRPr="00B40022" w:rsidRDefault="00690F6B" w:rsidP="00690F6B">
            <w:pPr>
              <w:pStyle w:val="af7"/>
              <w:jc w:val="center"/>
              <w:rPr>
                <w:rFonts w:ascii="Times New Roman" w:hAnsi="Times New Roman"/>
                <w:sz w:val="20"/>
                <w:szCs w:val="20"/>
              </w:rPr>
            </w:pPr>
            <w:r w:rsidRPr="00B40022">
              <w:rPr>
                <w:rFonts w:ascii="Times New Roman" w:hAnsi="Times New Roman"/>
                <w:sz w:val="20"/>
                <w:szCs w:val="20"/>
              </w:rPr>
              <w:t>6</w:t>
            </w:r>
          </w:p>
        </w:tc>
        <w:tc>
          <w:tcPr>
            <w:tcW w:w="7087" w:type="dxa"/>
          </w:tcPr>
          <w:p w:rsidR="00690F6B" w:rsidRPr="00B40022" w:rsidRDefault="00690F6B" w:rsidP="00690F6B">
            <w:pPr>
              <w:pStyle w:val="af7"/>
              <w:rPr>
                <w:rFonts w:ascii="Times New Roman" w:hAnsi="Times New Roman"/>
                <w:sz w:val="20"/>
                <w:szCs w:val="20"/>
              </w:rPr>
            </w:pPr>
            <w:r w:rsidRPr="00B40022">
              <w:rPr>
                <w:rFonts w:ascii="Times New Roman" w:hAnsi="Times New Roman"/>
                <w:sz w:val="20"/>
                <w:szCs w:val="20"/>
              </w:rPr>
              <w:t>Музыка</w:t>
            </w:r>
          </w:p>
        </w:tc>
        <w:tc>
          <w:tcPr>
            <w:tcW w:w="2268" w:type="dxa"/>
          </w:tcPr>
          <w:p w:rsidR="00690F6B" w:rsidRPr="00B40022" w:rsidRDefault="00690F6B" w:rsidP="00690F6B">
            <w:pPr>
              <w:pStyle w:val="af7"/>
              <w:rPr>
                <w:rFonts w:ascii="Times New Roman" w:hAnsi="Times New Roman"/>
                <w:sz w:val="20"/>
                <w:szCs w:val="20"/>
              </w:rPr>
            </w:pPr>
            <w:proofErr w:type="gramStart"/>
            <w:r w:rsidRPr="00B40022">
              <w:rPr>
                <w:rFonts w:ascii="Times New Roman" w:hAnsi="Times New Roman"/>
                <w:sz w:val="20"/>
                <w:szCs w:val="20"/>
              </w:rPr>
              <w:t>муз</w:t>
            </w:r>
            <w:proofErr w:type="gramEnd"/>
            <w:r w:rsidRPr="00B40022">
              <w:rPr>
                <w:rFonts w:ascii="Times New Roman" w:hAnsi="Times New Roman"/>
                <w:sz w:val="20"/>
                <w:szCs w:val="20"/>
              </w:rPr>
              <w:t>. руководитель</w:t>
            </w:r>
          </w:p>
        </w:tc>
      </w:tr>
      <w:tr w:rsidR="00690F6B" w:rsidRPr="00B40022" w:rsidTr="00690F6B">
        <w:tc>
          <w:tcPr>
            <w:tcW w:w="956" w:type="dxa"/>
          </w:tcPr>
          <w:p w:rsidR="00690F6B" w:rsidRPr="00B40022" w:rsidRDefault="00690F6B" w:rsidP="00690F6B">
            <w:pPr>
              <w:pStyle w:val="af7"/>
              <w:jc w:val="center"/>
              <w:rPr>
                <w:rFonts w:ascii="Times New Roman" w:hAnsi="Times New Roman"/>
                <w:sz w:val="20"/>
                <w:szCs w:val="20"/>
              </w:rPr>
            </w:pPr>
            <w:r w:rsidRPr="00B40022">
              <w:rPr>
                <w:rFonts w:ascii="Times New Roman" w:hAnsi="Times New Roman"/>
                <w:sz w:val="20"/>
                <w:szCs w:val="20"/>
              </w:rPr>
              <w:t>7</w:t>
            </w:r>
          </w:p>
        </w:tc>
        <w:tc>
          <w:tcPr>
            <w:tcW w:w="7087" w:type="dxa"/>
          </w:tcPr>
          <w:p w:rsidR="00690F6B" w:rsidRPr="00B40022" w:rsidRDefault="00690F6B" w:rsidP="00690F6B">
            <w:pPr>
              <w:pStyle w:val="af7"/>
              <w:rPr>
                <w:rFonts w:ascii="Times New Roman" w:hAnsi="Times New Roman"/>
                <w:sz w:val="20"/>
                <w:szCs w:val="20"/>
              </w:rPr>
            </w:pPr>
            <w:r w:rsidRPr="00B40022">
              <w:rPr>
                <w:rFonts w:ascii="Times New Roman" w:hAnsi="Times New Roman"/>
                <w:sz w:val="20"/>
                <w:szCs w:val="20"/>
              </w:rPr>
              <w:t>Физкультурные занятия</w:t>
            </w:r>
          </w:p>
        </w:tc>
        <w:tc>
          <w:tcPr>
            <w:tcW w:w="2268" w:type="dxa"/>
          </w:tcPr>
          <w:p w:rsidR="00690F6B" w:rsidRPr="00B40022" w:rsidRDefault="00690F6B" w:rsidP="00690F6B">
            <w:pPr>
              <w:pStyle w:val="af7"/>
              <w:rPr>
                <w:rFonts w:ascii="Times New Roman" w:hAnsi="Times New Roman"/>
                <w:sz w:val="20"/>
                <w:szCs w:val="20"/>
              </w:rPr>
            </w:pPr>
            <w:proofErr w:type="gramStart"/>
            <w:r w:rsidRPr="00B40022">
              <w:rPr>
                <w:rFonts w:ascii="Times New Roman" w:hAnsi="Times New Roman"/>
                <w:sz w:val="20"/>
                <w:szCs w:val="20"/>
              </w:rPr>
              <w:t>инстр</w:t>
            </w:r>
            <w:proofErr w:type="gramEnd"/>
            <w:r w:rsidRPr="00B40022">
              <w:rPr>
                <w:rFonts w:ascii="Times New Roman" w:hAnsi="Times New Roman"/>
                <w:sz w:val="20"/>
                <w:szCs w:val="20"/>
              </w:rPr>
              <w:t>. по ФИЗО</w:t>
            </w:r>
          </w:p>
        </w:tc>
      </w:tr>
    </w:tbl>
    <w:p w:rsidR="00A50E25" w:rsidRDefault="00A50E25" w:rsidP="00A50E25">
      <w:pPr>
        <w:tabs>
          <w:tab w:val="left" w:pos="426"/>
        </w:tabs>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257"/>
        <w:gridCol w:w="2980"/>
      </w:tblGrid>
      <w:tr w:rsidR="00A50E25" w:rsidRPr="00682B10" w:rsidTr="00271D45">
        <w:tc>
          <w:tcPr>
            <w:tcW w:w="10031" w:type="dxa"/>
            <w:gridSpan w:val="3"/>
          </w:tcPr>
          <w:p w:rsidR="00A50E25" w:rsidRPr="0016710A" w:rsidRDefault="00A50E25" w:rsidP="00487981">
            <w:pPr>
              <w:pStyle w:val="3"/>
              <w:rPr>
                <w:sz w:val="20"/>
                <w:szCs w:val="20"/>
              </w:rPr>
            </w:pPr>
            <w:r w:rsidRPr="0016710A">
              <w:rPr>
                <w:sz w:val="20"/>
                <w:szCs w:val="20"/>
              </w:rPr>
              <w:t>Психолого-эмоциональное благополучие ребенка</w:t>
            </w:r>
          </w:p>
        </w:tc>
      </w:tr>
      <w:tr w:rsidR="00A50E25" w:rsidRPr="00682B10" w:rsidTr="00271D45">
        <w:tc>
          <w:tcPr>
            <w:tcW w:w="3794" w:type="dxa"/>
            <w:vMerge w:val="restart"/>
          </w:tcPr>
          <w:p w:rsidR="00A50E25" w:rsidRPr="00682B10" w:rsidRDefault="00A50E25" w:rsidP="001478B6">
            <w:pPr>
              <w:rPr>
                <w:sz w:val="20"/>
                <w:szCs w:val="20"/>
              </w:rPr>
            </w:pPr>
            <w:r w:rsidRPr="00682B10">
              <w:rPr>
                <w:sz w:val="20"/>
                <w:szCs w:val="20"/>
              </w:rPr>
              <w:t>Культурно-досуговая деятельность:</w:t>
            </w:r>
          </w:p>
          <w:p w:rsidR="00A50E25" w:rsidRPr="00682B10" w:rsidRDefault="00A50E25" w:rsidP="001478B6">
            <w:pPr>
              <w:rPr>
                <w:sz w:val="20"/>
                <w:szCs w:val="20"/>
              </w:rPr>
            </w:pPr>
            <w:r w:rsidRPr="00682B10">
              <w:rPr>
                <w:sz w:val="20"/>
                <w:szCs w:val="20"/>
              </w:rPr>
              <w:t>-развлечения;</w:t>
            </w:r>
          </w:p>
          <w:p w:rsidR="00A50E25" w:rsidRPr="00682B10" w:rsidRDefault="00A50E25" w:rsidP="001478B6">
            <w:pPr>
              <w:rPr>
                <w:sz w:val="20"/>
                <w:szCs w:val="20"/>
              </w:rPr>
            </w:pPr>
            <w:r w:rsidRPr="00682B10">
              <w:rPr>
                <w:sz w:val="20"/>
                <w:szCs w:val="20"/>
              </w:rPr>
              <w:t>-праздники;</w:t>
            </w:r>
          </w:p>
          <w:p w:rsidR="00A50E25" w:rsidRPr="00682B10" w:rsidRDefault="00A50E25" w:rsidP="001478B6">
            <w:pPr>
              <w:rPr>
                <w:sz w:val="20"/>
                <w:szCs w:val="20"/>
              </w:rPr>
            </w:pPr>
            <w:r w:rsidRPr="00682B10">
              <w:rPr>
                <w:sz w:val="20"/>
                <w:szCs w:val="20"/>
              </w:rPr>
              <w:t>-спортивные праздники</w:t>
            </w:r>
          </w:p>
        </w:tc>
        <w:tc>
          <w:tcPr>
            <w:tcW w:w="3257" w:type="dxa"/>
          </w:tcPr>
          <w:p w:rsidR="00A50E25" w:rsidRPr="00682B10" w:rsidRDefault="00A50E25" w:rsidP="001478B6">
            <w:pPr>
              <w:rPr>
                <w:sz w:val="20"/>
                <w:szCs w:val="20"/>
              </w:rPr>
            </w:pPr>
            <w:r w:rsidRPr="00682B10">
              <w:rPr>
                <w:sz w:val="20"/>
                <w:szCs w:val="20"/>
              </w:rPr>
              <w:t xml:space="preserve">Воспитатели, </w:t>
            </w:r>
          </w:p>
          <w:p w:rsidR="00A50E25" w:rsidRPr="00682B10" w:rsidRDefault="00A50E25" w:rsidP="001478B6">
            <w:pPr>
              <w:rPr>
                <w:sz w:val="20"/>
                <w:szCs w:val="20"/>
              </w:rPr>
            </w:pPr>
            <w:r w:rsidRPr="00682B10">
              <w:rPr>
                <w:sz w:val="20"/>
                <w:szCs w:val="20"/>
              </w:rPr>
              <w:t xml:space="preserve">муз.рук-ль, </w:t>
            </w:r>
          </w:p>
          <w:p w:rsidR="00A50E25" w:rsidRPr="00682B10" w:rsidRDefault="00A50E25" w:rsidP="001478B6">
            <w:pPr>
              <w:rPr>
                <w:sz w:val="20"/>
                <w:szCs w:val="20"/>
              </w:rPr>
            </w:pPr>
            <w:r w:rsidRPr="00682B10">
              <w:rPr>
                <w:sz w:val="20"/>
                <w:szCs w:val="20"/>
              </w:rPr>
              <w:t xml:space="preserve">инструктор по ФИЗО, </w:t>
            </w:r>
          </w:p>
        </w:tc>
        <w:tc>
          <w:tcPr>
            <w:tcW w:w="2980" w:type="dxa"/>
          </w:tcPr>
          <w:p w:rsidR="00A50E25" w:rsidRPr="00682B10" w:rsidRDefault="00A50E25" w:rsidP="001478B6">
            <w:pPr>
              <w:rPr>
                <w:sz w:val="20"/>
                <w:szCs w:val="20"/>
              </w:rPr>
            </w:pPr>
            <w:r w:rsidRPr="00682B10">
              <w:rPr>
                <w:sz w:val="20"/>
                <w:szCs w:val="20"/>
              </w:rPr>
              <w:t>1 раз в неделю</w:t>
            </w:r>
          </w:p>
          <w:p w:rsidR="00A50E25" w:rsidRPr="00682B10" w:rsidRDefault="00A50E25" w:rsidP="001478B6">
            <w:pPr>
              <w:tabs>
                <w:tab w:val="left" w:pos="2006"/>
              </w:tabs>
              <w:rPr>
                <w:sz w:val="20"/>
                <w:szCs w:val="20"/>
              </w:rPr>
            </w:pPr>
            <w:r w:rsidRPr="00682B10">
              <w:rPr>
                <w:sz w:val="20"/>
                <w:szCs w:val="20"/>
              </w:rPr>
              <w:t>2 раза в месяц</w:t>
            </w:r>
          </w:p>
          <w:p w:rsidR="00A50E25" w:rsidRPr="00682B10" w:rsidRDefault="00A50E25" w:rsidP="001478B6">
            <w:pPr>
              <w:rPr>
                <w:sz w:val="20"/>
                <w:szCs w:val="20"/>
              </w:rPr>
            </w:pPr>
          </w:p>
        </w:tc>
      </w:tr>
      <w:tr w:rsidR="00A50E25" w:rsidRPr="00682B10" w:rsidTr="00271D45">
        <w:tc>
          <w:tcPr>
            <w:tcW w:w="3794" w:type="dxa"/>
            <w:vMerge/>
          </w:tcPr>
          <w:p w:rsidR="00A50E25" w:rsidRPr="00682B10" w:rsidRDefault="00A50E25" w:rsidP="001478B6">
            <w:pPr>
              <w:rPr>
                <w:sz w:val="20"/>
                <w:szCs w:val="20"/>
              </w:rPr>
            </w:pPr>
          </w:p>
        </w:tc>
        <w:tc>
          <w:tcPr>
            <w:tcW w:w="3257" w:type="dxa"/>
          </w:tcPr>
          <w:p w:rsidR="00A50E25" w:rsidRPr="00682B10" w:rsidRDefault="00A50E25" w:rsidP="001478B6">
            <w:pPr>
              <w:rPr>
                <w:sz w:val="20"/>
                <w:szCs w:val="20"/>
              </w:rPr>
            </w:pPr>
            <w:r w:rsidRPr="00682B10">
              <w:rPr>
                <w:sz w:val="20"/>
                <w:szCs w:val="20"/>
              </w:rPr>
              <w:t>инструктор по ФИЗО (плаванию)</w:t>
            </w:r>
          </w:p>
        </w:tc>
        <w:tc>
          <w:tcPr>
            <w:tcW w:w="2980" w:type="dxa"/>
          </w:tcPr>
          <w:p w:rsidR="00A50E25" w:rsidRPr="00682B10" w:rsidRDefault="00A50E25" w:rsidP="001478B6">
            <w:pPr>
              <w:rPr>
                <w:sz w:val="20"/>
                <w:szCs w:val="20"/>
              </w:rPr>
            </w:pPr>
            <w:r w:rsidRPr="00682B10">
              <w:rPr>
                <w:sz w:val="20"/>
                <w:szCs w:val="20"/>
              </w:rPr>
              <w:t>1 раз в квартал</w:t>
            </w:r>
          </w:p>
        </w:tc>
      </w:tr>
    </w:tbl>
    <w:p w:rsidR="00A50E25" w:rsidRDefault="00A50E25" w:rsidP="00A50E2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3260"/>
        <w:gridCol w:w="2977"/>
      </w:tblGrid>
      <w:tr w:rsidR="00A50E25" w:rsidRPr="00682B10" w:rsidTr="00271D45">
        <w:tc>
          <w:tcPr>
            <w:tcW w:w="10031" w:type="dxa"/>
            <w:gridSpan w:val="3"/>
          </w:tcPr>
          <w:p w:rsidR="00A50E25" w:rsidRPr="00682B10" w:rsidRDefault="00A50E25" w:rsidP="001478B6">
            <w:pPr>
              <w:rPr>
                <w:sz w:val="20"/>
                <w:szCs w:val="20"/>
              </w:rPr>
            </w:pPr>
            <w:r w:rsidRPr="00682B10">
              <w:rPr>
                <w:b/>
                <w:sz w:val="20"/>
                <w:szCs w:val="20"/>
              </w:rPr>
              <w:t>Индивидуальная коррекционная работа</w:t>
            </w:r>
          </w:p>
        </w:tc>
      </w:tr>
      <w:tr w:rsidR="00F12DCE" w:rsidRPr="00682B10" w:rsidTr="00271D45">
        <w:tc>
          <w:tcPr>
            <w:tcW w:w="3794" w:type="dxa"/>
          </w:tcPr>
          <w:p w:rsidR="00F12DCE" w:rsidRPr="00682B10" w:rsidRDefault="00F12DCE" w:rsidP="001478B6">
            <w:pPr>
              <w:rPr>
                <w:sz w:val="20"/>
                <w:szCs w:val="20"/>
              </w:rPr>
            </w:pPr>
            <w:r w:rsidRPr="00682B10">
              <w:rPr>
                <w:sz w:val="20"/>
                <w:szCs w:val="20"/>
              </w:rPr>
              <w:t>Развитие эмоционально - волевой сферы</w:t>
            </w:r>
          </w:p>
        </w:tc>
        <w:tc>
          <w:tcPr>
            <w:tcW w:w="3260" w:type="dxa"/>
            <w:vMerge w:val="restart"/>
          </w:tcPr>
          <w:p w:rsidR="00F12DCE" w:rsidRPr="00682B10" w:rsidRDefault="00F12DCE" w:rsidP="001478B6">
            <w:pPr>
              <w:rPr>
                <w:sz w:val="20"/>
                <w:szCs w:val="20"/>
              </w:rPr>
            </w:pPr>
            <w:r w:rsidRPr="00682B10">
              <w:rPr>
                <w:sz w:val="20"/>
                <w:szCs w:val="20"/>
              </w:rPr>
              <w:t>Педагог - психолог</w:t>
            </w:r>
          </w:p>
        </w:tc>
        <w:tc>
          <w:tcPr>
            <w:tcW w:w="2977" w:type="dxa"/>
            <w:vMerge w:val="restart"/>
          </w:tcPr>
          <w:p w:rsidR="00F12DCE" w:rsidRPr="00682B10" w:rsidRDefault="00F12DCE" w:rsidP="001478B6">
            <w:pPr>
              <w:rPr>
                <w:sz w:val="20"/>
                <w:szCs w:val="20"/>
              </w:rPr>
            </w:pPr>
            <w:r w:rsidRPr="00682B10">
              <w:rPr>
                <w:sz w:val="20"/>
                <w:szCs w:val="20"/>
              </w:rPr>
              <w:t>В группах компенсирующей направленности1 раз в неделю по подгруппам, индивидуально - ежедневно по графику педагога- психолога</w:t>
            </w:r>
          </w:p>
        </w:tc>
      </w:tr>
      <w:tr w:rsidR="00F12DCE" w:rsidRPr="00682B10" w:rsidTr="00271D45">
        <w:tc>
          <w:tcPr>
            <w:tcW w:w="3794" w:type="dxa"/>
          </w:tcPr>
          <w:p w:rsidR="00F12DCE" w:rsidRPr="00682B10" w:rsidRDefault="00F12DCE" w:rsidP="001478B6">
            <w:pPr>
              <w:rPr>
                <w:sz w:val="20"/>
                <w:szCs w:val="20"/>
              </w:rPr>
            </w:pPr>
            <w:r w:rsidRPr="00682B10">
              <w:rPr>
                <w:sz w:val="20"/>
                <w:szCs w:val="20"/>
              </w:rPr>
              <w:t>Развитие познавательных процессов</w:t>
            </w:r>
          </w:p>
        </w:tc>
        <w:tc>
          <w:tcPr>
            <w:tcW w:w="3260" w:type="dxa"/>
            <w:vMerge/>
          </w:tcPr>
          <w:p w:rsidR="00F12DCE" w:rsidRPr="00682B10" w:rsidRDefault="00F12DCE" w:rsidP="001478B6">
            <w:pPr>
              <w:rPr>
                <w:sz w:val="20"/>
                <w:szCs w:val="20"/>
              </w:rPr>
            </w:pPr>
          </w:p>
        </w:tc>
        <w:tc>
          <w:tcPr>
            <w:tcW w:w="2977" w:type="dxa"/>
            <w:vMerge/>
          </w:tcPr>
          <w:p w:rsidR="00F12DCE" w:rsidRPr="00682B10" w:rsidRDefault="00F12DCE" w:rsidP="001478B6">
            <w:pPr>
              <w:rPr>
                <w:sz w:val="20"/>
                <w:szCs w:val="20"/>
              </w:rPr>
            </w:pPr>
          </w:p>
        </w:tc>
      </w:tr>
      <w:tr w:rsidR="00A50E25" w:rsidRPr="00682B10" w:rsidTr="00271D45">
        <w:tc>
          <w:tcPr>
            <w:tcW w:w="3794" w:type="dxa"/>
          </w:tcPr>
          <w:p w:rsidR="00A50E25" w:rsidRPr="00682B10" w:rsidRDefault="00A50E25" w:rsidP="001478B6">
            <w:pPr>
              <w:rPr>
                <w:sz w:val="20"/>
                <w:szCs w:val="20"/>
              </w:rPr>
            </w:pPr>
            <w:r w:rsidRPr="00682B10">
              <w:rPr>
                <w:sz w:val="20"/>
                <w:szCs w:val="20"/>
              </w:rPr>
              <w:t>По заданию учителя - дефектолога, педагога - психолога</w:t>
            </w:r>
          </w:p>
        </w:tc>
        <w:tc>
          <w:tcPr>
            <w:tcW w:w="3260" w:type="dxa"/>
          </w:tcPr>
          <w:p w:rsidR="00A50E25" w:rsidRPr="00682B10" w:rsidRDefault="00A50E25" w:rsidP="001478B6">
            <w:pPr>
              <w:rPr>
                <w:sz w:val="20"/>
                <w:szCs w:val="20"/>
              </w:rPr>
            </w:pPr>
            <w:r w:rsidRPr="00682B10">
              <w:rPr>
                <w:sz w:val="20"/>
                <w:szCs w:val="20"/>
              </w:rPr>
              <w:t>Воспитатели</w:t>
            </w:r>
          </w:p>
        </w:tc>
        <w:tc>
          <w:tcPr>
            <w:tcW w:w="2977" w:type="dxa"/>
          </w:tcPr>
          <w:p w:rsidR="00A50E25" w:rsidRPr="00682B10" w:rsidRDefault="00A50E25" w:rsidP="001478B6">
            <w:pPr>
              <w:rPr>
                <w:sz w:val="20"/>
                <w:szCs w:val="20"/>
              </w:rPr>
            </w:pPr>
            <w:r w:rsidRPr="00682B10">
              <w:rPr>
                <w:sz w:val="20"/>
                <w:szCs w:val="20"/>
              </w:rPr>
              <w:t>ежедневно</w:t>
            </w:r>
          </w:p>
        </w:tc>
      </w:tr>
      <w:tr w:rsidR="00A50E25" w:rsidRPr="00682B10" w:rsidTr="00271D45">
        <w:tc>
          <w:tcPr>
            <w:tcW w:w="3794" w:type="dxa"/>
          </w:tcPr>
          <w:p w:rsidR="00A50E25" w:rsidRPr="00682B10" w:rsidRDefault="00A50E25" w:rsidP="001478B6">
            <w:pPr>
              <w:rPr>
                <w:sz w:val="20"/>
                <w:szCs w:val="20"/>
              </w:rPr>
            </w:pPr>
            <w:r w:rsidRPr="00682B10">
              <w:rPr>
                <w:sz w:val="20"/>
                <w:szCs w:val="20"/>
              </w:rPr>
              <w:t>Развитие психических процессов</w:t>
            </w:r>
          </w:p>
        </w:tc>
        <w:tc>
          <w:tcPr>
            <w:tcW w:w="3260" w:type="dxa"/>
          </w:tcPr>
          <w:p w:rsidR="00A50E25" w:rsidRPr="00682B10" w:rsidRDefault="00A50E25" w:rsidP="001478B6">
            <w:pPr>
              <w:rPr>
                <w:sz w:val="20"/>
                <w:szCs w:val="20"/>
              </w:rPr>
            </w:pPr>
            <w:r w:rsidRPr="00682B10">
              <w:rPr>
                <w:sz w:val="20"/>
                <w:szCs w:val="20"/>
              </w:rPr>
              <w:t>Учитель- дефектолог</w:t>
            </w:r>
          </w:p>
        </w:tc>
        <w:tc>
          <w:tcPr>
            <w:tcW w:w="2977" w:type="dxa"/>
          </w:tcPr>
          <w:p w:rsidR="00A50E25" w:rsidRPr="00682B10" w:rsidRDefault="00A50E25" w:rsidP="001478B6">
            <w:pPr>
              <w:rPr>
                <w:sz w:val="20"/>
                <w:szCs w:val="20"/>
              </w:rPr>
            </w:pPr>
            <w:r w:rsidRPr="00682B10">
              <w:rPr>
                <w:sz w:val="20"/>
                <w:szCs w:val="20"/>
              </w:rPr>
              <w:t>ежедневно</w:t>
            </w:r>
          </w:p>
        </w:tc>
      </w:tr>
      <w:tr w:rsidR="00A50E25" w:rsidRPr="00682B10" w:rsidTr="00271D45">
        <w:tc>
          <w:tcPr>
            <w:tcW w:w="3794" w:type="dxa"/>
          </w:tcPr>
          <w:p w:rsidR="00A50E25" w:rsidRPr="00682B10" w:rsidRDefault="00A50E25" w:rsidP="001478B6">
            <w:pPr>
              <w:rPr>
                <w:sz w:val="20"/>
                <w:szCs w:val="20"/>
              </w:rPr>
            </w:pPr>
            <w:r w:rsidRPr="00682B10">
              <w:rPr>
                <w:sz w:val="20"/>
                <w:szCs w:val="20"/>
              </w:rPr>
              <w:t>Развитие мелкой моторики</w:t>
            </w:r>
          </w:p>
        </w:tc>
        <w:tc>
          <w:tcPr>
            <w:tcW w:w="3260" w:type="dxa"/>
          </w:tcPr>
          <w:p w:rsidR="00A50E25" w:rsidRPr="00682B10" w:rsidRDefault="00A50E25" w:rsidP="001478B6">
            <w:pPr>
              <w:rPr>
                <w:sz w:val="20"/>
                <w:szCs w:val="20"/>
              </w:rPr>
            </w:pPr>
            <w:r w:rsidRPr="00682B10">
              <w:rPr>
                <w:sz w:val="20"/>
                <w:szCs w:val="20"/>
              </w:rPr>
              <w:t>Воспитатели</w:t>
            </w:r>
          </w:p>
          <w:p w:rsidR="00A50E25" w:rsidRPr="00682B10" w:rsidRDefault="00A50E25" w:rsidP="001478B6">
            <w:pPr>
              <w:rPr>
                <w:sz w:val="20"/>
                <w:szCs w:val="20"/>
              </w:rPr>
            </w:pPr>
            <w:r w:rsidRPr="00682B10">
              <w:rPr>
                <w:sz w:val="20"/>
                <w:szCs w:val="20"/>
              </w:rPr>
              <w:t>Учитель- дефектолог</w:t>
            </w:r>
          </w:p>
        </w:tc>
        <w:tc>
          <w:tcPr>
            <w:tcW w:w="2977" w:type="dxa"/>
          </w:tcPr>
          <w:p w:rsidR="00A50E25" w:rsidRPr="00682B10" w:rsidRDefault="00A50E25" w:rsidP="001478B6">
            <w:pPr>
              <w:rPr>
                <w:sz w:val="20"/>
                <w:szCs w:val="20"/>
              </w:rPr>
            </w:pPr>
            <w:r w:rsidRPr="00682B10">
              <w:rPr>
                <w:sz w:val="20"/>
                <w:szCs w:val="20"/>
              </w:rPr>
              <w:t>ежедневно</w:t>
            </w:r>
          </w:p>
        </w:tc>
      </w:tr>
      <w:tr w:rsidR="00A50E25" w:rsidRPr="00682B10" w:rsidTr="00271D45">
        <w:tc>
          <w:tcPr>
            <w:tcW w:w="3794" w:type="dxa"/>
          </w:tcPr>
          <w:p w:rsidR="00A50E25" w:rsidRPr="00682B10" w:rsidRDefault="00A50E25" w:rsidP="001478B6">
            <w:pPr>
              <w:rPr>
                <w:sz w:val="20"/>
                <w:szCs w:val="20"/>
              </w:rPr>
            </w:pPr>
            <w:r w:rsidRPr="00682B10">
              <w:rPr>
                <w:sz w:val="20"/>
                <w:szCs w:val="20"/>
              </w:rPr>
              <w:t>По профилактике нарушений осанки и плоскостопия</w:t>
            </w:r>
          </w:p>
        </w:tc>
        <w:tc>
          <w:tcPr>
            <w:tcW w:w="3260" w:type="dxa"/>
          </w:tcPr>
          <w:p w:rsidR="00A50E25" w:rsidRPr="00682B10" w:rsidRDefault="00A50E25" w:rsidP="001478B6">
            <w:pPr>
              <w:rPr>
                <w:sz w:val="20"/>
                <w:szCs w:val="20"/>
              </w:rPr>
            </w:pPr>
            <w:r w:rsidRPr="00682B10">
              <w:rPr>
                <w:sz w:val="20"/>
                <w:szCs w:val="20"/>
              </w:rPr>
              <w:t>Инструктор по ФИЗО, Инструктор по ФИЗО (плаванию), воспитатели</w:t>
            </w:r>
          </w:p>
        </w:tc>
        <w:tc>
          <w:tcPr>
            <w:tcW w:w="2977" w:type="dxa"/>
          </w:tcPr>
          <w:p w:rsidR="00A50E25" w:rsidRPr="00682B10" w:rsidRDefault="00A50E25" w:rsidP="001478B6">
            <w:pPr>
              <w:rPr>
                <w:sz w:val="20"/>
                <w:szCs w:val="20"/>
              </w:rPr>
            </w:pPr>
            <w:r w:rsidRPr="00682B10">
              <w:rPr>
                <w:sz w:val="20"/>
                <w:szCs w:val="20"/>
              </w:rPr>
              <w:t>ежедневно</w:t>
            </w:r>
          </w:p>
        </w:tc>
      </w:tr>
    </w:tbl>
    <w:p w:rsidR="00A50E25" w:rsidRDefault="00A50E25" w:rsidP="00A50E25"/>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835"/>
        <w:gridCol w:w="3118"/>
        <w:gridCol w:w="1418"/>
      </w:tblGrid>
      <w:tr w:rsidR="00A50E25" w:rsidRPr="00487981" w:rsidTr="00271D45">
        <w:tc>
          <w:tcPr>
            <w:tcW w:w="9923" w:type="dxa"/>
            <w:gridSpan w:val="4"/>
          </w:tcPr>
          <w:p w:rsidR="00A50E25" w:rsidRPr="00487981" w:rsidRDefault="00A50E25" w:rsidP="00487981">
            <w:pPr>
              <w:jc w:val="both"/>
              <w:rPr>
                <w:sz w:val="20"/>
                <w:szCs w:val="20"/>
              </w:rPr>
            </w:pPr>
            <w:r w:rsidRPr="00487981">
              <w:rPr>
                <w:b/>
                <w:sz w:val="20"/>
                <w:szCs w:val="20"/>
              </w:rPr>
              <w:t>Образовательная деятельность, осуществляемая во взаимодействии взрослого с детьми в различных видах детской деятельности, и самостоятельной деятельности детей</w:t>
            </w:r>
          </w:p>
        </w:tc>
      </w:tr>
      <w:tr w:rsidR="00A50E25" w:rsidRPr="00487981" w:rsidTr="00271D45">
        <w:tc>
          <w:tcPr>
            <w:tcW w:w="2552" w:type="dxa"/>
          </w:tcPr>
          <w:p w:rsidR="00A50E25" w:rsidRPr="00487981" w:rsidRDefault="00A50E25" w:rsidP="00487981">
            <w:pPr>
              <w:rPr>
                <w:b/>
                <w:sz w:val="20"/>
                <w:szCs w:val="20"/>
              </w:rPr>
            </w:pPr>
            <w:r w:rsidRPr="00487981">
              <w:rPr>
                <w:sz w:val="20"/>
                <w:szCs w:val="20"/>
              </w:rPr>
              <w:t>Образовательная область</w:t>
            </w:r>
          </w:p>
        </w:tc>
        <w:tc>
          <w:tcPr>
            <w:tcW w:w="2835" w:type="dxa"/>
          </w:tcPr>
          <w:p w:rsidR="00A50E25" w:rsidRPr="00487981" w:rsidRDefault="00A50E25" w:rsidP="00487981">
            <w:pPr>
              <w:rPr>
                <w:b/>
                <w:sz w:val="20"/>
                <w:szCs w:val="20"/>
              </w:rPr>
            </w:pPr>
            <w:r w:rsidRPr="00487981">
              <w:rPr>
                <w:sz w:val="20"/>
                <w:szCs w:val="20"/>
              </w:rPr>
              <w:t>Содержание</w:t>
            </w:r>
          </w:p>
        </w:tc>
        <w:tc>
          <w:tcPr>
            <w:tcW w:w="3118" w:type="dxa"/>
            <w:vMerge w:val="restart"/>
          </w:tcPr>
          <w:p w:rsidR="00A50E25" w:rsidRPr="00487981" w:rsidRDefault="00A50E25" w:rsidP="00487981">
            <w:pPr>
              <w:jc w:val="both"/>
              <w:rPr>
                <w:sz w:val="20"/>
                <w:szCs w:val="20"/>
              </w:rPr>
            </w:pPr>
            <w:r w:rsidRPr="00487981">
              <w:rPr>
                <w:sz w:val="20"/>
                <w:szCs w:val="20"/>
              </w:rPr>
              <w:t>Интеграция с другими образовательными областями</w:t>
            </w:r>
          </w:p>
          <w:p w:rsidR="00A50E25" w:rsidRPr="00487981" w:rsidRDefault="00A50E25" w:rsidP="00487981">
            <w:pPr>
              <w:jc w:val="both"/>
              <w:rPr>
                <w:sz w:val="20"/>
                <w:szCs w:val="20"/>
              </w:rPr>
            </w:pPr>
            <w:r w:rsidRPr="00487981">
              <w:rPr>
                <w:sz w:val="20"/>
                <w:szCs w:val="20"/>
              </w:rPr>
              <w:t>+</w:t>
            </w:r>
          </w:p>
          <w:p w:rsidR="00A50E25" w:rsidRPr="00487981" w:rsidRDefault="00A50E25" w:rsidP="00487981">
            <w:pPr>
              <w:jc w:val="both"/>
              <w:rPr>
                <w:b/>
                <w:sz w:val="20"/>
                <w:szCs w:val="20"/>
              </w:rPr>
            </w:pPr>
            <w:r w:rsidRPr="00487981">
              <w:rPr>
                <w:sz w:val="20"/>
                <w:szCs w:val="20"/>
              </w:rPr>
              <w:t>образовательная деятельность, осуществляемая во взаимодействии взрослого с детьми в различных видах деятельности, и самостоятельной деятельности детей</w:t>
            </w:r>
          </w:p>
        </w:tc>
        <w:tc>
          <w:tcPr>
            <w:tcW w:w="1418" w:type="dxa"/>
            <w:vMerge w:val="restart"/>
          </w:tcPr>
          <w:p w:rsidR="00A50E25" w:rsidRPr="00487981" w:rsidRDefault="00A50E25" w:rsidP="00487981">
            <w:pPr>
              <w:rPr>
                <w:sz w:val="20"/>
                <w:szCs w:val="20"/>
              </w:rPr>
            </w:pPr>
            <w:r w:rsidRPr="00487981">
              <w:rPr>
                <w:sz w:val="20"/>
                <w:szCs w:val="20"/>
              </w:rPr>
              <w:t>Воспитатели</w:t>
            </w:r>
          </w:p>
        </w:tc>
      </w:tr>
      <w:tr w:rsidR="00A50E25" w:rsidRPr="00487981" w:rsidTr="00271D45">
        <w:tc>
          <w:tcPr>
            <w:tcW w:w="2552" w:type="dxa"/>
          </w:tcPr>
          <w:p w:rsidR="00A50E25" w:rsidRPr="00487981" w:rsidRDefault="00A50E25" w:rsidP="00487981">
            <w:pPr>
              <w:rPr>
                <w:b/>
                <w:sz w:val="20"/>
                <w:szCs w:val="20"/>
              </w:rPr>
            </w:pPr>
            <w:r w:rsidRPr="00487981">
              <w:rPr>
                <w:sz w:val="20"/>
                <w:szCs w:val="20"/>
              </w:rPr>
              <w:t>Социально – коммуникативное развитие</w:t>
            </w:r>
          </w:p>
        </w:tc>
        <w:tc>
          <w:tcPr>
            <w:tcW w:w="2835" w:type="dxa"/>
          </w:tcPr>
          <w:p w:rsidR="00A50E25" w:rsidRPr="00487981" w:rsidRDefault="00A50E25" w:rsidP="00487981">
            <w:pPr>
              <w:rPr>
                <w:sz w:val="20"/>
                <w:szCs w:val="20"/>
              </w:rPr>
            </w:pPr>
            <w:r w:rsidRPr="00487981">
              <w:rPr>
                <w:sz w:val="20"/>
                <w:szCs w:val="20"/>
              </w:rPr>
              <w:t>1.Социализация, развитие общения, нравственное воспитание;</w:t>
            </w:r>
          </w:p>
          <w:p w:rsidR="00A50E25" w:rsidRPr="00487981" w:rsidRDefault="00A50E25" w:rsidP="00487981">
            <w:pPr>
              <w:rPr>
                <w:sz w:val="20"/>
                <w:szCs w:val="20"/>
              </w:rPr>
            </w:pPr>
            <w:r w:rsidRPr="00487981">
              <w:rPr>
                <w:sz w:val="20"/>
                <w:szCs w:val="20"/>
              </w:rPr>
              <w:t>2.Ребенок в семье и сообществе;</w:t>
            </w:r>
          </w:p>
          <w:p w:rsidR="00A50E25" w:rsidRPr="00487981" w:rsidRDefault="00A50E25" w:rsidP="00487981">
            <w:pPr>
              <w:rPr>
                <w:sz w:val="20"/>
                <w:szCs w:val="20"/>
              </w:rPr>
            </w:pPr>
            <w:r w:rsidRPr="00487981">
              <w:rPr>
                <w:sz w:val="20"/>
                <w:szCs w:val="20"/>
              </w:rPr>
              <w:t>3.Самообслуживание, самостоятельность, трудовое воспитание;</w:t>
            </w:r>
          </w:p>
          <w:p w:rsidR="00A50E25" w:rsidRPr="00487981" w:rsidRDefault="00A50E25" w:rsidP="00487981">
            <w:pPr>
              <w:rPr>
                <w:sz w:val="20"/>
                <w:szCs w:val="20"/>
              </w:rPr>
            </w:pPr>
            <w:r w:rsidRPr="00487981">
              <w:rPr>
                <w:sz w:val="20"/>
                <w:szCs w:val="20"/>
              </w:rPr>
              <w:t>4.Формирование основ безопасности</w:t>
            </w:r>
          </w:p>
        </w:tc>
        <w:tc>
          <w:tcPr>
            <w:tcW w:w="3118" w:type="dxa"/>
            <w:vMerge/>
          </w:tcPr>
          <w:p w:rsidR="00A50E25" w:rsidRPr="00487981" w:rsidRDefault="00A50E25" w:rsidP="00487981">
            <w:pPr>
              <w:rPr>
                <w:sz w:val="20"/>
                <w:szCs w:val="20"/>
              </w:rPr>
            </w:pPr>
          </w:p>
        </w:tc>
        <w:tc>
          <w:tcPr>
            <w:tcW w:w="1418" w:type="dxa"/>
            <w:vMerge/>
          </w:tcPr>
          <w:p w:rsidR="00A50E25" w:rsidRPr="00487981" w:rsidRDefault="00A50E25" w:rsidP="00487981">
            <w:pPr>
              <w:rPr>
                <w:sz w:val="20"/>
                <w:szCs w:val="20"/>
              </w:rPr>
            </w:pPr>
          </w:p>
        </w:tc>
      </w:tr>
      <w:tr w:rsidR="00A50E25" w:rsidRPr="00487981" w:rsidTr="00271D45">
        <w:tc>
          <w:tcPr>
            <w:tcW w:w="2552" w:type="dxa"/>
          </w:tcPr>
          <w:p w:rsidR="00A50E25" w:rsidRPr="00487981" w:rsidRDefault="00A50E25" w:rsidP="00487981">
            <w:pPr>
              <w:rPr>
                <w:sz w:val="20"/>
                <w:szCs w:val="20"/>
              </w:rPr>
            </w:pPr>
            <w:r w:rsidRPr="00487981">
              <w:rPr>
                <w:sz w:val="20"/>
                <w:szCs w:val="20"/>
              </w:rPr>
              <w:t>Познавательное развитие</w:t>
            </w:r>
          </w:p>
        </w:tc>
        <w:tc>
          <w:tcPr>
            <w:tcW w:w="2835" w:type="dxa"/>
          </w:tcPr>
          <w:p w:rsidR="00A50E25" w:rsidRPr="00487981" w:rsidRDefault="00A50E25" w:rsidP="00487981">
            <w:pPr>
              <w:rPr>
                <w:sz w:val="20"/>
                <w:szCs w:val="20"/>
              </w:rPr>
            </w:pPr>
            <w:r w:rsidRPr="00487981">
              <w:rPr>
                <w:sz w:val="20"/>
                <w:szCs w:val="20"/>
              </w:rPr>
              <w:t>1.Развитие познавательно – исследовательской деятельности (ПИД)</w:t>
            </w:r>
          </w:p>
          <w:p w:rsidR="00A50E25" w:rsidRPr="00487981" w:rsidRDefault="00A50E25" w:rsidP="00487981">
            <w:pPr>
              <w:rPr>
                <w:sz w:val="20"/>
                <w:szCs w:val="20"/>
              </w:rPr>
            </w:pPr>
            <w:r w:rsidRPr="00487981">
              <w:rPr>
                <w:sz w:val="20"/>
                <w:szCs w:val="20"/>
              </w:rPr>
              <w:t>2.Ознакомление с социальным миром;</w:t>
            </w:r>
          </w:p>
        </w:tc>
        <w:tc>
          <w:tcPr>
            <w:tcW w:w="3118" w:type="dxa"/>
            <w:vMerge/>
          </w:tcPr>
          <w:p w:rsidR="00A50E25" w:rsidRPr="00487981" w:rsidRDefault="00A50E25" w:rsidP="00487981">
            <w:pPr>
              <w:rPr>
                <w:sz w:val="20"/>
                <w:szCs w:val="20"/>
              </w:rPr>
            </w:pPr>
          </w:p>
        </w:tc>
        <w:tc>
          <w:tcPr>
            <w:tcW w:w="1418" w:type="dxa"/>
            <w:vMerge/>
          </w:tcPr>
          <w:p w:rsidR="00A50E25" w:rsidRPr="00487981" w:rsidRDefault="00A50E25" w:rsidP="00487981">
            <w:pPr>
              <w:rPr>
                <w:sz w:val="20"/>
                <w:szCs w:val="20"/>
              </w:rPr>
            </w:pPr>
          </w:p>
        </w:tc>
      </w:tr>
      <w:tr w:rsidR="00A50E25" w:rsidRPr="00487981" w:rsidTr="00271D45">
        <w:trPr>
          <w:trHeight w:val="213"/>
        </w:trPr>
        <w:tc>
          <w:tcPr>
            <w:tcW w:w="2552" w:type="dxa"/>
          </w:tcPr>
          <w:p w:rsidR="00A50E25" w:rsidRPr="00487981" w:rsidRDefault="00A50E25" w:rsidP="00487981">
            <w:pPr>
              <w:rPr>
                <w:sz w:val="20"/>
                <w:szCs w:val="20"/>
              </w:rPr>
            </w:pPr>
            <w:r w:rsidRPr="00487981">
              <w:rPr>
                <w:sz w:val="20"/>
                <w:szCs w:val="20"/>
              </w:rPr>
              <w:t>Художественно - эстетическое развитие</w:t>
            </w:r>
          </w:p>
        </w:tc>
        <w:tc>
          <w:tcPr>
            <w:tcW w:w="2835" w:type="dxa"/>
          </w:tcPr>
          <w:p w:rsidR="00A50E25" w:rsidRPr="00487981" w:rsidRDefault="00A50E25" w:rsidP="00487981">
            <w:pPr>
              <w:rPr>
                <w:sz w:val="20"/>
                <w:szCs w:val="20"/>
              </w:rPr>
            </w:pPr>
            <w:r w:rsidRPr="00487981">
              <w:rPr>
                <w:sz w:val="20"/>
                <w:szCs w:val="20"/>
              </w:rPr>
              <w:t>1.Конструктивно – модельная деятельность</w:t>
            </w:r>
          </w:p>
        </w:tc>
        <w:tc>
          <w:tcPr>
            <w:tcW w:w="3118" w:type="dxa"/>
            <w:vMerge/>
          </w:tcPr>
          <w:p w:rsidR="00A50E25" w:rsidRPr="00487981" w:rsidRDefault="00A50E25" w:rsidP="00487981">
            <w:pPr>
              <w:rPr>
                <w:sz w:val="20"/>
                <w:szCs w:val="20"/>
              </w:rPr>
            </w:pPr>
          </w:p>
        </w:tc>
        <w:tc>
          <w:tcPr>
            <w:tcW w:w="1418" w:type="dxa"/>
            <w:vMerge/>
          </w:tcPr>
          <w:p w:rsidR="00A50E25" w:rsidRPr="00487981" w:rsidRDefault="00A50E25" w:rsidP="00487981">
            <w:pPr>
              <w:rPr>
                <w:sz w:val="20"/>
                <w:szCs w:val="20"/>
              </w:rPr>
            </w:pPr>
          </w:p>
        </w:tc>
      </w:tr>
      <w:tr w:rsidR="00A50E25" w:rsidRPr="00487981" w:rsidTr="00271D45">
        <w:trPr>
          <w:trHeight w:val="556"/>
        </w:trPr>
        <w:tc>
          <w:tcPr>
            <w:tcW w:w="2552" w:type="dxa"/>
          </w:tcPr>
          <w:p w:rsidR="00A50E25" w:rsidRPr="00487981" w:rsidRDefault="00A50E25" w:rsidP="00487981">
            <w:pPr>
              <w:rPr>
                <w:sz w:val="20"/>
                <w:szCs w:val="20"/>
              </w:rPr>
            </w:pPr>
            <w:r w:rsidRPr="00487981">
              <w:rPr>
                <w:sz w:val="20"/>
                <w:szCs w:val="20"/>
              </w:rPr>
              <w:t>Физическое развитие</w:t>
            </w:r>
          </w:p>
        </w:tc>
        <w:tc>
          <w:tcPr>
            <w:tcW w:w="2835" w:type="dxa"/>
          </w:tcPr>
          <w:p w:rsidR="00A50E25" w:rsidRPr="00487981" w:rsidRDefault="00A50E25" w:rsidP="00487981">
            <w:pPr>
              <w:rPr>
                <w:sz w:val="20"/>
                <w:szCs w:val="20"/>
              </w:rPr>
            </w:pPr>
            <w:r w:rsidRPr="00487981">
              <w:rPr>
                <w:sz w:val="20"/>
                <w:szCs w:val="20"/>
              </w:rPr>
              <w:t>1.Формирование начальных представлений о здоровом образе жизни</w:t>
            </w:r>
          </w:p>
          <w:p w:rsidR="00A50E25" w:rsidRPr="00487981" w:rsidRDefault="00A50E25" w:rsidP="00487981">
            <w:pPr>
              <w:rPr>
                <w:sz w:val="20"/>
                <w:szCs w:val="20"/>
              </w:rPr>
            </w:pPr>
            <w:r w:rsidRPr="00487981">
              <w:rPr>
                <w:sz w:val="20"/>
                <w:szCs w:val="20"/>
              </w:rPr>
              <w:t>2.Физическая культура на воздухе</w:t>
            </w:r>
          </w:p>
        </w:tc>
        <w:tc>
          <w:tcPr>
            <w:tcW w:w="3118" w:type="dxa"/>
          </w:tcPr>
          <w:p w:rsidR="00A50E25" w:rsidRPr="00487981" w:rsidRDefault="00A50E25" w:rsidP="00487981">
            <w:pPr>
              <w:rPr>
                <w:sz w:val="20"/>
                <w:szCs w:val="20"/>
              </w:rPr>
            </w:pPr>
            <w:r w:rsidRPr="00487981">
              <w:rPr>
                <w:sz w:val="20"/>
                <w:szCs w:val="20"/>
              </w:rPr>
              <w:t xml:space="preserve">Интеграция с другими образовательными областями </w:t>
            </w:r>
          </w:p>
          <w:p w:rsidR="00A50E25" w:rsidRPr="00487981" w:rsidRDefault="00A50E25" w:rsidP="00487981">
            <w:pPr>
              <w:rPr>
                <w:sz w:val="20"/>
                <w:szCs w:val="20"/>
              </w:rPr>
            </w:pPr>
            <w:r w:rsidRPr="00487981">
              <w:rPr>
                <w:sz w:val="20"/>
                <w:szCs w:val="20"/>
              </w:rPr>
              <w:t xml:space="preserve"> +</w:t>
            </w:r>
          </w:p>
          <w:p w:rsidR="00A50E25" w:rsidRPr="00487981" w:rsidRDefault="00A50E25" w:rsidP="00487981">
            <w:pPr>
              <w:rPr>
                <w:sz w:val="20"/>
                <w:szCs w:val="20"/>
              </w:rPr>
            </w:pPr>
            <w:r w:rsidRPr="00487981">
              <w:rPr>
                <w:sz w:val="20"/>
                <w:szCs w:val="20"/>
              </w:rPr>
              <w:t>образовательная деятельность, осуществляемая во взаимодействии взрослого с детьми</w:t>
            </w:r>
          </w:p>
        </w:tc>
        <w:tc>
          <w:tcPr>
            <w:tcW w:w="1418" w:type="dxa"/>
          </w:tcPr>
          <w:p w:rsidR="00A50E25" w:rsidRPr="00487981" w:rsidRDefault="00A50E25" w:rsidP="00487981">
            <w:pPr>
              <w:rPr>
                <w:sz w:val="20"/>
                <w:szCs w:val="20"/>
              </w:rPr>
            </w:pPr>
            <w:r w:rsidRPr="00487981">
              <w:rPr>
                <w:sz w:val="20"/>
                <w:szCs w:val="20"/>
              </w:rPr>
              <w:t>Воспитатели, Инструктор по ФИЗО, Инструктор по ФИЗО (плаванию)</w:t>
            </w:r>
          </w:p>
        </w:tc>
      </w:tr>
    </w:tbl>
    <w:p w:rsidR="00A50E25" w:rsidRDefault="00A50E25" w:rsidP="00A50E25">
      <w:pPr>
        <w:autoSpaceDE w:val="0"/>
        <w:autoSpaceDN w:val="0"/>
        <w:adjustRightInd w:val="0"/>
        <w:jc w:val="both"/>
        <w:rPr>
          <w:rStyle w:val="FontStyle264"/>
          <w:rFonts w:ascii="Times New Roman" w:hAnsi="Times New Roman" w:cs="Times New Roman"/>
          <w:bCs/>
        </w:rPr>
      </w:pPr>
    </w:p>
    <w:p w:rsidR="00DF539A" w:rsidRPr="00022206" w:rsidRDefault="00DF539A" w:rsidP="00DF539A">
      <w:pPr>
        <w:autoSpaceDE w:val="0"/>
        <w:autoSpaceDN w:val="0"/>
        <w:adjustRightInd w:val="0"/>
        <w:ind w:firstLine="708"/>
        <w:jc w:val="both"/>
        <w:rPr>
          <w:rStyle w:val="FontStyle264"/>
          <w:rFonts w:ascii="Times New Roman" w:hAnsi="Times New Roman" w:cs="Times New Roman"/>
          <w:bCs/>
        </w:rPr>
      </w:pPr>
      <w:r w:rsidRPr="005A3E6B">
        <w:rPr>
          <w:rStyle w:val="FontStyle264"/>
          <w:rFonts w:ascii="Times New Roman" w:hAnsi="Times New Roman" w:cs="Times New Roman"/>
          <w:bCs/>
        </w:rPr>
        <w:t>В ДОУ разработан план взаимодействия педагого</w:t>
      </w:r>
      <w:r w:rsidR="00C94E2E">
        <w:rPr>
          <w:rStyle w:val="FontStyle264"/>
          <w:rFonts w:ascii="Times New Roman" w:hAnsi="Times New Roman" w:cs="Times New Roman"/>
          <w:bCs/>
        </w:rPr>
        <w:t>в, работающих с детьми на группе</w:t>
      </w:r>
      <w:r w:rsidRPr="005A3E6B">
        <w:rPr>
          <w:rStyle w:val="FontStyle264"/>
          <w:rFonts w:ascii="Times New Roman" w:hAnsi="Times New Roman" w:cs="Times New Roman"/>
          <w:bCs/>
        </w:rPr>
        <w:t xml:space="preserve"> компенсирующей направленности с ЗПР </w:t>
      </w:r>
      <w:r w:rsidRPr="00022206">
        <w:rPr>
          <w:rStyle w:val="FontStyle264"/>
          <w:rFonts w:ascii="Times New Roman" w:hAnsi="Times New Roman" w:cs="Times New Roman"/>
          <w:bCs/>
        </w:rPr>
        <w:t>(</w:t>
      </w:r>
      <w:r w:rsidRPr="00022206">
        <w:rPr>
          <w:rStyle w:val="FontStyle264"/>
          <w:rFonts w:ascii="Times New Roman" w:hAnsi="Times New Roman" w:cs="Times New Roman"/>
          <w:bCs/>
          <w:i/>
        </w:rPr>
        <w:t xml:space="preserve">приложение </w:t>
      </w:r>
      <w:r w:rsidR="00402E75" w:rsidRPr="00022206">
        <w:rPr>
          <w:rStyle w:val="FontStyle264"/>
          <w:rFonts w:ascii="Times New Roman" w:hAnsi="Times New Roman" w:cs="Times New Roman"/>
          <w:bCs/>
          <w:i/>
        </w:rPr>
        <w:t>11</w:t>
      </w:r>
      <w:r w:rsidRPr="00022206">
        <w:rPr>
          <w:rStyle w:val="FontStyle264"/>
          <w:rFonts w:ascii="Times New Roman" w:hAnsi="Times New Roman" w:cs="Times New Roman"/>
          <w:bCs/>
        </w:rPr>
        <w:t>).</w:t>
      </w:r>
    </w:p>
    <w:p w:rsidR="00DF539A" w:rsidRPr="00DF539A" w:rsidRDefault="00DF539A" w:rsidP="001D353C">
      <w:pPr>
        <w:pStyle w:val="16"/>
        <w:tabs>
          <w:tab w:val="left" w:pos="567"/>
        </w:tabs>
        <w:spacing w:after="0" w:line="240" w:lineRule="auto"/>
        <w:ind w:left="0"/>
        <w:jc w:val="both"/>
        <w:rPr>
          <w:rFonts w:ascii="Times New Roman" w:hAnsi="Times New Roman" w:cs="Times New Roman"/>
          <w:sz w:val="28"/>
          <w:szCs w:val="28"/>
        </w:rPr>
      </w:pPr>
      <w:r w:rsidRPr="007740D7">
        <w:rPr>
          <w:rFonts w:ascii="Times New Roman" w:hAnsi="Times New Roman" w:cs="Times New Roman"/>
          <w:sz w:val="28"/>
          <w:szCs w:val="28"/>
        </w:rPr>
        <w:tab/>
      </w:r>
    </w:p>
    <w:bookmarkEnd w:id="1"/>
    <w:p w:rsidR="00EA4AE2" w:rsidRDefault="00281754" w:rsidP="00EA4AE2">
      <w:pPr>
        <w:jc w:val="center"/>
        <w:rPr>
          <w:b/>
          <w:sz w:val="28"/>
          <w:szCs w:val="28"/>
        </w:rPr>
      </w:pPr>
      <w:r>
        <w:rPr>
          <w:b/>
          <w:bCs/>
          <w:sz w:val="28"/>
          <w:szCs w:val="28"/>
        </w:rPr>
        <w:lastRenderedPageBreak/>
        <w:t>2.4.</w:t>
      </w:r>
      <w:r w:rsidRPr="00281754">
        <w:rPr>
          <w:b/>
          <w:sz w:val="28"/>
          <w:szCs w:val="28"/>
          <w:lang w:eastAsia="en-US"/>
        </w:rPr>
        <w:t>Особенности взаимодействия педагогического коллективас семьями воспитанников</w:t>
      </w:r>
      <w:r w:rsidRPr="00281754">
        <w:rPr>
          <w:b/>
          <w:sz w:val="28"/>
          <w:szCs w:val="28"/>
        </w:rPr>
        <w:t xml:space="preserve">,осуществляющих образовательную деятельность </w:t>
      </w:r>
    </w:p>
    <w:p w:rsidR="001D353C" w:rsidRPr="00EA4AE2" w:rsidRDefault="00281754" w:rsidP="00EA4AE2">
      <w:pPr>
        <w:jc w:val="center"/>
        <w:rPr>
          <w:b/>
          <w:sz w:val="28"/>
          <w:szCs w:val="28"/>
          <w:lang w:eastAsia="en-US"/>
        </w:rPr>
      </w:pPr>
      <w:r w:rsidRPr="00281754">
        <w:rPr>
          <w:b/>
          <w:sz w:val="28"/>
          <w:szCs w:val="28"/>
        </w:rPr>
        <w:t xml:space="preserve">с детьми с </w:t>
      </w:r>
      <w:r w:rsidR="00EA4AE2">
        <w:rPr>
          <w:b/>
          <w:sz w:val="28"/>
          <w:szCs w:val="28"/>
        </w:rPr>
        <w:t>ЗПР</w:t>
      </w:r>
    </w:p>
    <w:p w:rsidR="000B200A" w:rsidRDefault="000B200A" w:rsidP="00F37F95">
      <w:pPr>
        <w:pStyle w:val="af7"/>
        <w:jc w:val="center"/>
        <w:rPr>
          <w:rFonts w:ascii="Times New Roman" w:hAnsi="Times New Roman"/>
          <w:i/>
          <w:iCs/>
          <w:sz w:val="24"/>
          <w:szCs w:val="24"/>
          <w:lang w:val="ru-RU"/>
        </w:rPr>
      </w:pPr>
    </w:p>
    <w:p w:rsidR="00461F92" w:rsidRPr="004005CA" w:rsidRDefault="00461F92" w:rsidP="000B200A">
      <w:pPr>
        <w:pStyle w:val="af7"/>
        <w:jc w:val="both"/>
        <w:rPr>
          <w:rFonts w:ascii="Times New Roman" w:hAnsi="Times New Roman"/>
          <w:i/>
          <w:iCs/>
          <w:sz w:val="24"/>
          <w:szCs w:val="24"/>
          <w:lang w:val="ru-RU"/>
        </w:rPr>
      </w:pPr>
      <w:r w:rsidRPr="004005CA">
        <w:rPr>
          <w:rFonts w:ascii="Times New Roman" w:hAnsi="Times New Roman"/>
          <w:i/>
          <w:iCs/>
          <w:sz w:val="24"/>
          <w:szCs w:val="24"/>
          <w:lang w:val="ru-RU"/>
        </w:rPr>
        <w:t>см. в Образовательной программе дошкольного образования стр._____</w:t>
      </w:r>
    </w:p>
    <w:p w:rsidR="007E41BA" w:rsidRPr="007D26C6" w:rsidRDefault="007E41BA" w:rsidP="001D353C">
      <w:pPr>
        <w:pStyle w:val="afb"/>
        <w:ind w:firstLine="708"/>
        <w:jc w:val="both"/>
        <w:rPr>
          <w:sz w:val="20"/>
          <w:szCs w:val="20"/>
        </w:rPr>
      </w:pPr>
    </w:p>
    <w:p w:rsidR="001D353C" w:rsidRPr="005A3E6B" w:rsidRDefault="001D353C" w:rsidP="005A3E6B">
      <w:pPr>
        <w:pStyle w:val="afb"/>
        <w:ind w:firstLine="708"/>
        <w:jc w:val="both"/>
        <w:rPr>
          <w:sz w:val="28"/>
          <w:szCs w:val="28"/>
        </w:rPr>
      </w:pPr>
      <w:r w:rsidRPr="005A3E6B">
        <w:t>В своей работе учитель-дефектолог привлекает родителей к коррекционно-разви</w:t>
      </w:r>
      <w:r w:rsidR="00487981">
        <w:t xml:space="preserve">вающей работе через </w:t>
      </w:r>
      <w:r w:rsidRPr="005A3E6B">
        <w:t>методически</w:t>
      </w:r>
      <w:r w:rsidR="00487981">
        <w:t>е</w:t>
      </w:r>
      <w:r w:rsidRPr="005A3E6B">
        <w:t xml:space="preserve"> рекомендаци</w:t>
      </w:r>
      <w:r w:rsidR="00487981">
        <w:t>и</w:t>
      </w:r>
      <w:r w:rsidRPr="005A3E6B">
        <w:t>. Эти рекомендации родители получают в устной форме на вечернем приеме и в письменной форме на личном сайте педагога каждую пятницу</w:t>
      </w:r>
      <w:r w:rsidR="005A3E6B">
        <w:rPr>
          <w:sz w:val="28"/>
          <w:szCs w:val="28"/>
        </w:rPr>
        <w:t>.</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1808"/>
        <w:gridCol w:w="6556"/>
      </w:tblGrid>
      <w:tr w:rsidR="001D353C" w:rsidRPr="001D353C" w:rsidTr="00A50E25">
        <w:tc>
          <w:tcPr>
            <w:tcW w:w="1807" w:type="dxa"/>
          </w:tcPr>
          <w:p w:rsidR="001D353C" w:rsidRPr="007D26C6" w:rsidRDefault="001D353C" w:rsidP="004A385A">
            <w:pPr>
              <w:pStyle w:val="7"/>
              <w:spacing w:before="0"/>
              <w:jc w:val="center"/>
              <w:rPr>
                <w:rFonts w:ascii="Times New Roman" w:hAnsi="Times New Roman" w:cs="Times New Roman"/>
                <w:i w:val="0"/>
                <w:iCs w:val="0"/>
                <w:color w:val="auto"/>
                <w:sz w:val="16"/>
                <w:szCs w:val="16"/>
              </w:rPr>
            </w:pPr>
            <w:r w:rsidRPr="007D26C6">
              <w:rPr>
                <w:rFonts w:ascii="Times New Roman" w:hAnsi="Times New Roman" w:cs="Times New Roman"/>
                <w:i w:val="0"/>
                <w:iCs w:val="0"/>
                <w:color w:val="auto"/>
                <w:sz w:val="16"/>
                <w:szCs w:val="16"/>
              </w:rPr>
              <w:t>День приема</w:t>
            </w:r>
          </w:p>
        </w:tc>
        <w:tc>
          <w:tcPr>
            <w:tcW w:w="1808" w:type="dxa"/>
          </w:tcPr>
          <w:p w:rsidR="001D353C" w:rsidRPr="007D26C6" w:rsidRDefault="001D353C" w:rsidP="004A385A">
            <w:pPr>
              <w:jc w:val="center"/>
              <w:rPr>
                <w:sz w:val="16"/>
                <w:szCs w:val="16"/>
              </w:rPr>
            </w:pPr>
            <w:r w:rsidRPr="007D26C6">
              <w:rPr>
                <w:sz w:val="16"/>
                <w:szCs w:val="16"/>
              </w:rPr>
              <w:t>Время приема</w:t>
            </w:r>
          </w:p>
        </w:tc>
        <w:tc>
          <w:tcPr>
            <w:tcW w:w="6556" w:type="dxa"/>
          </w:tcPr>
          <w:p w:rsidR="001D353C" w:rsidRPr="007D26C6" w:rsidRDefault="001D353C" w:rsidP="004A385A">
            <w:pPr>
              <w:jc w:val="center"/>
              <w:rPr>
                <w:sz w:val="16"/>
                <w:szCs w:val="16"/>
              </w:rPr>
            </w:pPr>
            <w:r w:rsidRPr="007D26C6">
              <w:rPr>
                <w:sz w:val="16"/>
                <w:szCs w:val="16"/>
              </w:rPr>
              <w:t xml:space="preserve">Мероприятия </w:t>
            </w:r>
          </w:p>
        </w:tc>
      </w:tr>
      <w:tr w:rsidR="001D353C" w:rsidRPr="001D353C" w:rsidTr="00A50E25">
        <w:tc>
          <w:tcPr>
            <w:tcW w:w="1807" w:type="dxa"/>
          </w:tcPr>
          <w:p w:rsidR="001D353C" w:rsidRPr="007D26C6" w:rsidRDefault="001D353C" w:rsidP="004A385A">
            <w:pPr>
              <w:jc w:val="center"/>
              <w:rPr>
                <w:sz w:val="16"/>
                <w:szCs w:val="16"/>
              </w:rPr>
            </w:pPr>
            <w:r w:rsidRPr="007D26C6">
              <w:rPr>
                <w:sz w:val="16"/>
                <w:szCs w:val="16"/>
              </w:rPr>
              <w:t>Среда</w:t>
            </w:r>
          </w:p>
        </w:tc>
        <w:tc>
          <w:tcPr>
            <w:tcW w:w="1808" w:type="dxa"/>
          </w:tcPr>
          <w:p w:rsidR="001D353C" w:rsidRPr="007D26C6" w:rsidRDefault="001D353C" w:rsidP="004A385A">
            <w:pPr>
              <w:jc w:val="center"/>
              <w:rPr>
                <w:sz w:val="16"/>
                <w:szCs w:val="16"/>
              </w:rPr>
            </w:pPr>
            <w:r w:rsidRPr="007D26C6">
              <w:rPr>
                <w:sz w:val="16"/>
                <w:szCs w:val="16"/>
              </w:rPr>
              <w:t>18.00-19.00</w:t>
            </w:r>
          </w:p>
        </w:tc>
        <w:tc>
          <w:tcPr>
            <w:tcW w:w="6556" w:type="dxa"/>
          </w:tcPr>
          <w:p w:rsidR="001D353C" w:rsidRPr="007D26C6" w:rsidRDefault="001D353C" w:rsidP="004A385A">
            <w:pPr>
              <w:rPr>
                <w:sz w:val="16"/>
                <w:szCs w:val="16"/>
              </w:rPr>
            </w:pPr>
            <w:r w:rsidRPr="007D26C6">
              <w:rPr>
                <w:sz w:val="16"/>
                <w:szCs w:val="16"/>
              </w:rPr>
              <w:t>- Консультирование родителей</w:t>
            </w:r>
          </w:p>
          <w:p w:rsidR="001D353C" w:rsidRPr="007D26C6" w:rsidRDefault="001D353C" w:rsidP="004A385A">
            <w:pPr>
              <w:rPr>
                <w:sz w:val="16"/>
                <w:szCs w:val="16"/>
              </w:rPr>
            </w:pPr>
            <w:r w:rsidRPr="007D26C6">
              <w:rPr>
                <w:sz w:val="16"/>
                <w:szCs w:val="16"/>
              </w:rPr>
              <w:t>- Индивидуальная совместная работа с ребенком и родителем</w:t>
            </w:r>
          </w:p>
        </w:tc>
      </w:tr>
    </w:tbl>
    <w:p w:rsidR="001D353C" w:rsidRPr="005A3E6B" w:rsidRDefault="007D26C6" w:rsidP="005A3E6B">
      <w:pPr>
        <w:tabs>
          <w:tab w:val="left" w:pos="426"/>
        </w:tabs>
        <w:jc w:val="both"/>
        <w:rPr>
          <w:shd w:val="clear" w:color="auto" w:fill="FFFFFF"/>
        </w:rPr>
      </w:pPr>
      <w:r>
        <w:tab/>
      </w:r>
      <w:r w:rsidR="001D353C" w:rsidRPr="005A3E6B">
        <w:rPr>
          <w:shd w:val="clear" w:color="auto" w:fill="FFFFFF"/>
        </w:rPr>
        <w:t>Выполнение письменных рекомендаций учителя-дефектолога способствует наилучшему закреплению изученного на коррекционных занятиях материала и даёт возможность свободно использовать полученные знания, умения и навыки во всех сферах жизнедеятельности ребёнка. Контроль за выполнением рекомендаций позволяет поддерживать тесную взаимосвязь между учителем-дефектологом и родителями, общей целью которых является всесторонняя подготовка его к обучению в школе; выработка психологической и эмоциональной готовности к усвоению новых знаний и умений; воспитание грамотной, гармонично развитой личности.</w:t>
      </w:r>
    </w:p>
    <w:p w:rsidR="007E41BA" w:rsidRPr="005A3E6B" w:rsidRDefault="007E41BA" w:rsidP="005A3E6B">
      <w:pPr>
        <w:tabs>
          <w:tab w:val="left" w:pos="426"/>
        </w:tabs>
        <w:jc w:val="both"/>
        <w:rPr>
          <w:shd w:val="clear" w:color="auto" w:fill="FFFFFF"/>
        </w:rPr>
      </w:pPr>
      <w:r w:rsidRPr="005A3E6B">
        <w:rPr>
          <w:shd w:val="clear" w:color="auto" w:fill="FFFFFF"/>
        </w:rPr>
        <w:t>Взаимодействие педагога-психолога с родителями (законными представителями) группы компенсирующей направленности с детьми ЗПР осуществляется по самообращению родителя (законного представителя), по приглашению педагога-психолога. Работа с р</w:t>
      </w:r>
      <w:r w:rsidRPr="005A3E6B">
        <w:t xml:space="preserve">одителями проводится в утреннее и вечернее время в устной форме: </w:t>
      </w: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7"/>
        <w:gridCol w:w="1843"/>
        <w:gridCol w:w="6237"/>
      </w:tblGrid>
      <w:tr w:rsidR="007E41BA" w:rsidRPr="00F12DCE" w:rsidTr="005A3E6B">
        <w:tc>
          <w:tcPr>
            <w:tcW w:w="1807" w:type="dxa"/>
          </w:tcPr>
          <w:p w:rsidR="007E41BA" w:rsidRPr="00F12DCE" w:rsidRDefault="007E41BA" w:rsidP="004A385A">
            <w:pPr>
              <w:pStyle w:val="7"/>
              <w:spacing w:before="0"/>
              <w:jc w:val="center"/>
              <w:rPr>
                <w:rFonts w:ascii="Times New Roman" w:hAnsi="Times New Roman" w:cs="Times New Roman"/>
                <w:i w:val="0"/>
                <w:iCs w:val="0"/>
                <w:color w:val="auto"/>
                <w:sz w:val="16"/>
                <w:szCs w:val="16"/>
              </w:rPr>
            </w:pPr>
            <w:r w:rsidRPr="00F12DCE">
              <w:rPr>
                <w:rFonts w:ascii="Times New Roman" w:hAnsi="Times New Roman" w:cs="Times New Roman"/>
                <w:i w:val="0"/>
                <w:iCs w:val="0"/>
                <w:color w:val="auto"/>
                <w:sz w:val="16"/>
                <w:szCs w:val="16"/>
              </w:rPr>
              <w:t>День приема</w:t>
            </w:r>
          </w:p>
        </w:tc>
        <w:tc>
          <w:tcPr>
            <w:tcW w:w="1843" w:type="dxa"/>
          </w:tcPr>
          <w:p w:rsidR="007E41BA" w:rsidRPr="00F12DCE" w:rsidRDefault="007E41BA" w:rsidP="004A385A">
            <w:pPr>
              <w:jc w:val="center"/>
              <w:rPr>
                <w:sz w:val="16"/>
                <w:szCs w:val="16"/>
              </w:rPr>
            </w:pPr>
            <w:r w:rsidRPr="00F12DCE">
              <w:rPr>
                <w:sz w:val="16"/>
                <w:szCs w:val="16"/>
              </w:rPr>
              <w:t>Время приема</w:t>
            </w:r>
          </w:p>
        </w:tc>
        <w:tc>
          <w:tcPr>
            <w:tcW w:w="6237" w:type="dxa"/>
          </w:tcPr>
          <w:p w:rsidR="007E41BA" w:rsidRPr="00F12DCE" w:rsidRDefault="007E41BA" w:rsidP="004A385A">
            <w:pPr>
              <w:jc w:val="center"/>
              <w:rPr>
                <w:sz w:val="16"/>
                <w:szCs w:val="16"/>
              </w:rPr>
            </w:pPr>
            <w:r w:rsidRPr="00F12DCE">
              <w:rPr>
                <w:sz w:val="16"/>
                <w:szCs w:val="16"/>
              </w:rPr>
              <w:t xml:space="preserve">Мероприятия </w:t>
            </w:r>
          </w:p>
        </w:tc>
      </w:tr>
      <w:tr w:rsidR="007E41BA" w:rsidRPr="00F12DCE" w:rsidTr="005A3E6B">
        <w:tc>
          <w:tcPr>
            <w:tcW w:w="1807" w:type="dxa"/>
          </w:tcPr>
          <w:p w:rsidR="007E41BA" w:rsidRPr="00F12DCE" w:rsidRDefault="007E41BA" w:rsidP="004A385A">
            <w:pPr>
              <w:pStyle w:val="7"/>
              <w:spacing w:before="0"/>
              <w:jc w:val="center"/>
              <w:rPr>
                <w:rFonts w:ascii="Times New Roman" w:hAnsi="Times New Roman" w:cs="Times New Roman"/>
                <w:i w:val="0"/>
                <w:iCs w:val="0"/>
                <w:color w:val="auto"/>
                <w:sz w:val="16"/>
                <w:szCs w:val="16"/>
              </w:rPr>
            </w:pPr>
            <w:r w:rsidRPr="00F12DCE">
              <w:rPr>
                <w:rFonts w:ascii="Times New Roman" w:hAnsi="Times New Roman" w:cs="Times New Roman"/>
                <w:i w:val="0"/>
                <w:iCs w:val="0"/>
                <w:color w:val="auto"/>
                <w:sz w:val="16"/>
                <w:szCs w:val="16"/>
              </w:rPr>
              <w:t>Вторник</w:t>
            </w:r>
          </w:p>
        </w:tc>
        <w:tc>
          <w:tcPr>
            <w:tcW w:w="1843" w:type="dxa"/>
          </w:tcPr>
          <w:p w:rsidR="007E41BA" w:rsidRPr="00F12DCE" w:rsidRDefault="007E41BA" w:rsidP="004A385A">
            <w:pPr>
              <w:jc w:val="center"/>
              <w:rPr>
                <w:sz w:val="16"/>
                <w:szCs w:val="16"/>
              </w:rPr>
            </w:pPr>
            <w:r w:rsidRPr="00F12DCE">
              <w:rPr>
                <w:sz w:val="16"/>
                <w:szCs w:val="16"/>
              </w:rPr>
              <w:t>8.15-9.00</w:t>
            </w:r>
          </w:p>
        </w:tc>
        <w:tc>
          <w:tcPr>
            <w:tcW w:w="6237" w:type="dxa"/>
            <w:vMerge w:val="restart"/>
          </w:tcPr>
          <w:p w:rsidR="007E41BA" w:rsidRPr="00F12DCE" w:rsidRDefault="007E41BA" w:rsidP="004A385A">
            <w:pPr>
              <w:rPr>
                <w:sz w:val="16"/>
                <w:szCs w:val="16"/>
              </w:rPr>
            </w:pPr>
            <w:r w:rsidRPr="00F12DCE">
              <w:rPr>
                <w:sz w:val="16"/>
                <w:szCs w:val="16"/>
              </w:rPr>
              <w:t>- Консультирование родителей</w:t>
            </w:r>
          </w:p>
          <w:p w:rsidR="007E41BA" w:rsidRPr="00F12DCE" w:rsidRDefault="007E41BA" w:rsidP="004A385A">
            <w:pPr>
              <w:rPr>
                <w:sz w:val="16"/>
                <w:szCs w:val="16"/>
              </w:rPr>
            </w:pPr>
            <w:r w:rsidRPr="00F12DCE">
              <w:rPr>
                <w:sz w:val="16"/>
                <w:szCs w:val="16"/>
              </w:rPr>
              <w:t>- Индивидуальная совместная работа с ребенком и родителем</w:t>
            </w:r>
          </w:p>
        </w:tc>
      </w:tr>
      <w:tr w:rsidR="007E41BA" w:rsidRPr="00F12DCE" w:rsidTr="005A3E6B">
        <w:tc>
          <w:tcPr>
            <w:tcW w:w="1807" w:type="dxa"/>
          </w:tcPr>
          <w:p w:rsidR="007E41BA" w:rsidRPr="00F12DCE" w:rsidRDefault="007E41BA" w:rsidP="004A385A">
            <w:pPr>
              <w:jc w:val="center"/>
              <w:rPr>
                <w:sz w:val="16"/>
                <w:szCs w:val="16"/>
              </w:rPr>
            </w:pPr>
            <w:r w:rsidRPr="00F12DCE">
              <w:rPr>
                <w:sz w:val="16"/>
                <w:szCs w:val="16"/>
              </w:rPr>
              <w:t>Среда</w:t>
            </w:r>
          </w:p>
        </w:tc>
        <w:tc>
          <w:tcPr>
            <w:tcW w:w="1843" w:type="dxa"/>
          </w:tcPr>
          <w:p w:rsidR="007E41BA" w:rsidRPr="00F12DCE" w:rsidRDefault="007E41BA" w:rsidP="007E41BA">
            <w:pPr>
              <w:jc w:val="center"/>
              <w:rPr>
                <w:sz w:val="16"/>
                <w:szCs w:val="16"/>
              </w:rPr>
            </w:pPr>
            <w:r w:rsidRPr="00F12DCE">
              <w:rPr>
                <w:sz w:val="16"/>
                <w:szCs w:val="16"/>
              </w:rPr>
              <w:t>17.00-19.00</w:t>
            </w:r>
          </w:p>
        </w:tc>
        <w:tc>
          <w:tcPr>
            <w:tcW w:w="6237" w:type="dxa"/>
            <w:vMerge/>
          </w:tcPr>
          <w:p w:rsidR="007E41BA" w:rsidRPr="00F12DCE" w:rsidRDefault="007E41BA" w:rsidP="004A385A">
            <w:pPr>
              <w:rPr>
                <w:sz w:val="16"/>
                <w:szCs w:val="16"/>
              </w:rPr>
            </w:pPr>
          </w:p>
        </w:tc>
      </w:tr>
    </w:tbl>
    <w:p w:rsidR="007E41BA" w:rsidRPr="007D26C6" w:rsidRDefault="007E41BA" w:rsidP="001D353C">
      <w:pPr>
        <w:tabs>
          <w:tab w:val="left" w:pos="426"/>
        </w:tabs>
        <w:jc w:val="both"/>
        <w:rPr>
          <w:b/>
          <w:bCs/>
        </w:rPr>
      </w:pPr>
    </w:p>
    <w:p w:rsidR="00F37F95" w:rsidRPr="004005CA" w:rsidRDefault="00281754" w:rsidP="00F37F95">
      <w:pPr>
        <w:tabs>
          <w:tab w:val="left" w:pos="426"/>
        </w:tabs>
        <w:jc w:val="center"/>
        <w:rPr>
          <w:b/>
          <w:bCs/>
          <w:sz w:val="28"/>
          <w:szCs w:val="28"/>
        </w:rPr>
      </w:pPr>
      <w:r>
        <w:rPr>
          <w:b/>
          <w:bCs/>
          <w:sz w:val="28"/>
          <w:szCs w:val="28"/>
        </w:rPr>
        <w:t>2.5. Иные характеристики содержания Программы</w:t>
      </w:r>
    </w:p>
    <w:p w:rsidR="00F37F95" w:rsidRPr="007D26C6" w:rsidRDefault="00F37F95" w:rsidP="005F4650">
      <w:pPr>
        <w:tabs>
          <w:tab w:val="left" w:pos="426"/>
        </w:tabs>
        <w:rPr>
          <w:b/>
          <w:bCs/>
          <w:color w:val="000000"/>
        </w:rPr>
      </w:pPr>
    </w:p>
    <w:p w:rsidR="007E41BA" w:rsidRDefault="00F37F95" w:rsidP="000B200A">
      <w:pPr>
        <w:tabs>
          <w:tab w:val="left" w:pos="426"/>
        </w:tabs>
        <w:jc w:val="both"/>
        <w:rPr>
          <w:i/>
          <w:iCs/>
        </w:rPr>
      </w:pPr>
      <w:r w:rsidRPr="004005CA">
        <w:rPr>
          <w:i/>
          <w:iCs/>
        </w:rPr>
        <w:t>см. в Образовательной программе дошкольного образования стр._____</w:t>
      </w:r>
    </w:p>
    <w:p w:rsidR="007E41BA" w:rsidRDefault="007E41BA" w:rsidP="00281754">
      <w:pPr>
        <w:tabs>
          <w:tab w:val="left" w:pos="426"/>
        </w:tabs>
        <w:rPr>
          <w:b/>
          <w:bCs/>
          <w:color w:val="000000"/>
        </w:rPr>
      </w:pPr>
    </w:p>
    <w:p w:rsidR="00766C7F" w:rsidRPr="00766C7F" w:rsidRDefault="00766C7F" w:rsidP="00766C7F">
      <w:pPr>
        <w:tabs>
          <w:tab w:val="left" w:pos="426"/>
        </w:tabs>
        <w:jc w:val="center"/>
        <w:rPr>
          <w:b/>
          <w:bCs/>
          <w:color w:val="000000"/>
          <w:sz w:val="28"/>
          <w:szCs w:val="28"/>
        </w:rPr>
      </w:pPr>
      <w:r w:rsidRPr="00766C7F">
        <w:rPr>
          <w:b/>
          <w:sz w:val="28"/>
          <w:szCs w:val="28"/>
        </w:rPr>
        <w:t>2.6.Специфика национальных, социокультурных условий, в которых осуществляется образовательная деятельность</w:t>
      </w:r>
    </w:p>
    <w:p w:rsidR="00766C7F" w:rsidRDefault="00766C7F" w:rsidP="00766C7F">
      <w:pPr>
        <w:tabs>
          <w:tab w:val="left" w:pos="426"/>
        </w:tabs>
        <w:jc w:val="center"/>
        <w:rPr>
          <w:i/>
          <w:iCs/>
        </w:rPr>
      </w:pPr>
    </w:p>
    <w:p w:rsidR="00766C7F" w:rsidRDefault="00766C7F" w:rsidP="000B200A">
      <w:pPr>
        <w:tabs>
          <w:tab w:val="left" w:pos="426"/>
        </w:tabs>
        <w:jc w:val="both"/>
        <w:rPr>
          <w:i/>
          <w:iCs/>
        </w:rPr>
      </w:pPr>
      <w:r w:rsidRPr="004005CA">
        <w:rPr>
          <w:i/>
          <w:iCs/>
        </w:rPr>
        <w:t>см. в Образовательной программе дошкольного образования стр._____</w:t>
      </w:r>
    </w:p>
    <w:p w:rsidR="00766C7F" w:rsidRDefault="00766C7F" w:rsidP="00766C7F">
      <w:pPr>
        <w:tabs>
          <w:tab w:val="left" w:pos="426"/>
        </w:tabs>
        <w:rPr>
          <w:b/>
          <w:bCs/>
          <w:color w:val="000000"/>
        </w:rPr>
      </w:pPr>
    </w:p>
    <w:p w:rsidR="00766C7F" w:rsidRPr="007A2452" w:rsidRDefault="00766C7F" w:rsidP="00766C7F">
      <w:pPr>
        <w:tabs>
          <w:tab w:val="left" w:pos="426"/>
        </w:tabs>
        <w:jc w:val="center"/>
        <w:rPr>
          <w:b/>
          <w:bCs/>
          <w:sz w:val="28"/>
          <w:szCs w:val="28"/>
        </w:rPr>
      </w:pPr>
      <w:r w:rsidRPr="007A2452">
        <w:rPr>
          <w:b/>
          <w:sz w:val="28"/>
          <w:szCs w:val="28"/>
        </w:rPr>
        <w:t>2.7. Выбор парциальных образовательных программ и форм организации работы с детьми, соответствующие потребностям и интересам детей, возможностям педагогического  коллектива</w:t>
      </w:r>
    </w:p>
    <w:p w:rsidR="00766C7F" w:rsidRDefault="00766C7F" w:rsidP="00281754">
      <w:pPr>
        <w:tabs>
          <w:tab w:val="left" w:pos="426"/>
        </w:tabs>
        <w:rPr>
          <w:b/>
          <w:bCs/>
          <w:color w:val="000000"/>
        </w:rPr>
      </w:pPr>
    </w:p>
    <w:p w:rsidR="00766C7F" w:rsidRDefault="00766C7F" w:rsidP="000B200A">
      <w:pPr>
        <w:tabs>
          <w:tab w:val="left" w:pos="426"/>
        </w:tabs>
        <w:jc w:val="both"/>
        <w:rPr>
          <w:i/>
          <w:iCs/>
        </w:rPr>
      </w:pPr>
      <w:r w:rsidRPr="004005CA">
        <w:rPr>
          <w:i/>
          <w:iCs/>
        </w:rPr>
        <w:t>см. в Образовательной программе дошкольного образования.стр._____</w:t>
      </w:r>
    </w:p>
    <w:p w:rsidR="00766C7F" w:rsidRDefault="00766C7F" w:rsidP="00281754">
      <w:pPr>
        <w:tabs>
          <w:tab w:val="left" w:pos="426"/>
        </w:tabs>
        <w:rPr>
          <w:b/>
          <w:bCs/>
          <w:color w:val="000000"/>
        </w:rPr>
      </w:pPr>
    </w:p>
    <w:p w:rsidR="00766C7F" w:rsidRPr="00766C7F" w:rsidRDefault="00766C7F" w:rsidP="00766C7F">
      <w:pPr>
        <w:tabs>
          <w:tab w:val="left" w:pos="426"/>
        </w:tabs>
        <w:jc w:val="center"/>
        <w:rPr>
          <w:b/>
          <w:bCs/>
          <w:color w:val="000000"/>
          <w:sz w:val="28"/>
          <w:szCs w:val="28"/>
        </w:rPr>
      </w:pPr>
      <w:r w:rsidRPr="00766C7F">
        <w:rPr>
          <w:b/>
          <w:bCs/>
          <w:color w:val="000000"/>
          <w:sz w:val="28"/>
          <w:szCs w:val="28"/>
        </w:rPr>
        <w:t>2.8.Сложившиеся традиции</w:t>
      </w:r>
    </w:p>
    <w:p w:rsidR="00766C7F" w:rsidRDefault="00766C7F" w:rsidP="00766C7F">
      <w:pPr>
        <w:tabs>
          <w:tab w:val="left" w:pos="426"/>
        </w:tabs>
        <w:rPr>
          <w:b/>
          <w:bCs/>
          <w:color w:val="000000"/>
        </w:rPr>
      </w:pPr>
    </w:p>
    <w:p w:rsidR="00766C7F" w:rsidRPr="007A2452" w:rsidRDefault="00766C7F" w:rsidP="000B200A">
      <w:pPr>
        <w:tabs>
          <w:tab w:val="left" w:pos="426"/>
        </w:tabs>
        <w:jc w:val="both"/>
        <w:rPr>
          <w:i/>
          <w:iCs/>
        </w:rPr>
      </w:pPr>
      <w:r w:rsidRPr="004005CA">
        <w:rPr>
          <w:i/>
          <w:iCs/>
        </w:rPr>
        <w:t>см. в Образовательной программе дошкольного образования стр._____</w:t>
      </w:r>
    </w:p>
    <w:p w:rsidR="00766C7F" w:rsidRPr="007D26C6" w:rsidRDefault="00766C7F" w:rsidP="00281754">
      <w:pPr>
        <w:tabs>
          <w:tab w:val="left" w:pos="426"/>
        </w:tabs>
        <w:rPr>
          <w:b/>
          <w:bCs/>
          <w:color w:val="000000"/>
        </w:rPr>
      </w:pPr>
    </w:p>
    <w:p w:rsidR="00461F92" w:rsidRPr="005A3E6B" w:rsidRDefault="00461F92" w:rsidP="005A3E6B">
      <w:pPr>
        <w:jc w:val="center"/>
        <w:rPr>
          <w:b/>
          <w:bCs/>
          <w:sz w:val="28"/>
          <w:szCs w:val="28"/>
        </w:rPr>
      </w:pPr>
      <w:r w:rsidRPr="004005CA">
        <w:rPr>
          <w:b/>
          <w:bCs/>
          <w:sz w:val="28"/>
          <w:szCs w:val="28"/>
          <w:lang w:val="en-US"/>
        </w:rPr>
        <w:t>III</w:t>
      </w:r>
      <w:r w:rsidR="005A3E6B">
        <w:rPr>
          <w:b/>
          <w:bCs/>
          <w:sz w:val="28"/>
          <w:szCs w:val="28"/>
        </w:rPr>
        <w:t>. ОРГАНИЗАЦИОННЫЙ РАЗДЕЛ</w:t>
      </w:r>
    </w:p>
    <w:p w:rsidR="00F12DCE" w:rsidRDefault="00F12DCE" w:rsidP="000B493A">
      <w:pPr>
        <w:jc w:val="center"/>
        <w:rPr>
          <w:b/>
          <w:bCs/>
          <w:sz w:val="28"/>
          <w:szCs w:val="28"/>
        </w:rPr>
      </w:pPr>
    </w:p>
    <w:p w:rsidR="00461F92" w:rsidRPr="004005CA" w:rsidRDefault="00461F92" w:rsidP="000B493A">
      <w:pPr>
        <w:jc w:val="center"/>
        <w:rPr>
          <w:b/>
          <w:bCs/>
          <w:sz w:val="28"/>
          <w:szCs w:val="28"/>
        </w:rPr>
      </w:pPr>
      <w:r w:rsidRPr="004005CA">
        <w:rPr>
          <w:b/>
          <w:bCs/>
          <w:sz w:val="28"/>
          <w:szCs w:val="28"/>
        </w:rPr>
        <w:t>3.1.Материально-техническое обеспечение реализации Программы</w:t>
      </w:r>
    </w:p>
    <w:p w:rsidR="007D26C6" w:rsidRDefault="007D26C6" w:rsidP="007D26C6">
      <w:pPr>
        <w:tabs>
          <w:tab w:val="left" w:pos="426"/>
        </w:tabs>
        <w:rPr>
          <w:i/>
          <w:iCs/>
        </w:rPr>
      </w:pPr>
    </w:p>
    <w:p w:rsidR="00461F92" w:rsidRPr="004005CA" w:rsidRDefault="00461F92" w:rsidP="007D26C6">
      <w:pPr>
        <w:tabs>
          <w:tab w:val="left" w:pos="426"/>
        </w:tabs>
        <w:rPr>
          <w:b/>
          <w:bCs/>
          <w:color w:val="000000"/>
        </w:rPr>
      </w:pPr>
      <w:r w:rsidRPr="004005CA">
        <w:rPr>
          <w:i/>
          <w:iCs/>
        </w:rPr>
        <w:t>см. в Образовательной программе дошкольного образования стр._____</w:t>
      </w:r>
    </w:p>
    <w:p w:rsidR="00461F92" w:rsidRDefault="00461F92" w:rsidP="000B493A">
      <w:pPr>
        <w:tabs>
          <w:tab w:val="left" w:pos="426"/>
        </w:tabs>
        <w:rPr>
          <w:b/>
          <w:bCs/>
          <w:color w:val="000000"/>
        </w:rPr>
      </w:pPr>
    </w:p>
    <w:p w:rsidR="00F12DCE" w:rsidRDefault="00F12DCE" w:rsidP="000B493A">
      <w:pPr>
        <w:tabs>
          <w:tab w:val="left" w:pos="426"/>
        </w:tabs>
        <w:rPr>
          <w:b/>
          <w:bCs/>
          <w:color w:val="000000"/>
        </w:rPr>
      </w:pPr>
    </w:p>
    <w:p w:rsidR="00F12DCE" w:rsidRDefault="00F12DCE" w:rsidP="000B493A">
      <w:pPr>
        <w:tabs>
          <w:tab w:val="left" w:pos="426"/>
        </w:tabs>
        <w:rPr>
          <w:b/>
          <w:bCs/>
          <w:color w:val="000000"/>
        </w:rPr>
      </w:pPr>
    </w:p>
    <w:p w:rsidR="00F37F95" w:rsidRDefault="00EB09F6" w:rsidP="00F37F95">
      <w:pPr>
        <w:jc w:val="center"/>
        <w:rPr>
          <w:b/>
          <w:bCs/>
          <w:sz w:val="28"/>
          <w:szCs w:val="28"/>
        </w:rPr>
      </w:pPr>
      <w:r>
        <w:rPr>
          <w:b/>
          <w:bCs/>
          <w:color w:val="000000"/>
          <w:sz w:val="28"/>
          <w:szCs w:val="28"/>
        </w:rPr>
        <w:lastRenderedPageBreak/>
        <w:t>3</w:t>
      </w:r>
      <w:r w:rsidR="00461F92" w:rsidRPr="004005CA">
        <w:rPr>
          <w:b/>
          <w:bCs/>
          <w:color w:val="000000"/>
          <w:sz w:val="28"/>
          <w:szCs w:val="28"/>
        </w:rPr>
        <w:t xml:space="preserve">.2. </w:t>
      </w:r>
      <w:r w:rsidR="00461F92" w:rsidRPr="004005CA">
        <w:rPr>
          <w:b/>
          <w:bCs/>
          <w:sz w:val="28"/>
          <w:szCs w:val="28"/>
        </w:rPr>
        <w:t xml:space="preserve">Обеспеченность методическими материалами </w:t>
      </w:r>
    </w:p>
    <w:p w:rsidR="00461F92" w:rsidRPr="00B330C8" w:rsidRDefault="00461F92" w:rsidP="00B330C8">
      <w:pPr>
        <w:jc w:val="center"/>
        <w:rPr>
          <w:b/>
          <w:bCs/>
          <w:sz w:val="28"/>
          <w:szCs w:val="28"/>
        </w:rPr>
      </w:pPr>
      <w:r w:rsidRPr="004005CA">
        <w:rPr>
          <w:b/>
          <w:bCs/>
          <w:sz w:val="28"/>
          <w:szCs w:val="28"/>
        </w:rPr>
        <w:t>и средствами обучения и воспитания</w:t>
      </w:r>
    </w:p>
    <w:p w:rsidR="000B200A" w:rsidRDefault="000B200A" w:rsidP="004E5BB4">
      <w:pPr>
        <w:tabs>
          <w:tab w:val="left" w:pos="426"/>
        </w:tabs>
        <w:jc w:val="center"/>
        <w:rPr>
          <w:i/>
          <w:iCs/>
        </w:rPr>
      </w:pPr>
    </w:p>
    <w:p w:rsidR="004E5BB4" w:rsidRPr="004005CA" w:rsidRDefault="004E5BB4" w:rsidP="000B200A">
      <w:pPr>
        <w:tabs>
          <w:tab w:val="left" w:pos="426"/>
        </w:tabs>
        <w:jc w:val="both"/>
        <w:rPr>
          <w:b/>
          <w:bCs/>
          <w:color w:val="000000"/>
        </w:rPr>
      </w:pPr>
      <w:r w:rsidRPr="004005CA">
        <w:rPr>
          <w:i/>
          <w:iCs/>
        </w:rPr>
        <w:t>см. в Образовательной программе дошкольного образования.стр._____</w:t>
      </w:r>
    </w:p>
    <w:p w:rsidR="004E5BB4" w:rsidRPr="004E5BB4" w:rsidRDefault="004E5BB4" w:rsidP="00C477E2">
      <w:pPr>
        <w:ind w:firstLine="708"/>
        <w:jc w:val="both"/>
      </w:pPr>
    </w:p>
    <w:p w:rsidR="00E33974" w:rsidRPr="005A3E6B" w:rsidRDefault="00461F92" w:rsidP="00C477E2">
      <w:pPr>
        <w:ind w:firstLine="708"/>
        <w:jc w:val="both"/>
        <w:rPr>
          <w:lang w:eastAsia="en-US"/>
        </w:rPr>
      </w:pPr>
      <w:r w:rsidRPr="005A3E6B">
        <w:t>Одним из условий реализации образовательной программы является наличие и использование учебно</w:t>
      </w:r>
      <w:r w:rsidR="00C477E2" w:rsidRPr="005A3E6B">
        <w:t>-</w:t>
      </w:r>
      <w:r w:rsidRPr="005A3E6B">
        <w:t xml:space="preserve">методического комплекта с учетом </w:t>
      </w:r>
      <w:r w:rsidR="00766C7F">
        <w:t>основной образовательной программы дошкольного образования,</w:t>
      </w:r>
      <w:r w:rsidR="00766C7F">
        <w:rPr>
          <w:lang w:eastAsia="en-US"/>
        </w:rPr>
        <w:t xml:space="preserve">парциальных программ </w:t>
      </w:r>
      <w:r w:rsidR="00766C7F">
        <w:t>и технологий:</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8647"/>
      </w:tblGrid>
      <w:tr w:rsidR="00061500" w:rsidRPr="00682B10" w:rsidTr="00061500">
        <w:tc>
          <w:tcPr>
            <w:tcW w:w="992" w:type="dxa"/>
          </w:tcPr>
          <w:p w:rsidR="00061500" w:rsidRPr="00682B10" w:rsidRDefault="00061500" w:rsidP="00DF539A">
            <w:pPr>
              <w:rPr>
                <w:b/>
                <w:sz w:val="20"/>
                <w:szCs w:val="20"/>
              </w:rPr>
            </w:pPr>
            <w:r w:rsidRPr="00682B10">
              <w:rPr>
                <w:b/>
                <w:sz w:val="20"/>
                <w:szCs w:val="20"/>
              </w:rPr>
              <w:t>Группа, возраст</w:t>
            </w:r>
          </w:p>
        </w:tc>
        <w:tc>
          <w:tcPr>
            <w:tcW w:w="8647" w:type="dxa"/>
          </w:tcPr>
          <w:p w:rsidR="00061500" w:rsidRPr="00682B10" w:rsidRDefault="00061500" w:rsidP="00EA4AE2">
            <w:pPr>
              <w:jc w:val="center"/>
              <w:rPr>
                <w:b/>
                <w:sz w:val="20"/>
                <w:szCs w:val="20"/>
              </w:rPr>
            </w:pPr>
            <w:r w:rsidRPr="00682B10">
              <w:rPr>
                <w:b/>
                <w:sz w:val="20"/>
                <w:szCs w:val="20"/>
              </w:rPr>
              <w:t xml:space="preserve">Примерные комплексно-методические пособия, </w:t>
            </w:r>
            <w:r w:rsidRPr="00682B10">
              <w:rPr>
                <w:b/>
                <w:bCs/>
                <w:sz w:val="20"/>
                <w:szCs w:val="20"/>
              </w:rPr>
              <w:t>рекомендованные Министерством Образования РФ для обучения детей дошкольного возраста</w:t>
            </w:r>
          </w:p>
        </w:tc>
      </w:tr>
      <w:tr w:rsidR="00061500" w:rsidRPr="00682B10" w:rsidTr="00061500">
        <w:tc>
          <w:tcPr>
            <w:tcW w:w="992" w:type="dxa"/>
            <w:vMerge w:val="restart"/>
          </w:tcPr>
          <w:p w:rsidR="00061500" w:rsidRPr="00682B10" w:rsidRDefault="00061500" w:rsidP="00DF539A">
            <w:pPr>
              <w:rPr>
                <w:sz w:val="20"/>
                <w:szCs w:val="20"/>
              </w:rPr>
            </w:pPr>
            <w:r w:rsidRPr="00682B10">
              <w:rPr>
                <w:sz w:val="20"/>
                <w:szCs w:val="20"/>
              </w:rPr>
              <w:t>Группа дошкольного возраста (</w:t>
            </w:r>
            <w:r w:rsidR="00F12DCE">
              <w:rPr>
                <w:sz w:val="20"/>
                <w:szCs w:val="20"/>
              </w:rPr>
              <w:t xml:space="preserve">от 5 </w:t>
            </w:r>
            <w:r w:rsidR="000B200A">
              <w:rPr>
                <w:sz w:val="20"/>
                <w:szCs w:val="20"/>
              </w:rPr>
              <w:t>и до окончания образовательных отношений</w:t>
            </w:r>
            <w:r w:rsidRPr="00682B10">
              <w:rPr>
                <w:sz w:val="20"/>
                <w:szCs w:val="20"/>
              </w:rPr>
              <w:t>) компенсирующей направленности</w:t>
            </w:r>
          </w:p>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1.Примерное комплексно-тематическое планирование к программе «От рождения до школы»: Подготовительная к школе группа(6-7лет) под редакцией </w:t>
            </w:r>
            <w:proofErr w:type="spellStart"/>
            <w:r w:rsidRPr="00682B10">
              <w:rPr>
                <w:sz w:val="20"/>
                <w:szCs w:val="20"/>
              </w:rPr>
              <w:t>Н.Е.Вераксы</w:t>
            </w:r>
            <w:proofErr w:type="spellEnd"/>
            <w:r w:rsidRPr="00682B10">
              <w:rPr>
                <w:sz w:val="20"/>
                <w:szCs w:val="20"/>
              </w:rPr>
              <w:t>. Т.С.Комаровой, М.А.Васильевой.</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2. Комплексные занятия по программе «От рождения до школы». Планирование работы воспитателя ДОО. Подготовительная  группа. </w:t>
            </w:r>
            <w:proofErr w:type="spellStart"/>
            <w:r w:rsidRPr="00682B10">
              <w:rPr>
                <w:sz w:val="20"/>
                <w:szCs w:val="20"/>
              </w:rPr>
              <w:t>Н.Е.Веракса</w:t>
            </w:r>
            <w:proofErr w:type="spellEnd"/>
            <w:r w:rsidRPr="00682B10">
              <w:rPr>
                <w:sz w:val="20"/>
                <w:szCs w:val="20"/>
              </w:rPr>
              <w:t xml:space="preserve">, </w:t>
            </w:r>
            <w:proofErr w:type="spellStart"/>
            <w:r w:rsidRPr="00682B10">
              <w:rPr>
                <w:sz w:val="20"/>
                <w:szCs w:val="20"/>
              </w:rPr>
              <w:t>Т.С.Комарова</w:t>
            </w:r>
            <w:proofErr w:type="spellEnd"/>
            <w:r w:rsidRPr="00682B10">
              <w:rPr>
                <w:sz w:val="20"/>
                <w:szCs w:val="20"/>
              </w:rPr>
              <w:t xml:space="preserve">, </w:t>
            </w:r>
            <w:proofErr w:type="spellStart"/>
            <w:r w:rsidRPr="00682B10">
              <w:rPr>
                <w:sz w:val="20"/>
                <w:szCs w:val="20"/>
              </w:rPr>
              <w:t>М.А.Васильева</w:t>
            </w:r>
            <w:proofErr w:type="spellEnd"/>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3. Социально – нравственное воспитание дошкольников (3-7лет) Р.С.Буре</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4. Этические беседы с детьми (4-7 лет). Петрова В.И., </w:t>
            </w:r>
            <w:proofErr w:type="spellStart"/>
            <w:r w:rsidRPr="00682B10">
              <w:rPr>
                <w:sz w:val="20"/>
                <w:szCs w:val="20"/>
              </w:rPr>
              <w:t>Стульник</w:t>
            </w:r>
            <w:proofErr w:type="spellEnd"/>
            <w:r w:rsidRPr="00682B10">
              <w:rPr>
                <w:sz w:val="20"/>
                <w:szCs w:val="20"/>
              </w:rPr>
              <w:t xml:space="preserve"> Т.Д.</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5. Трудовое воспитание в детском саду: Для занятий с детьми (3-7лет). </w:t>
            </w:r>
            <w:proofErr w:type="spellStart"/>
            <w:r w:rsidRPr="00682B10">
              <w:rPr>
                <w:sz w:val="20"/>
                <w:szCs w:val="20"/>
              </w:rPr>
              <w:t>Куцакова</w:t>
            </w:r>
            <w:proofErr w:type="spellEnd"/>
            <w:r w:rsidRPr="00682B10">
              <w:rPr>
                <w:sz w:val="20"/>
                <w:szCs w:val="20"/>
              </w:rPr>
              <w:t xml:space="preserve"> Л.В.</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6. Формирование основ безопасности у дошкольников (2-7лет) К.Ю.Белая</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7. Знакомим дошкольников с правилами дорожного движения (3-7 лет). </w:t>
            </w:r>
            <w:proofErr w:type="spellStart"/>
            <w:r w:rsidRPr="00682B10">
              <w:rPr>
                <w:sz w:val="20"/>
                <w:szCs w:val="20"/>
              </w:rPr>
              <w:t>Саулина</w:t>
            </w:r>
            <w:proofErr w:type="spellEnd"/>
            <w:r w:rsidRPr="00682B10">
              <w:rPr>
                <w:sz w:val="20"/>
                <w:szCs w:val="20"/>
              </w:rPr>
              <w:t xml:space="preserve"> Т.Ф.</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8. Ознакомление с предметным и социальным окружением. Подготовительная к школе группа (6-7лет)  </w:t>
            </w:r>
            <w:proofErr w:type="spellStart"/>
            <w:r w:rsidRPr="00682B10">
              <w:rPr>
                <w:sz w:val="20"/>
                <w:szCs w:val="20"/>
              </w:rPr>
              <w:t>О.В.Дыбина</w:t>
            </w:r>
            <w:proofErr w:type="spellEnd"/>
            <w:r w:rsidRPr="00682B10">
              <w:rPr>
                <w:sz w:val="20"/>
                <w:szCs w:val="20"/>
              </w:rPr>
              <w:t>.</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9. Формирование элементарных математических представлений. Подготовительная к школе группа (6-7лет) </w:t>
            </w:r>
            <w:proofErr w:type="spellStart"/>
            <w:r w:rsidRPr="00682B10">
              <w:rPr>
                <w:sz w:val="20"/>
                <w:szCs w:val="20"/>
              </w:rPr>
              <w:t>И.А.Помораева</w:t>
            </w:r>
            <w:proofErr w:type="spellEnd"/>
            <w:r w:rsidRPr="00682B10">
              <w:rPr>
                <w:sz w:val="20"/>
                <w:szCs w:val="20"/>
              </w:rPr>
              <w:t xml:space="preserve">, </w:t>
            </w:r>
            <w:proofErr w:type="spellStart"/>
            <w:r w:rsidRPr="00682B10">
              <w:rPr>
                <w:sz w:val="20"/>
                <w:szCs w:val="20"/>
              </w:rPr>
              <w:t>В.А.Позина</w:t>
            </w:r>
            <w:proofErr w:type="spellEnd"/>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10. Развитие речи в детском саду. Подготовительная к школе группа (6-7лет) </w:t>
            </w:r>
            <w:proofErr w:type="spellStart"/>
            <w:r w:rsidRPr="00682B10">
              <w:rPr>
                <w:sz w:val="20"/>
                <w:szCs w:val="20"/>
              </w:rPr>
              <w:t>Гербова</w:t>
            </w:r>
            <w:proofErr w:type="spellEnd"/>
            <w:r w:rsidRPr="00682B10">
              <w:rPr>
                <w:sz w:val="20"/>
                <w:szCs w:val="20"/>
              </w:rPr>
              <w:t xml:space="preserve"> В.В.</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11. </w:t>
            </w:r>
            <w:proofErr w:type="spellStart"/>
            <w:r w:rsidRPr="00682B10">
              <w:rPr>
                <w:sz w:val="20"/>
                <w:szCs w:val="20"/>
              </w:rPr>
              <w:t>Изобразивтельная</w:t>
            </w:r>
            <w:proofErr w:type="spellEnd"/>
            <w:r w:rsidRPr="00682B10">
              <w:rPr>
                <w:sz w:val="20"/>
                <w:szCs w:val="20"/>
              </w:rPr>
              <w:t xml:space="preserve"> деятельность в детском саду. Подготовительная к школе группа (6-7лет) Комарова Т.С.</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12. Конструирование из строительного материала: Подготовительная к школе группа (6-7лет) </w:t>
            </w:r>
            <w:proofErr w:type="spellStart"/>
            <w:r w:rsidRPr="00682B10">
              <w:rPr>
                <w:sz w:val="20"/>
                <w:szCs w:val="20"/>
              </w:rPr>
              <w:t>Л.В.Куцакова</w:t>
            </w:r>
            <w:proofErr w:type="spellEnd"/>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13. Физическая культура в детском саду. Подготовительная к школе группа (6-7лет) </w:t>
            </w:r>
            <w:proofErr w:type="spellStart"/>
            <w:r w:rsidRPr="00682B10">
              <w:rPr>
                <w:sz w:val="20"/>
                <w:szCs w:val="20"/>
              </w:rPr>
              <w:t>Пензулаева</w:t>
            </w:r>
            <w:proofErr w:type="spellEnd"/>
            <w:r w:rsidRPr="00682B10">
              <w:rPr>
                <w:sz w:val="20"/>
                <w:szCs w:val="20"/>
              </w:rPr>
              <w:t xml:space="preserve"> Л.И.</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14.Музыкальное воспитание в детском саду. (2-7 лет) </w:t>
            </w:r>
            <w:proofErr w:type="spellStart"/>
            <w:r w:rsidRPr="00682B10">
              <w:rPr>
                <w:sz w:val="20"/>
                <w:szCs w:val="20"/>
              </w:rPr>
              <w:t>М.Б.Зацепина</w:t>
            </w:r>
            <w:proofErr w:type="spellEnd"/>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15.Познавательно – исследовательская деятельность дошкольников (4-7 лет) </w:t>
            </w:r>
            <w:proofErr w:type="spellStart"/>
            <w:r w:rsidRPr="00682B10">
              <w:rPr>
                <w:sz w:val="20"/>
                <w:szCs w:val="20"/>
              </w:rPr>
              <w:t>Веракса</w:t>
            </w:r>
            <w:proofErr w:type="spellEnd"/>
            <w:r w:rsidRPr="00682B10">
              <w:rPr>
                <w:sz w:val="20"/>
                <w:szCs w:val="20"/>
              </w:rPr>
              <w:t xml:space="preserve"> Н.Е., </w:t>
            </w:r>
            <w:proofErr w:type="spellStart"/>
            <w:r w:rsidRPr="00682B10">
              <w:rPr>
                <w:sz w:val="20"/>
                <w:szCs w:val="20"/>
              </w:rPr>
              <w:t>ГалимовО.Р</w:t>
            </w:r>
            <w:proofErr w:type="spellEnd"/>
            <w:r w:rsidRPr="00682B10">
              <w:rPr>
                <w:sz w:val="20"/>
                <w:szCs w:val="20"/>
              </w:rPr>
              <w:t>.</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16.Малоподвижные игры и игровые упражнения. Для занятий с детьми 3-7 лет. Борисова М.М.</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17.Детское художественное творчество (2-7лет) Т.С.Комарова</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18.Сборник дидактических игр по ознакомлению с окружающим миром (4-7лет). Л.Ю.Павлова.</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19.Проектная деятельность дошкольников (5-7лет). </w:t>
            </w:r>
            <w:proofErr w:type="spellStart"/>
            <w:r w:rsidRPr="00682B10">
              <w:rPr>
                <w:sz w:val="20"/>
                <w:szCs w:val="20"/>
              </w:rPr>
              <w:t>Н.Е.Веракса</w:t>
            </w:r>
            <w:proofErr w:type="spellEnd"/>
            <w:r w:rsidRPr="00682B10">
              <w:rPr>
                <w:sz w:val="20"/>
                <w:szCs w:val="20"/>
              </w:rPr>
              <w:t xml:space="preserve">, </w:t>
            </w:r>
            <w:proofErr w:type="spellStart"/>
            <w:r w:rsidRPr="00682B10">
              <w:rPr>
                <w:sz w:val="20"/>
                <w:szCs w:val="20"/>
              </w:rPr>
              <w:t>А.Н.Веракса</w:t>
            </w:r>
            <w:proofErr w:type="spellEnd"/>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20. Ознакомление с природой в детском саду. Для занятий с детьми 6-7 лет. Подготовительная к школе группа. </w:t>
            </w:r>
            <w:proofErr w:type="spellStart"/>
            <w:r w:rsidRPr="00682B10">
              <w:rPr>
                <w:sz w:val="20"/>
                <w:szCs w:val="20"/>
              </w:rPr>
              <w:t>О.А.Соломенникова</w:t>
            </w:r>
            <w:proofErr w:type="spellEnd"/>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21. Развитие творческого мышления. Работаем по сказке. (3-7лет) </w:t>
            </w:r>
            <w:proofErr w:type="spellStart"/>
            <w:r w:rsidRPr="00682B10">
              <w:rPr>
                <w:sz w:val="20"/>
                <w:szCs w:val="20"/>
              </w:rPr>
              <w:t>О.А.Шиян</w:t>
            </w:r>
            <w:proofErr w:type="spellEnd"/>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22. Хрестоматия для чтения детям в детском саду и дома (6-7лет)</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 xml:space="preserve">23. Интеграция в  воспитательно – образовательной работе детского сада для занятий с детьми 2-7 лет </w:t>
            </w:r>
            <w:proofErr w:type="spellStart"/>
            <w:r w:rsidRPr="00682B10">
              <w:rPr>
                <w:sz w:val="20"/>
                <w:szCs w:val="20"/>
              </w:rPr>
              <w:t>Т.С.Комарова</w:t>
            </w:r>
            <w:proofErr w:type="spellEnd"/>
            <w:r w:rsidRPr="00682B10">
              <w:rPr>
                <w:sz w:val="20"/>
                <w:szCs w:val="20"/>
              </w:rPr>
              <w:t xml:space="preserve">, </w:t>
            </w:r>
            <w:proofErr w:type="spellStart"/>
            <w:r w:rsidRPr="00682B10">
              <w:rPr>
                <w:sz w:val="20"/>
                <w:szCs w:val="20"/>
              </w:rPr>
              <w:t>М.Б.Зацепина</w:t>
            </w:r>
            <w:proofErr w:type="spellEnd"/>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24. Развитие художественных способностей дошкольников для занятий с детьми 3-7 лет</w:t>
            </w:r>
            <w:proofErr w:type="gramStart"/>
            <w:r w:rsidRPr="00682B10">
              <w:rPr>
                <w:sz w:val="20"/>
                <w:szCs w:val="20"/>
              </w:rPr>
              <w:t xml:space="preserve"> .</w:t>
            </w:r>
            <w:proofErr w:type="gramEnd"/>
            <w:r w:rsidRPr="00682B10">
              <w:rPr>
                <w:sz w:val="20"/>
                <w:szCs w:val="20"/>
              </w:rPr>
              <w:t xml:space="preserve"> Т.С.Комарова</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25. Развитие познавательных способностей дошкольников. Для занятий с детьми 4-7 лет. Е.Е.Крашенинников, О.Л.Холодова</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26. Пособие «Журнал контроля и оценки развивающей предметно – пространственной среды в ДОО». Подготовительная к школе группа (от 6 до 7лет) Программа «От рождения до школы»</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tabs>
                <w:tab w:val="left" w:pos="0"/>
                <w:tab w:val="left" w:pos="142"/>
              </w:tabs>
              <w:rPr>
                <w:sz w:val="20"/>
                <w:szCs w:val="20"/>
              </w:rPr>
            </w:pPr>
            <w:r w:rsidRPr="00682B10">
              <w:rPr>
                <w:sz w:val="20"/>
                <w:szCs w:val="20"/>
              </w:rPr>
              <w:t>27.Пособие «Журнал индивидуального образовательного маршрута дошкольника. Маршрут развития ребенка от 6 до 7 лет.</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28. Рабочая тетрадь «Математика для малышей» (6+)</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29.Рабочая тетрадь «Прописи для малышей» (6+)</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30. Рабочая тетрадь «Развитие речи у малышей» (6+)</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31. Рабочая тетрадь «Уроки грамоты для малышей» (6+)</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 xml:space="preserve">32. </w:t>
            </w:r>
            <w:proofErr w:type="spellStart"/>
            <w:r w:rsidRPr="00682B10">
              <w:rPr>
                <w:sz w:val="20"/>
                <w:szCs w:val="20"/>
              </w:rPr>
              <w:t>Истоковедение</w:t>
            </w:r>
            <w:proofErr w:type="spellEnd"/>
            <w:r w:rsidRPr="00682B10">
              <w:rPr>
                <w:sz w:val="20"/>
                <w:szCs w:val="20"/>
              </w:rPr>
              <w:t xml:space="preserve"> т.5 «Истоки» и «Воспитание на социокультурном опыте». Программа для дошкольного образования. Комментарии к программе «Истоки» и «Воспитание на социокультурном опыте» для дошкольного образования. Методическое пособие «Активные формы обучения в дошкольном образовании» (3-7лет).</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 xml:space="preserve">33. </w:t>
            </w:r>
            <w:proofErr w:type="spellStart"/>
            <w:r w:rsidRPr="00682B10">
              <w:rPr>
                <w:sz w:val="20"/>
                <w:szCs w:val="20"/>
              </w:rPr>
              <w:t>Истоковедение</w:t>
            </w:r>
            <w:proofErr w:type="spellEnd"/>
            <w:r w:rsidRPr="00682B10">
              <w:rPr>
                <w:sz w:val="20"/>
                <w:szCs w:val="20"/>
              </w:rPr>
              <w:t xml:space="preserve"> т.11 «Сборник для дошкольного образования по духовно – нравственному воспитанию»</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 xml:space="preserve">34. </w:t>
            </w:r>
            <w:proofErr w:type="spellStart"/>
            <w:r w:rsidRPr="00682B10">
              <w:rPr>
                <w:sz w:val="20"/>
                <w:szCs w:val="20"/>
              </w:rPr>
              <w:t>Истоковедение</w:t>
            </w:r>
            <w:proofErr w:type="spellEnd"/>
            <w:r w:rsidRPr="00682B10">
              <w:rPr>
                <w:sz w:val="20"/>
                <w:szCs w:val="20"/>
              </w:rPr>
              <w:t xml:space="preserve"> т.15 «Мониторинг формирования основ духовно – нравственного развития детей дошкольного возраста (3-7 лет) в рамках реализации программы «Социокультурные истоки»</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35.Дневник формирования основ духовно – нравственного развития ребенка дошкольника.</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 xml:space="preserve">36. </w:t>
            </w:r>
            <w:proofErr w:type="spellStart"/>
            <w:r w:rsidRPr="00682B10">
              <w:rPr>
                <w:sz w:val="20"/>
                <w:szCs w:val="20"/>
              </w:rPr>
              <w:t>Истоковедение</w:t>
            </w:r>
            <w:proofErr w:type="spellEnd"/>
            <w:r w:rsidRPr="00682B10">
              <w:rPr>
                <w:sz w:val="20"/>
                <w:szCs w:val="20"/>
              </w:rPr>
              <w:t xml:space="preserve"> т.3-4 Издание 3 дополненное</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37. «Деревенские святцы» И.Д.Полуянов</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38.Книга 1 для развития детей дошкольного возраста (6-7л.) «Сказочное слово»</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39. Книга 2 для развития детей дошкольного возраста (6-7л.) «Напутственное слово»</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40. Книга 3 для развития детей дошкольного возраста (6-7л.) «Светлый образ»</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41. Книга 4 для развития детей дошкольного возраста (6-7л.) «Мастера и рукодельницы»</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42. Книга 5 для развития детей дошкольного возраста (6-7л.) «Семейные традиции»</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sz w:val="20"/>
                <w:szCs w:val="20"/>
              </w:rPr>
            </w:pPr>
            <w:r w:rsidRPr="00682B10">
              <w:rPr>
                <w:sz w:val="20"/>
                <w:szCs w:val="20"/>
              </w:rPr>
              <w:t>43.Альбом для рисования «Сказочное слово» (6-7л.)</w:t>
            </w:r>
          </w:p>
        </w:tc>
      </w:tr>
      <w:tr w:rsidR="00061500" w:rsidRPr="00682B10" w:rsidTr="00061500">
        <w:tc>
          <w:tcPr>
            <w:tcW w:w="992" w:type="dxa"/>
            <w:vMerge/>
          </w:tcPr>
          <w:p w:rsidR="00061500" w:rsidRPr="00682B10" w:rsidRDefault="00061500" w:rsidP="00DF539A">
            <w:pPr>
              <w:rPr>
                <w:b/>
                <w:sz w:val="20"/>
                <w:szCs w:val="20"/>
              </w:rPr>
            </w:pPr>
          </w:p>
        </w:tc>
        <w:tc>
          <w:tcPr>
            <w:tcW w:w="8647" w:type="dxa"/>
          </w:tcPr>
          <w:p w:rsidR="00061500" w:rsidRPr="00682B10" w:rsidRDefault="00061500" w:rsidP="00DF539A">
            <w:pPr>
              <w:rPr>
                <w:b/>
                <w:sz w:val="20"/>
                <w:szCs w:val="20"/>
              </w:rPr>
            </w:pPr>
            <w:r w:rsidRPr="00682B10">
              <w:rPr>
                <w:rStyle w:val="FontStyle207"/>
                <w:sz w:val="20"/>
                <w:szCs w:val="20"/>
              </w:rPr>
              <w:t>44.Парциальная образовательная программа «</w:t>
            </w:r>
            <w:r w:rsidRPr="00682B10">
              <w:rPr>
                <w:sz w:val="20"/>
                <w:szCs w:val="20"/>
              </w:rPr>
              <w:t>Подготовка к школе детей с задержкой психического развития» (1ч.2ч.) авт. С.Г. Шевченко</w:t>
            </w:r>
            <w:r w:rsidRPr="00682B10">
              <w:rPr>
                <w:rStyle w:val="FontStyle207"/>
                <w:sz w:val="20"/>
                <w:szCs w:val="20"/>
              </w:rPr>
              <w:t>»</w:t>
            </w:r>
          </w:p>
        </w:tc>
      </w:tr>
    </w:tbl>
    <w:p w:rsidR="00DF539A" w:rsidRDefault="00DF539A" w:rsidP="00DF539A">
      <w:pPr>
        <w:tabs>
          <w:tab w:val="left" w:pos="426"/>
        </w:tabs>
        <w:rPr>
          <w:b/>
          <w:bCs/>
          <w:color w:val="000000"/>
        </w:rPr>
      </w:pPr>
    </w:p>
    <w:p w:rsidR="00DF539A" w:rsidRPr="00061500" w:rsidRDefault="00DF539A" w:rsidP="00DF539A">
      <w:pPr>
        <w:pStyle w:val="af7"/>
        <w:ind w:right="-142" w:firstLine="567"/>
        <w:jc w:val="both"/>
        <w:rPr>
          <w:rFonts w:ascii="Times New Roman" w:hAnsi="Times New Roman"/>
          <w:sz w:val="24"/>
          <w:szCs w:val="24"/>
          <w:lang w:val="ru-RU"/>
        </w:rPr>
      </w:pPr>
      <w:r w:rsidRPr="00061500">
        <w:rPr>
          <w:rFonts w:ascii="Times New Roman" w:hAnsi="Times New Roman"/>
          <w:sz w:val="24"/>
          <w:szCs w:val="24"/>
          <w:lang w:val="ru-RU"/>
        </w:rPr>
        <w:t>При осуществлении образовательного процесса используются педагогические технологии:</w:t>
      </w:r>
    </w:p>
    <w:p w:rsidR="000B200A" w:rsidRDefault="000B200A" w:rsidP="00DF539A">
      <w:pPr>
        <w:tabs>
          <w:tab w:val="left" w:pos="426"/>
        </w:tabs>
        <w:rPr>
          <w:i/>
        </w:rPr>
      </w:pPr>
    </w:p>
    <w:p w:rsidR="00DF539A" w:rsidRPr="00B40022" w:rsidRDefault="00DF539A" w:rsidP="00DF539A">
      <w:pPr>
        <w:tabs>
          <w:tab w:val="left" w:pos="426"/>
        </w:tabs>
        <w:rPr>
          <w:b/>
          <w:bCs/>
          <w:color w:val="000000"/>
        </w:rPr>
      </w:pPr>
      <w:r w:rsidRPr="00B40022">
        <w:rPr>
          <w:i/>
        </w:rPr>
        <w:t>см. в Образовательной программе дошкольного образования стр._____</w:t>
      </w:r>
    </w:p>
    <w:p w:rsidR="00DF539A" w:rsidRDefault="00DF539A" w:rsidP="00DF539A">
      <w:pPr>
        <w:tabs>
          <w:tab w:val="left" w:pos="426"/>
        </w:tabs>
        <w:rPr>
          <w:b/>
          <w:bCs/>
          <w:color w:val="000000"/>
        </w:rPr>
      </w:pPr>
    </w:p>
    <w:p w:rsidR="00061500" w:rsidRDefault="00DF539A" w:rsidP="000B200A">
      <w:pPr>
        <w:ind w:firstLine="708"/>
        <w:jc w:val="both"/>
      </w:pPr>
      <w:r>
        <w:t xml:space="preserve">Для работы с детьми групп компенсирующей направленности </w:t>
      </w:r>
      <w:r w:rsidR="00EA4AE2">
        <w:t xml:space="preserve">с ЗПР </w:t>
      </w:r>
      <w:r>
        <w:t>используются дополните</w:t>
      </w:r>
      <w:r w:rsidR="000B200A">
        <w:t>льно педагогические технологии:</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410"/>
        <w:gridCol w:w="5641"/>
      </w:tblGrid>
      <w:tr w:rsidR="00DF539A" w:rsidRPr="000B200A" w:rsidTr="00F12DCE">
        <w:tc>
          <w:tcPr>
            <w:tcW w:w="1701" w:type="dxa"/>
          </w:tcPr>
          <w:p w:rsidR="00DF539A" w:rsidRPr="000B200A" w:rsidRDefault="00DF539A" w:rsidP="00DF539A">
            <w:pPr>
              <w:pStyle w:val="af7"/>
              <w:jc w:val="center"/>
              <w:rPr>
                <w:rFonts w:ascii="Times New Roman" w:hAnsi="Times New Roman" w:cs="Cambria"/>
                <w:b/>
                <w:sz w:val="20"/>
                <w:szCs w:val="20"/>
                <w:lang w:val="ru-RU"/>
              </w:rPr>
            </w:pPr>
            <w:r w:rsidRPr="000B200A">
              <w:rPr>
                <w:rFonts w:ascii="Times New Roman" w:hAnsi="Times New Roman" w:cs="Cambria"/>
                <w:b/>
                <w:sz w:val="20"/>
                <w:szCs w:val="20"/>
                <w:lang w:val="ru-RU"/>
              </w:rPr>
              <w:t>Автор</w:t>
            </w:r>
          </w:p>
        </w:tc>
        <w:tc>
          <w:tcPr>
            <w:tcW w:w="2410" w:type="dxa"/>
          </w:tcPr>
          <w:p w:rsidR="00DF539A" w:rsidRPr="000B200A" w:rsidRDefault="00DF539A" w:rsidP="00DF539A">
            <w:pPr>
              <w:pStyle w:val="af7"/>
              <w:jc w:val="center"/>
              <w:rPr>
                <w:rFonts w:ascii="Times New Roman" w:hAnsi="Times New Roman" w:cs="Cambria"/>
                <w:b/>
                <w:sz w:val="20"/>
                <w:szCs w:val="20"/>
                <w:lang w:val="ru-RU"/>
              </w:rPr>
            </w:pPr>
            <w:r w:rsidRPr="000B200A">
              <w:rPr>
                <w:rFonts w:ascii="Times New Roman" w:hAnsi="Times New Roman" w:cs="Cambria"/>
                <w:b/>
                <w:sz w:val="20"/>
                <w:szCs w:val="20"/>
                <w:lang w:val="ru-RU"/>
              </w:rPr>
              <w:t>Технологии</w:t>
            </w:r>
          </w:p>
        </w:tc>
        <w:tc>
          <w:tcPr>
            <w:tcW w:w="5641" w:type="dxa"/>
          </w:tcPr>
          <w:p w:rsidR="00DF539A" w:rsidRPr="000B200A" w:rsidRDefault="00DF539A" w:rsidP="00DF539A">
            <w:pPr>
              <w:pStyle w:val="af7"/>
              <w:jc w:val="center"/>
              <w:rPr>
                <w:rFonts w:ascii="Times New Roman" w:hAnsi="Times New Roman" w:cs="Cambria"/>
                <w:b/>
                <w:sz w:val="20"/>
                <w:szCs w:val="20"/>
                <w:lang w:val="ru-RU"/>
              </w:rPr>
            </w:pPr>
            <w:r w:rsidRPr="000B200A">
              <w:rPr>
                <w:rFonts w:ascii="Times New Roman" w:hAnsi="Times New Roman" w:cs="Cambria"/>
                <w:b/>
                <w:sz w:val="20"/>
                <w:szCs w:val="20"/>
                <w:lang w:val="ru-RU"/>
              </w:rPr>
              <w:t>Содержание</w:t>
            </w:r>
          </w:p>
        </w:tc>
      </w:tr>
      <w:tr w:rsidR="00DF539A" w:rsidRPr="000B200A" w:rsidTr="00F12DCE">
        <w:tc>
          <w:tcPr>
            <w:tcW w:w="1701" w:type="dxa"/>
          </w:tcPr>
          <w:p w:rsidR="00DF539A" w:rsidRPr="000B200A" w:rsidRDefault="00DF539A" w:rsidP="00DF539A">
            <w:pPr>
              <w:jc w:val="both"/>
              <w:rPr>
                <w:sz w:val="20"/>
                <w:szCs w:val="20"/>
              </w:rPr>
            </w:pPr>
            <w:r w:rsidRPr="000B200A">
              <w:rPr>
                <w:sz w:val="20"/>
                <w:szCs w:val="20"/>
                <w:lang w:eastAsia="en-US"/>
              </w:rPr>
              <w:t>С.Г.Шевченко</w:t>
            </w:r>
          </w:p>
        </w:tc>
        <w:tc>
          <w:tcPr>
            <w:tcW w:w="2410" w:type="dxa"/>
          </w:tcPr>
          <w:p w:rsidR="00DF539A" w:rsidRPr="000B200A" w:rsidRDefault="00DF539A" w:rsidP="00DF539A">
            <w:pPr>
              <w:rPr>
                <w:sz w:val="20"/>
                <w:szCs w:val="20"/>
              </w:rPr>
            </w:pPr>
            <w:r w:rsidRPr="000B200A">
              <w:rPr>
                <w:sz w:val="20"/>
                <w:szCs w:val="20"/>
                <w:lang w:eastAsia="en-US"/>
              </w:rPr>
              <w:t>«Природа и мы»</w:t>
            </w:r>
          </w:p>
        </w:tc>
        <w:tc>
          <w:tcPr>
            <w:tcW w:w="5641" w:type="dxa"/>
          </w:tcPr>
          <w:p w:rsidR="00061500" w:rsidRPr="000B200A" w:rsidRDefault="00DF539A" w:rsidP="00DF539A">
            <w:pPr>
              <w:shd w:val="clear" w:color="auto" w:fill="FFFFFF"/>
              <w:jc w:val="both"/>
              <w:rPr>
                <w:spacing w:val="1"/>
                <w:sz w:val="20"/>
                <w:szCs w:val="20"/>
              </w:rPr>
            </w:pPr>
            <w:r w:rsidRPr="000B200A">
              <w:rPr>
                <w:sz w:val="20"/>
                <w:szCs w:val="20"/>
              </w:rPr>
              <w:t xml:space="preserve">Тетрадь с печатной основой </w:t>
            </w:r>
            <w:r w:rsidRPr="000B200A">
              <w:rPr>
                <w:color w:val="000000"/>
                <w:spacing w:val="2"/>
                <w:sz w:val="20"/>
                <w:szCs w:val="20"/>
              </w:rPr>
              <w:t>по организации предметно</w:t>
            </w:r>
            <w:r w:rsidR="000B200A" w:rsidRPr="000B200A">
              <w:rPr>
                <w:color w:val="000000"/>
                <w:spacing w:val="2"/>
                <w:sz w:val="20"/>
                <w:szCs w:val="20"/>
              </w:rPr>
              <w:t>-</w:t>
            </w:r>
            <w:r w:rsidRPr="000B200A">
              <w:rPr>
                <w:color w:val="000000"/>
                <w:spacing w:val="2"/>
                <w:sz w:val="20"/>
                <w:szCs w:val="20"/>
              </w:rPr>
              <w:t xml:space="preserve">практической и </w:t>
            </w:r>
            <w:r w:rsidRPr="000B200A">
              <w:rPr>
                <w:color w:val="000000"/>
                <w:spacing w:val="4"/>
                <w:sz w:val="20"/>
                <w:szCs w:val="20"/>
              </w:rPr>
              <w:t xml:space="preserve">продуктивной деятельности </w:t>
            </w:r>
            <w:r w:rsidRPr="000B200A">
              <w:rPr>
                <w:iCs/>
                <w:spacing w:val="3"/>
                <w:sz w:val="20"/>
                <w:szCs w:val="20"/>
              </w:rPr>
              <w:t>на занятиях</w:t>
            </w:r>
            <w:r w:rsidRPr="000B200A">
              <w:rPr>
                <w:spacing w:val="3"/>
                <w:sz w:val="20"/>
                <w:szCs w:val="20"/>
              </w:rPr>
              <w:t xml:space="preserve"> ознакомления </w:t>
            </w:r>
            <w:r w:rsidRPr="000B200A">
              <w:rPr>
                <w:spacing w:val="1"/>
                <w:sz w:val="20"/>
                <w:szCs w:val="20"/>
              </w:rPr>
              <w:t>с окружающим миром и развития речи.</w:t>
            </w:r>
          </w:p>
        </w:tc>
      </w:tr>
      <w:tr w:rsidR="00DF539A" w:rsidRPr="000B200A" w:rsidTr="00F12DCE">
        <w:tc>
          <w:tcPr>
            <w:tcW w:w="1701" w:type="dxa"/>
          </w:tcPr>
          <w:p w:rsidR="00DF539A" w:rsidRPr="000B200A" w:rsidRDefault="00C94E2E" w:rsidP="00C94E2E">
            <w:pPr>
              <w:jc w:val="both"/>
              <w:rPr>
                <w:sz w:val="20"/>
                <w:szCs w:val="20"/>
              </w:rPr>
            </w:pPr>
            <w:r w:rsidRPr="000B200A">
              <w:rPr>
                <w:sz w:val="20"/>
                <w:szCs w:val="20"/>
                <w:lang w:eastAsia="en-US"/>
              </w:rPr>
              <w:t>С.Г.Шевченко</w:t>
            </w:r>
          </w:p>
        </w:tc>
        <w:tc>
          <w:tcPr>
            <w:tcW w:w="2410" w:type="dxa"/>
          </w:tcPr>
          <w:p w:rsidR="00DF539A" w:rsidRPr="000B200A" w:rsidRDefault="00DF539A" w:rsidP="00DF539A">
            <w:pPr>
              <w:rPr>
                <w:sz w:val="20"/>
                <w:szCs w:val="20"/>
              </w:rPr>
            </w:pPr>
            <w:r w:rsidRPr="000B200A">
              <w:rPr>
                <w:sz w:val="20"/>
                <w:szCs w:val="20"/>
                <w:lang w:eastAsia="en-US"/>
              </w:rPr>
              <w:t>«Предметы вокруг нас»</w:t>
            </w:r>
          </w:p>
        </w:tc>
        <w:tc>
          <w:tcPr>
            <w:tcW w:w="5641" w:type="dxa"/>
          </w:tcPr>
          <w:p w:rsidR="00061500" w:rsidRPr="000B200A" w:rsidRDefault="00DF539A" w:rsidP="00DF539A">
            <w:pPr>
              <w:jc w:val="both"/>
              <w:rPr>
                <w:sz w:val="20"/>
                <w:szCs w:val="20"/>
              </w:rPr>
            </w:pPr>
            <w:r w:rsidRPr="000B200A">
              <w:rPr>
                <w:sz w:val="20"/>
                <w:szCs w:val="20"/>
              </w:rPr>
              <w:t xml:space="preserve">Тетрадь с печатной основой для индивидуальных и групповых коррекционных занятий. Для практической деятельности учащихся в соответствии </w:t>
            </w:r>
            <w:r w:rsidRPr="000B200A">
              <w:rPr>
                <w:noProof/>
                <w:sz w:val="20"/>
                <w:szCs w:val="20"/>
              </w:rPr>
              <w:drawing>
                <wp:inline distT="0" distB="0" distL="0" distR="0">
                  <wp:extent cx="10795" cy="10795"/>
                  <wp:effectExtent l="19050" t="0" r="8255"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B200A">
              <w:rPr>
                <w:sz w:val="20"/>
                <w:szCs w:val="20"/>
              </w:rPr>
              <w:t>с разделом «Предметы вокруг нас»</w:t>
            </w:r>
          </w:p>
        </w:tc>
      </w:tr>
      <w:tr w:rsidR="00DF539A" w:rsidRPr="000B200A" w:rsidTr="00F12DCE">
        <w:tc>
          <w:tcPr>
            <w:tcW w:w="1701" w:type="dxa"/>
            <w:shd w:val="clear" w:color="auto" w:fill="FFFFFF"/>
          </w:tcPr>
          <w:p w:rsidR="00DF539A" w:rsidRPr="000B200A" w:rsidRDefault="00DF539A" w:rsidP="00DF539A">
            <w:pPr>
              <w:jc w:val="both"/>
              <w:rPr>
                <w:sz w:val="20"/>
                <w:szCs w:val="20"/>
              </w:rPr>
            </w:pPr>
            <w:r w:rsidRPr="000B200A">
              <w:rPr>
                <w:sz w:val="20"/>
                <w:szCs w:val="20"/>
                <w:lang w:eastAsia="en-US"/>
              </w:rPr>
              <w:t>И.А.Морозова,   М.А.Пушкарева</w:t>
            </w:r>
          </w:p>
        </w:tc>
        <w:tc>
          <w:tcPr>
            <w:tcW w:w="2410" w:type="dxa"/>
            <w:shd w:val="clear" w:color="auto" w:fill="FFFFFF"/>
          </w:tcPr>
          <w:p w:rsidR="00DF539A" w:rsidRPr="000B200A" w:rsidRDefault="00DF539A" w:rsidP="00DF539A">
            <w:pPr>
              <w:tabs>
                <w:tab w:val="left" w:pos="6379"/>
              </w:tabs>
              <w:rPr>
                <w:bCs/>
                <w:sz w:val="20"/>
                <w:szCs w:val="20"/>
              </w:rPr>
            </w:pPr>
            <w:r w:rsidRPr="000B200A">
              <w:rPr>
                <w:sz w:val="20"/>
                <w:szCs w:val="20"/>
                <w:lang w:eastAsia="en-US"/>
              </w:rPr>
              <w:t>«Ознакомление с окружающим миром»</w:t>
            </w:r>
          </w:p>
        </w:tc>
        <w:tc>
          <w:tcPr>
            <w:tcW w:w="5641" w:type="dxa"/>
            <w:shd w:val="clear" w:color="auto" w:fill="FFFFFF"/>
          </w:tcPr>
          <w:p w:rsidR="00061500" w:rsidRPr="000B200A" w:rsidRDefault="00DF539A" w:rsidP="00DF539A">
            <w:pPr>
              <w:jc w:val="both"/>
              <w:rPr>
                <w:sz w:val="20"/>
                <w:szCs w:val="20"/>
              </w:rPr>
            </w:pPr>
            <w:r w:rsidRPr="000B200A">
              <w:rPr>
                <w:sz w:val="20"/>
                <w:szCs w:val="20"/>
              </w:rPr>
              <w:t>Методическое пособие содержит конспекты занятий по ознакомлению с окружающим миром детей 5-7 лет с задержкой психического развития, планирование работы с данной категорией дошкольников.</w:t>
            </w:r>
          </w:p>
        </w:tc>
      </w:tr>
      <w:tr w:rsidR="00DF539A" w:rsidRPr="000B200A" w:rsidTr="00F12DCE">
        <w:tc>
          <w:tcPr>
            <w:tcW w:w="1701" w:type="dxa"/>
            <w:shd w:val="clear" w:color="auto" w:fill="FFFFFF"/>
          </w:tcPr>
          <w:p w:rsidR="00DF539A" w:rsidRPr="000B200A" w:rsidRDefault="00DF539A" w:rsidP="00DF539A">
            <w:pPr>
              <w:rPr>
                <w:sz w:val="20"/>
                <w:szCs w:val="20"/>
              </w:rPr>
            </w:pPr>
            <w:r w:rsidRPr="000B200A">
              <w:rPr>
                <w:sz w:val="20"/>
                <w:szCs w:val="20"/>
                <w:lang w:eastAsia="en-US"/>
              </w:rPr>
              <w:t>И.А.Морозова, М.А.Пушкарева</w:t>
            </w:r>
          </w:p>
        </w:tc>
        <w:tc>
          <w:tcPr>
            <w:tcW w:w="2410" w:type="dxa"/>
            <w:shd w:val="clear" w:color="auto" w:fill="FFFFFF"/>
          </w:tcPr>
          <w:p w:rsidR="00DF539A" w:rsidRPr="000B200A" w:rsidRDefault="00DF539A" w:rsidP="00DF539A">
            <w:pPr>
              <w:rPr>
                <w:sz w:val="20"/>
                <w:szCs w:val="20"/>
              </w:rPr>
            </w:pPr>
            <w:r w:rsidRPr="000B200A">
              <w:rPr>
                <w:sz w:val="20"/>
                <w:szCs w:val="20"/>
                <w:lang w:eastAsia="en-US"/>
              </w:rPr>
              <w:t>«Обучение грамоте»</w:t>
            </w:r>
          </w:p>
        </w:tc>
        <w:tc>
          <w:tcPr>
            <w:tcW w:w="5641" w:type="dxa"/>
            <w:shd w:val="clear" w:color="auto" w:fill="FFFFFF"/>
          </w:tcPr>
          <w:p w:rsidR="00061500" w:rsidRPr="000B200A" w:rsidRDefault="00DF539A" w:rsidP="00DF539A">
            <w:pPr>
              <w:jc w:val="both"/>
              <w:rPr>
                <w:sz w:val="20"/>
                <w:szCs w:val="20"/>
              </w:rPr>
            </w:pPr>
            <w:r w:rsidRPr="000B200A">
              <w:rPr>
                <w:sz w:val="20"/>
                <w:szCs w:val="20"/>
              </w:rPr>
              <w:t>Методическое пособие содержит конспекты занятий по развитию речевого восприятия у детей 5-7 лет с задержкой психического развития, а также планирование работы с данной категорией детей</w:t>
            </w:r>
          </w:p>
        </w:tc>
      </w:tr>
      <w:tr w:rsidR="00DF539A" w:rsidRPr="000B200A" w:rsidTr="00F12DCE">
        <w:tc>
          <w:tcPr>
            <w:tcW w:w="1701" w:type="dxa"/>
            <w:shd w:val="clear" w:color="auto" w:fill="FFFFFF"/>
          </w:tcPr>
          <w:p w:rsidR="00DF539A" w:rsidRPr="000B200A" w:rsidRDefault="00DF539A" w:rsidP="00DF539A">
            <w:pPr>
              <w:rPr>
                <w:sz w:val="20"/>
                <w:szCs w:val="20"/>
                <w:lang w:eastAsia="en-US"/>
              </w:rPr>
            </w:pPr>
            <w:r w:rsidRPr="000B200A">
              <w:rPr>
                <w:sz w:val="20"/>
                <w:szCs w:val="20"/>
                <w:lang w:eastAsia="en-US"/>
              </w:rPr>
              <w:t>И.А.Морозова,</w:t>
            </w:r>
          </w:p>
          <w:p w:rsidR="00DF539A" w:rsidRPr="000B200A" w:rsidRDefault="00DF539A" w:rsidP="00DF539A">
            <w:pPr>
              <w:rPr>
                <w:sz w:val="20"/>
                <w:szCs w:val="20"/>
              </w:rPr>
            </w:pPr>
            <w:r w:rsidRPr="000B200A">
              <w:rPr>
                <w:sz w:val="20"/>
                <w:szCs w:val="20"/>
                <w:lang w:eastAsia="en-US"/>
              </w:rPr>
              <w:t>М.А.Пушкарева</w:t>
            </w:r>
          </w:p>
        </w:tc>
        <w:tc>
          <w:tcPr>
            <w:tcW w:w="2410" w:type="dxa"/>
            <w:shd w:val="clear" w:color="auto" w:fill="FFFFFF"/>
          </w:tcPr>
          <w:p w:rsidR="00DF539A" w:rsidRPr="000B200A" w:rsidRDefault="00DF539A" w:rsidP="00DF539A">
            <w:pPr>
              <w:numPr>
                <w:ilvl w:val="0"/>
                <w:numId w:val="25"/>
              </w:numPr>
              <w:ind w:left="0"/>
              <w:rPr>
                <w:sz w:val="20"/>
                <w:szCs w:val="20"/>
              </w:rPr>
            </w:pPr>
            <w:r w:rsidRPr="000B200A">
              <w:rPr>
                <w:sz w:val="20"/>
                <w:szCs w:val="20"/>
                <w:lang w:eastAsia="en-US"/>
              </w:rPr>
              <w:t>«Развитие элементарных математических представлений»</w:t>
            </w:r>
          </w:p>
        </w:tc>
        <w:tc>
          <w:tcPr>
            <w:tcW w:w="5641" w:type="dxa"/>
            <w:shd w:val="clear" w:color="auto" w:fill="FFFFFF"/>
          </w:tcPr>
          <w:p w:rsidR="00061500" w:rsidRPr="000B200A" w:rsidRDefault="00DF539A" w:rsidP="00F12DCE">
            <w:pPr>
              <w:jc w:val="both"/>
              <w:rPr>
                <w:sz w:val="20"/>
                <w:szCs w:val="20"/>
              </w:rPr>
            </w:pPr>
            <w:r w:rsidRPr="000B200A">
              <w:rPr>
                <w:sz w:val="20"/>
                <w:szCs w:val="20"/>
              </w:rPr>
              <w:t xml:space="preserve">Методическое пособие с конспектами занятий по развитию элементарных математических представлений у детей </w:t>
            </w:r>
            <w:r w:rsidR="00F12DCE">
              <w:rPr>
                <w:sz w:val="20"/>
                <w:szCs w:val="20"/>
              </w:rPr>
              <w:t>5</w:t>
            </w:r>
            <w:r w:rsidRPr="000B200A">
              <w:rPr>
                <w:sz w:val="20"/>
                <w:szCs w:val="20"/>
              </w:rPr>
              <w:t>-7 лет с ЗПР, планирование работы с данной категорией детей.</w:t>
            </w:r>
          </w:p>
        </w:tc>
      </w:tr>
    </w:tbl>
    <w:p w:rsidR="00DF539A" w:rsidRPr="00F12DCE" w:rsidRDefault="00DF539A" w:rsidP="00DF539A">
      <w:pPr>
        <w:jc w:val="both"/>
      </w:pPr>
    </w:p>
    <w:p w:rsidR="00DF539A" w:rsidRPr="00F12DCE" w:rsidRDefault="00DF539A" w:rsidP="00DF539A">
      <w:pPr>
        <w:ind w:firstLine="708"/>
        <w:jc w:val="both"/>
      </w:pPr>
      <w:r w:rsidRPr="00F12DCE">
        <w:t>Система организационно-методического сопровождения адаптированной образовательной программы дошкольного образования для воспитанников с задержкой психического развития обеспечивает целенаправленность управления образовательным процессом в соответствии с поставленными целями и задачами, разработанным учебным планом, расписанием непосредственно</w:t>
      </w:r>
      <w:r w:rsidR="000B200A" w:rsidRPr="00F12DCE">
        <w:t>-</w:t>
      </w:r>
      <w:r w:rsidRPr="00F12DCE">
        <w:t>образовательной деятельности, разработанным мониторингом качества образования в ДОУ, планом контроля образовательного процесса.</w:t>
      </w:r>
    </w:p>
    <w:p w:rsidR="00461F92" w:rsidRPr="00F12DCE" w:rsidRDefault="00DF539A" w:rsidP="00DF539A">
      <w:pPr>
        <w:tabs>
          <w:tab w:val="left" w:pos="426"/>
        </w:tabs>
        <w:jc w:val="both"/>
        <w:rPr>
          <w:b/>
          <w:bCs/>
          <w:color w:val="000000"/>
        </w:rPr>
      </w:pPr>
      <w:r w:rsidRPr="00F12DCE">
        <w:tab/>
      </w:r>
      <w:r w:rsidRPr="00F12DCE">
        <w:tab/>
        <w:t>Мебель, техническое оборудование, спортивный и хозяйственный инвентарь, инвентарь для художественного творчества, музыкальные инструменты отмечены в Модульном стандарте дошкольного образовательного учреждения</w:t>
      </w:r>
      <w:r w:rsidR="00855A58" w:rsidRPr="00F12DCE">
        <w:t>.</w:t>
      </w:r>
    </w:p>
    <w:p w:rsidR="00B330C8" w:rsidRDefault="00B330C8" w:rsidP="004E5BB4">
      <w:pPr>
        <w:tabs>
          <w:tab w:val="left" w:pos="426"/>
        </w:tabs>
        <w:jc w:val="center"/>
        <w:rPr>
          <w:b/>
          <w:iCs/>
          <w:sz w:val="28"/>
          <w:szCs w:val="28"/>
        </w:rPr>
      </w:pPr>
    </w:p>
    <w:p w:rsidR="004E5BB4" w:rsidRPr="00B330C8" w:rsidRDefault="00B330C8" w:rsidP="004E5BB4">
      <w:pPr>
        <w:tabs>
          <w:tab w:val="left" w:pos="426"/>
        </w:tabs>
        <w:jc w:val="center"/>
        <w:rPr>
          <w:b/>
          <w:iCs/>
          <w:sz w:val="28"/>
          <w:szCs w:val="28"/>
        </w:rPr>
      </w:pPr>
      <w:r w:rsidRPr="00B330C8">
        <w:rPr>
          <w:b/>
          <w:iCs/>
          <w:sz w:val="28"/>
          <w:szCs w:val="28"/>
        </w:rPr>
        <w:t>3.3. Режим дня</w:t>
      </w:r>
    </w:p>
    <w:p w:rsidR="000B200A" w:rsidRDefault="000B200A" w:rsidP="00B330C8">
      <w:pPr>
        <w:tabs>
          <w:tab w:val="left" w:pos="426"/>
        </w:tabs>
        <w:jc w:val="center"/>
        <w:rPr>
          <w:i/>
          <w:iCs/>
        </w:rPr>
      </w:pPr>
    </w:p>
    <w:p w:rsidR="00B330C8" w:rsidRPr="004005CA" w:rsidRDefault="00B330C8" w:rsidP="000B200A">
      <w:pPr>
        <w:tabs>
          <w:tab w:val="left" w:pos="426"/>
        </w:tabs>
        <w:jc w:val="both"/>
        <w:rPr>
          <w:b/>
          <w:bCs/>
          <w:color w:val="000000"/>
        </w:rPr>
      </w:pPr>
      <w:r w:rsidRPr="004005CA">
        <w:rPr>
          <w:i/>
          <w:iCs/>
        </w:rPr>
        <w:t>см. в Образовательной программе дошкольного образования стр._____</w:t>
      </w:r>
    </w:p>
    <w:p w:rsidR="00B330C8" w:rsidRDefault="00B330C8" w:rsidP="00B330C8">
      <w:pPr>
        <w:tabs>
          <w:tab w:val="left" w:pos="426"/>
        </w:tabs>
        <w:rPr>
          <w:i/>
          <w:iCs/>
        </w:rPr>
      </w:pPr>
    </w:p>
    <w:p w:rsidR="00766C7F" w:rsidRDefault="00766C7F" w:rsidP="00B330C8">
      <w:pPr>
        <w:tabs>
          <w:tab w:val="left" w:pos="426"/>
        </w:tabs>
        <w:jc w:val="center"/>
        <w:rPr>
          <w:i/>
          <w:iCs/>
        </w:rPr>
      </w:pPr>
      <w:r>
        <w:rPr>
          <w:b/>
          <w:bCs/>
          <w:sz w:val="28"/>
          <w:szCs w:val="28"/>
        </w:rPr>
        <w:t>3.4.</w:t>
      </w:r>
      <w:r w:rsidRPr="00B40022">
        <w:rPr>
          <w:b/>
          <w:bCs/>
          <w:sz w:val="28"/>
          <w:szCs w:val="28"/>
        </w:rPr>
        <w:t>Особенности традиционных событий, праздников, мероприятий</w:t>
      </w:r>
    </w:p>
    <w:p w:rsidR="000B200A" w:rsidRDefault="000B200A" w:rsidP="00766C7F">
      <w:pPr>
        <w:tabs>
          <w:tab w:val="left" w:pos="426"/>
        </w:tabs>
        <w:jc w:val="center"/>
        <w:rPr>
          <w:i/>
          <w:iCs/>
        </w:rPr>
      </w:pPr>
    </w:p>
    <w:p w:rsidR="00766C7F" w:rsidRPr="004005CA" w:rsidRDefault="00766C7F" w:rsidP="000B200A">
      <w:pPr>
        <w:tabs>
          <w:tab w:val="left" w:pos="426"/>
        </w:tabs>
        <w:jc w:val="both"/>
        <w:rPr>
          <w:b/>
          <w:bCs/>
          <w:color w:val="000000"/>
        </w:rPr>
      </w:pPr>
      <w:r w:rsidRPr="004005CA">
        <w:rPr>
          <w:i/>
          <w:iCs/>
        </w:rPr>
        <w:t>см. в Образовательной программе дошкольного образования стр._____</w:t>
      </w:r>
    </w:p>
    <w:p w:rsidR="00F12DCE" w:rsidRDefault="00F12DCE" w:rsidP="004E5BB4">
      <w:pPr>
        <w:tabs>
          <w:tab w:val="left" w:pos="426"/>
        </w:tabs>
        <w:jc w:val="center"/>
        <w:rPr>
          <w:i/>
          <w:iCs/>
        </w:rPr>
      </w:pPr>
    </w:p>
    <w:p w:rsidR="00766C7F" w:rsidRPr="00B330C8" w:rsidRDefault="00766C7F" w:rsidP="00B330C8">
      <w:pPr>
        <w:tabs>
          <w:tab w:val="left" w:pos="-142"/>
        </w:tabs>
        <w:ind w:left="426"/>
        <w:jc w:val="center"/>
        <w:rPr>
          <w:b/>
          <w:bCs/>
          <w:sz w:val="28"/>
          <w:szCs w:val="28"/>
        </w:rPr>
      </w:pPr>
      <w:r>
        <w:rPr>
          <w:b/>
          <w:bCs/>
          <w:sz w:val="28"/>
          <w:szCs w:val="28"/>
        </w:rPr>
        <w:t>3.5</w:t>
      </w:r>
      <w:r w:rsidRPr="00B40022">
        <w:rPr>
          <w:b/>
          <w:bCs/>
          <w:sz w:val="28"/>
          <w:szCs w:val="28"/>
        </w:rPr>
        <w:t>.</w:t>
      </w:r>
      <w:r>
        <w:rPr>
          <w:b/>
          <w:bCs/>
          <w:sz w:val="28"/>
          <w:szCs w:val="28"/>
        </w:rPr>
        <w:t>Особенности о</w:t>
      </w:r>
      <w:r w:rsidRPr="00B40022">
        <w:rPr>
          <w:b/>
          <w:bCs/>
          <w:sz w:val="28"/>
          <w:szCs w:val="28"/>
        </w:rPr>
        <w:t>рганизация развивающей предметно-пространственной среды</w:t>
      </w:r>
    </w:p>
    <w:p w:rsidR="000B200A" w:rsidRDefault="000B200A" w:rsidP="00766C7F">
      <w:pPr>
        <w:tabs>
          <w:tab w:val="left" w:pos="426"/>
        </w:tabs>
        <w:jc w:val="center"/>
        <w:rPr>
          <w:i/>
          <w:iCs/>
        </w:rPr>
      </w:pPr>
    </w:p>
    <w:p w:rsidR="00766C7F" w:rsidRPr="00B40022" w:rsidRDefault="00766C7F" w:rsidP="000B200A">
      <w:pPr>
        <w:tabs>
          <w:tab w:val="left" w:pos="426"/>
        </w:tabs>
        <w:jc w:val="both"/>
        <w:rPr>
          <w:b/>
          <w:bCs/>
          <w:color w:val="000000"/>
        </w:rPr>
      </w:pPr>
      <w:r w:rsidRPr="00B40022">
        <w:rPr>
          <w:i/>
          <w:iCs/>
        </w:rPr>
        <w:t xml:space="preserve"> см. в Образовательной программе дошкольного образования стр._____</w:t>
      </w:r>
    </w:p>
    <w:p w:rsidR="00766C7F" w:rsidRDefault="00766C7F" w:rsidP="00766C7F">
      <w:pPr>
        <w:ind w:firstLine="708"/>
      </w:pPr>
    </w:p>
    <w:p w:rsidR="00766C7F" w:rsidRPr="005A3E6B" w:rsidRDefault="00766C7F" w:rsidP="000B200A">
      <w:pPr>
        <w:pStyle w:val="67"/>
        <w:shd w:val="clear" w:color="auto" w:fill="auto"/>
        <w:spacing w:after="0" w:line="240" w:lineRule="auto"/>
        <w:ind w:firstLine="710"/>
        <w:jc w:val="both"/>
        <w:rPr>
          <w:color w:val="000000"/>
          <w:sz w:val="24"/>
          <w:szCs w:val="24"/>
          <w:lang w:eastAsia="en-US"/>
        </w:rPr>
      </w:pPr>
      <w:r w:rsidRPr="005A3E6B">
        <w:rPr>
          <w:rStyle w:val="15"/>
          <w:color w:val="000000"/>
          <w:sz w:val="24"/>
          <w:szCs w:val="24"/>
          <w:lang w:eastAsia="en-US"/>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w:t>
      </w:r>
      <w:r w:rsidRPr="005A3E6B">
        <w:rPr>
          <w:rStyle w:val="15"/>
          <w:color w:val="000000"/>
          <w:sz w:val="24"/>
          <w:szCs w:val="24"/>
          <w:lang w:eastAsia="en-US"/>
        </w:rPr>
        <w:softHyphen/>
        <w:t>бенку радость, а образовательные ситуации должны быть увлекательными.</w:t>
      </w:r>
    </w:p>
    <w:p w:rsidR="00766C7F" w:rsidRPr="005A3E6B" w:rsidRDefault="00766C7F" w:rsidP="000B200A">
      <w:pPr>
        <w:pStyle w:val="67"/>
        <w:shd w:val="clear" w:color="auto" w:fill="auto"/>
        <w:tabs>
          <w:tab w:val="left" w:pos="142"/>
          <w:tab w:val="left" w:pos="284"/>
        </w:tabs>
        <w:spacing w:after="0" w:line="240" w:lineRule="auto"/>
        <w:ind w:firstLine="710"/>
        <w:jc w:val="both"/>
        <w:rPr>
          <w:color w:val="000000"/>
          <w:sz w:val="24"/>
          <w:szCs w:val="24"/>
          <w:lang w:eastAsia="en-US"/>
        </w:rPr>
      </w:pPr>
      <w:r w:rsidRPr="005A3E6B">
        <w:rPr>
          <w:rStyle w:val="15"/>
          <w:color w:val="000000"/>
          <w:sz w:val="24"/>
          <w:szCs w:val="24"/>
          <w:lang w:eastAsia="en-US"/>
        </w:rPr>
        <w:t>Важнейшие образовательные ориентиры:</w:t>
      </w:r>
    </w:p>
    <w:p w:rsidR="00766C7F" w:rsidRPr="005A3E6B" w:rsidRDefault="00766C7F" w:rsidP="000B200A">
      <w:pPr>
        <w:pStyle w:val="67"/>
        <w:shd w:val="clear" w:color="auto" w:fill="auto"/>
        <w:tabs>
          <w:tab w:val="left" w:pos="0"/>
          <w:tab w:val="left" w:pos="142"/>
          <w:tab w:val="left" w:pos="284"/>
          <w:tab w:val="left" w:pos="539"/>
        </w:tabs>
        <w:spacing w:after="0" w:line="240" w:lineRule="auto"/>
        <w:ind w:firstLine="710"/>
        <w:jc w:val="both"/>
        <w:rPr>
          <w:color w:val="000000"/>
          <w:sz w:val="24"/>
          <w:szCs w:val="24"/>
          <w:lang w:eastAsia="en-US"/>
        </w:rPr>
      </w:pPr>
      <w:r w:rsidRPr="005A3E6B">
        <w:rPr>
          <w:rStyle w:val="15"/>
          <w:color w:val="000000"/>
          <w:sz w:val="24"/>
          <w:szCs w:val="24"/>
          <w:lang w:eastAsia="en-US"/>
        </w:rPr>
        <w:t>-обеспечение эмоционального благополучия детей;</w:t>
      </w:r>
    </w:p>
    <w:p w:rsidR="00766C7F" w:rsidRPr="005A3E6B" w:rsidRDefault="00766C7F" w:rsidP="000B200A">
      <w:pPr>
        <w:pStyle w:val="67"/>
        <w:shd w:val="clear" w:color="auto" w:fill="auto"/>
        <w:tabs>
          <w:tab w:val="left" w:pos="0"/>
          <w:tab w:val="left" w:pos="142"/>
          <w:tab w:val="left" w:pos="284"/>
          <w:tab w:val="left" w:pos="518"/>
        </w:tabs>
        <w:spacing w:after="0" w:line="240" w:lineRule="auto"/>
        <w:ind w:firstLine="710"/>
        <w:jc w:val="both"/>
        <w:rPr>
          <w:color w:val="000000"/>
          <w:sz w:val="24"/>
          <w:szCs w:val="24"/>
          <w:lang w:eastAsia="en-US"/>
        </w:rPr>
      </w:pPr>
      <w:r w:rsidRPr="005A3E6B">
        <w:rPr>
          <w:rStyle w:val="15"/>
          <w:color w:val="000000"/>
          <w:sz w:val="24"/>
          <w:szCs w:val="24"/>
          <w:lang w:eastAsia="en-US"/>
        </w:rPr>
        <w:t>-создание условий для формирования доброжелательного и внима</w:t>
      </w:r>
      <w:r w:rsidRPr="005A3E6B">
        <w:rPr>
          <w:rStyle w:val="15"/>
          <w:color w:val="000000"/>
          <w:sz w:val="24"/>
          <w:szCs w:val="24"/>
          <w:lang w:eastAsia="en-US"/>
        </w:rPr>
        <w:softHyphen/>
        <w:t>тельного отношения детей к сверстникам, взрослым;</w:t>
      </w:r>
    </w:p>
    <w:p w:rsidR="00766C7F" w:rsidRPr="005A3E6B" w:rsidRDefault="00766C7F" w:rsidP="000B200A">
      <w:pPr>
        <w:pStyle w:val="67"/>
        <w:shd w:val="clear" w:color="auto" w:fill="auto"/>
        <w:tabs>
          <w:tab w:val="left" w:pos="0"/>
          <w:tab w:val="left" w:pos="142"/>
          <w:tab w:val="left" w:pos="284"/>
          <w:tab w:val="left" w:pos="514"/>
        </w:tabs>
        <w:spacing w:after="0" w:line="240" w:lineRule="auto"/>
        <w:ind w:firstLine="710"/>
        <w:jc w:val="both"/>
        <w:rPr>
          <w:color w:val="000000"/>
          <w:sz w:val="24"/>
          <w:szCs w:val="24"/>
          <w:lang w:eastAsia="en-US"/>
        </w:rPr>
      </w:pPr>
      <w:r w:rsidRPr="005A3E6B">
        <w:rPr>
          <w:rStyle w:val="15"/>
          <w:color w:val="000000"/>
          <w:sz w:val="24"/>
          <w:szCs w:val="24"/>
          <w:lang w:eastAsia="en-US"/>
        </w:rPr>
        <w:t>-развитие детской самостоятельности (инициативности, автономии и ответственности);</w:t>
      </w:r>
    </w:p>
    <w:p w:rsidR="00766C7F" w:rsidRPr="005A3E6B" w:rsidRDefault="00766C7F" w:rsidP="000B200A">
      <w:pPr>
        <w:pStyle w:val="67"/>
        <w:shd w:val="clear" w:color="auto" w:fill="auto"/>
        <w:tabs>
          <w:tab w:val="left" w:pos="0"/>
          <w:tab w:val="left" w:pos="142"/>
          <w:tab w:val="left" w:pos="284"/>
          <w:tab w:val="left" w:pos="518"/>
        </w:tabs>
        <w:spacing w:after="0" w:line="240" w:lineRule="auto"/>
        <w:ind w:firstLine="710"/>
        <w:jc w:val="both"/>
        <w:rPr>
          <w:color w:val="000000"/>
          <w:sz w:val="24"/>
          <w:szCs w:val="24"/>
          <w:lang w:eastAsia="en-US"/>
        </w:rPr>
      </w:pPr>
      <w:r w:rsidRPr="005A3E6B">
        <w:rPr>
          <w:rStyle w:val="15"/>
          <w:color w:val="000000"/>
          <w:sz w:val="24"/>
          <w:szCs w:val="24"/>
          <w:lang w:eastAsia="en-US"/>
        </w:rPr>
        <w:t>-развитие детских способностей, формирующихся в разных видах деятельности.</w:t>
      </w:r>
    </w:p>
    <w:p w:rsidR="00766C7F" w:rsidRPr="005A3E6B" w:rsidRDefault="00766C7F" w:rsidP="000B200A">
      <w:pPr>
        <w:pStyle w:val="67"/>
        <w:shd w:val="clear" w:color="auto" w:fill="auto"/>
        <w:spacing w:after="0" w:line="240" w:lineRule="auto"/>
        <w:ind w:firstLine="710"/>
        <w:jc w:val="both"/>
        <w:rPr>
          <w:rStyle w:val="15"/>
          <w:sz w:val="24"/>
          <w:szCs w:val="24"/>
          <w:lang w:eastAsia="en-US"/>
        </w:rPr>
      </w:pPr>
      <w:r w:rsidRPr="005A3E6B">
        <w:rPr>
          <w:rStyle w:val="15"/>
          <w:color w:val="000000"/>
          <w:sz w:val="24"/>
          <w:szCs w:val="24"/>
          <w:lang w:eastAsia="en-US"/>
        </w:rPr>
        <w:t>Адекватная организация образовательной среды стимулирует разви</w:t>
      </w:r>
      <w:r w:rsidRPr="005A3E6B">
        <w:rPr>
          <w:rStyle w:val="15"/>
          <w:color w:val="000000"/>
          <w:sz w:val="24"/>
          <w:szCs w:val="24"/>
          <w:lang w:eastAsia="en-US"/>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5A3E6B">
        <w:rPr>
          <w:rStyle w:val="15"/>
          <w:color w:val="000000"/>
          <w:sz w:val="24"/>
          <w:szCs w:val="24"/>
          <w:lang w:eastAsia="en-US"/>
        </w:rPr>
        <w:softHyphen/>
        <w:t>печивает успешную социализацию ребенка и становление его личности.</w:t>
      </w:r>
    </w:p>
    <w:p w:rsidR="00766C7F" w:rsidRPr="005A3E6B" w:rsidRDefault="00766C7F" w:rsidP="000B200A">
      <w:pPr>
        <w:pStyle w:val="67"/>
        <w:shd w:val="clear" w:color="auto" w:fill="auto"/>
        <w:spacing w:after="0" w:line="240" w:lineRule="auto"/>
        <w:ind w:firstLine="710"/>
        <w:jc w:val="both"/>
        <w:rPr>
          <w:rStyle w:val="15"/>
          <w:b/>
          <w:bCs/>
          <w:sz w:val="24"/>
          <w:szCs w:val="24"/>
          <w:lang w:eastAsia="en-US"/>
        </w:rPr>
      </w:pPr>
      <w:r w:rsidRPr="005A3E6B">
        <w:rPr>
          <w:rStyle w:val="afd"/>
          <w:color w:val="000000"/>
          <w:sz w:val="24"/>
          <w:szCs w:val="24"/>
          <w:lang w:eastAsia="en-US"/>
        </w:rPr>
        <w:t xml:space="preserve">Особенности организации развивающей предметно-пространственной среды для самовыражения воспитанника </w:t>
      </w:r>
    </w:p>
    <w:p w:rsidR="00766C7F" w:rsidRPr="005A3E6B" w:rsidRDefault="00766C7F" w:rsidP="000B200A">
      <w:pPr>
        <w:pStyle w:val="afb"/>
        <w:ind w:firstLine="710"/>
        <w:jc w:val="both"/>
      </w:pPr>
      <w:r w:rsidRPr="005A3E6B">
        <w:t xml:space="preserve">Кабинет логопеда-дефектолога ДОУ предназначен для оказания своевременной квалифицированной консультативно-методической, диагностической, коррекционной помощи детям, родителям и педагогам по вопросам развития, обучения, воспитания, адаптации ребёнка с проблемами развития. </w:t>
      </w:r>
    </w:p>
    <w:p w:rsidR="00766C7F" w:rsidRPr="005A3E6B" w:rsidRDefault="00766C7F" w:rsidP="000B200A">
      <w:pPr>
        <w:pStyle w:val="afb"/>
        <w:ind w:firstLine="710"/>
        <w:jc w:val="both"/>
      </w:pPr>
      <w:r w:rsidRPr="005A3E6B">
        <w:t xml:space="preserve">Основной задачей является обеспечение условий для оптимального развития детей, в том числе - детей с отклонениями в развитии. Важнейшим является создание благоприятного климата обучения и воспитания каждого ребенка, как в условиях семьи, так и в условиях дошкольного учреждения. </w:t>
      </w:r>
    </w:p>
    <w:p w:rsidR="00766C7F" w:rsidRPr="005A3E6B" w:rsidRDefault="00766C7F" w:rsidP="000B200A">
      <w:pPr>
        <w:pStyle w:val="afb"/>
        <w:ind w:firstLine="710"/>
        <w:jc w:val="both"/>
      </w:pPr>
      <w:r w:rsidRPr="005A3E6B">
        <w:t xml:space="preserve">В кабинете создана предметная среда с корригирующим, развивающим и </w:t>
      </w:r>
      <w:r w:rsidRPr="005A3E6B">
        <w:br/>
        <w:t xml:space="preserve">оздоравливающим компонентами, систематизировано научно-методическое сопровождение образовательного процесса, ведётся соответствующая документация, функционирует информативный блок для педагогов и родителей. </w:t>
      </w:r>
    </w:p>
    <w:p w:rsidR="00766C7F" w:rsidRPr="005A3E6B" w:rsidRDefault="00766C7F" w:rsidP="000B200A">
      <w:pPr>
        <w:pStyle w:val="afb"/>
        <w:ind w:firstLine="710"/>
        <w:jc w:val="both"/>
      </w:pPr>
      <w:r w:rsidRPr="005A3E6B">
        <w:t xml:space="preserve">Кабинет представляет собой специально оборудованное помещение для подгрупповых и индивидуальных занятий с детьми. </w:t>
      </w:r>
    </w:p>
    <w:p w:rsidR="00766C7F" w:rsidRPr="005A3E6B" w:rsidRDefault="000B200A" w:rsidP="000B200A">
      <w:pPr>
        <w:pStyle w:val="afb"/>
        <w:tabs>
          <w:tab w:val="left" w:pos="696"/>
          <w:tab w:val="left" w:pos="2476"/>
          <w:tab w:val="left" w:pos="5865"/>
          <w:tab w:val="left" w:pos="6811"/>
        </w:tabs>
        <w:ind w:firstLine="710"/>
        <w:jc w:val="both"/>
      </w:pPr>
      <w:r>
        <w:t>Р</w:t>
      </w:r>
      <w:r w:rsidR="00766C7F" w:rsidRPr="005A3E6B">
        <w:t xml:space="preserve">азвивающая предметно-пространственная среда содержательно-насыщенная, трансформируемая, полифункциональная, вариативная, доступная и безопасная. </w:t>
      </w:r>
    </w:p>
    <w:p w:rsidR="00766C7F" w:rsidRPr="005A3E6B" w:rsidRDefault="00766C7F" w:rsidP="000B200A">
      <w:pPr>
        <w:pStyle w:val="afb"/>
        <w:ind w:firstLine="710"/>
        <w:jc w:val="both"/>
      </w:pPr>
      <w:r w:rsidRPr="005A3E6B">
        <w:t xml:space="preserve">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(в соответствии со спецификой Программы). </w:t>
      </w:r>
    </w:p>
    <w:p w:rsidR="00766C7F" w:rsidRPr="005A3E6B" w:rsidRDefault="00766C7F" w:rsidP="000B200A">
      <w:pPr>
        <w:pStyle w:val="afb"/>
        <w:ind w:firstLine="710"/>
        <w:jc w:val="both"/>
      </w:pPr>
      <w:r w:rsidRPr="005A3E6B">
        <w:t xml:space="preserve">Организация образовательного пространства и разнообразие материалов оборудования и инвентаря обеспечивают: </w:t>
      </w:r>
    </w:p>
    <w:p w:rsidR="00766C7F" w:rsidRPr="005A3E6B" w:rsidRDefault="00766C7F" w:rsidP="000B200A">
      <w:pPr>
        <w:pStyle w:val="afb"/>
        <w:ind w:firstLine="710"/>
        <w:jc w:val="both"/>
      </w:pPr>
      <w:r w:rsidRPr="005A3E6B">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водой); </w:t>
      </w:r>
    </w:p>
    <w:p w:rsidR="00766C7F" w:rsidRPr="005A3E6B" w:rsidRDefault="00766C7F" w:rsidP="000B200A">
      <w:pPr>
        <w:pStyle w:val="afb"/>
        <w:ind w:firstLine="710"/>
        <w:jc w:val="both"/>
      </w:pPr>
      <w:r w:rsidRPr="005A3E6B">
        <w:t xml:space="preserve">-двигательную активность, в том числе развитие крупной и мелкой моторики, </w:t>
      </w:r>
      <w:proofErr w:type="spellStart"/>
      <w:r w:rsidRPr="005A3E6B">
        <w:t>физминутки</w:t>
      </w:r>
      <w:proofErr w:type="spellEnd"/>
      <w:r w:rsidRPr="005A3E6B">
        <w:t xml:space="preserve">, подвижные игры малой и средней активности; </w:t>
      </w:r>
    </w:p>
    <w:p w:rsidR="00766C7F" w:rsidRPr="005A3E6B" w:rsidRDefault="00766C7F" w:rsidP="000B200A">
      <w:pPr>
        <w:pStyle w:val="afb"/>
        <w:ind w:firstLine="710"/>
        <w:jc w:val="both"/>
      </w:pPr>
      <w:r w:rsidRPr="005A3E6B">
        <w:t xml:space="preserve">-эмоциональное благополучие детей во взаимодействии с предметно-пространственным окружением; </w:t>
      </w:r>
    </w:p>
    <w:p w:rsidR="00766C7F" w:rsidRPr="005A3E6B" w:rsidRDefault="00766C7F" w:rsidP="000B200A">
      <w:pPr>
        <w:pStyle w:val="afb"/>
        <w:ind w:firstLine="710"/>
        <w:jc w:val="both"/>
      </w:pPr>
      <w:r w:rsidRPr="005A3E6B">
        <w:t xml:space="preserve">-возможность самовыражения детей. </w:t>
      </w:r>
    </w:p>
    <w:p w:rsidR="00766C7F" w:rsidRPr="005A3E6B" w:rsidRDefault="00766C7F" w:rsidP="000B200A">
      <w:pPr>
        <w:pStyle w:val="afb"/>
        <w:ind w:firstLine="710"/>
        <w:jc w:val="both"/>
      </w:pPr>
      <w:r w:rsidRPr="005A3E6B">
        <w:t xml:space="preserve">2) </w:t>
      </w:r>
      <w:proofErr w:type="spellStart"/>
      <w:r w:rsidRPr="005A3E6B">
        <w:t>Трансформируемость</w:t>
      </w:r>
      <w:proofErr w:type="spellEnd"/>
      <w:r w:rsidRPr="005A3E6B">
        <w:t xml:space="preserve"> пространства прослеживается в изменении предметно-пространственной среды в зависимости от образовательной ситуации, в том числе от меняющихся интересов и возможностей детей; </w:t>
      </w:r>
    </w:p>
    <w:p w:rsidR="00766C7F" w:rsidRPr="005A3E6B" w:rsidRDefault="00766C7F" w:rsidP="000B200A">
      <w:pPr>
        <w:pStyle w:val="afb"/>
        <w:ind w:firstLine="710"/>
        <w:jc w:val="both"/>
      </w:pPr>
      <w:r w:rsidRPr="005A3E6B">
        <w:t xml:space="preserve">3) </w:t>
      </w:r>
      <w:proofErr w:type="spellStart"/>
      <w:r w:rsidRPr="005A3E6B">
        <w:t>Полифункциональность</w:t>
      </w:r>
      <w:proofErr w:type="spellEnd"/>
      <w:r w:rsidRPr="005A3E6B">
        <w:t xml:space="preserve"> материалов отражается в применении различных составляющих предметной среды, например, детской мебели, мягких модулей, ширм и т.д.; а также 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w:t>
      </w:r>
    </w:p>
    <w:p w:rsidR="00766C7F" w:rsidRPr="005A3E6B" w:rsidRDefault="00766C7F" w:rsidP="000B200A">
      <w:pPr>
        <w:pStyle w:val="afb"/>
        <w:ind w:firstLine="710"/>
        <w:jc w:val="both"/>
      </w:pPr>
      <w:r w:rsidRPr="005A3E6B">
        <w:t xml:space="preserve">4) Вариативность среды отражается в наличии различных пространств (зон), а также разнообразных материалов, игр, игрушек и оборудования, обеспечивающих свободный выбор </w:t>
      </w:r>
      <w:r w:rsidRPr="005A3E6B">
        <w:lastRenderedPageBreak/>
        <w:t xml:space="preserve">детей. </w:t>
      </w:r>
    </w:p>
    <w:p w:rsidR="00766C7F" w:rsidRPr="005A3E6B" w:rsidRDefault="00766C7F" w:rsidP="000B200A">
      <w:pPr>
        <w:pStyle w:val="afb"/>
        <w:ind w:firstLine="710"/>
        <w:jc w:val="both"/>
      </w:pPr>
      <w:r w:rsidRPr="005A3E6B">
        <w:t xml:space="preserve">5) Доступность среды предполагает: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а также исправность и сохранность материалов и оборудования. </w:t>
      </w:r>
    </w:p>
    <w:p w:rsidR="00766C7F" w:rsidRPr="005A3E6B" w:rsidRDefault="00766C7F" w:rsidP="000B200A">
      <w:pPr>
        <w:pStyle w:val="afb"/>
        <w:ind w:firstLine="710"/>
        <w:jc w:val="both"/>
      </w:pPr>
      <w:r w:rsidRPr="005A3E6B">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766C7F" w:rsidRPr="005A3E6B" w:rsidRDefault="00766C7F" w:rsidP="000B200A">
      <w:pPr>
        <w:pStyle w:val="afb"/>
        <w:ind w:firstLine="710"/>
        <w:jc w:val="both"/>
      </w:pPr>
      <w:r w:rsidRPr="005A3E6B">
        <w:t xml:space="preserve">Кабинет имеет несколько зон: </w:t>
      </w:r>
    </w:p>
    <w:p w:rsidR="00766C7F" w:rsidRPr="005A3E6B" w:rsidRDefault="00766C7F" w:rsidP="000B200A">
      <w:pPr>
        <w:pStyle w:val="afb"/>
        <w:ind w:firstLine="710"/>
        <w:jc w:val="both"/>
      </w:pPr>
      <w:r w:rsidRPr="005A3E6B">
        <w:t xml:space="preserve">1. Зона с зеркалом для индивидуальной и подгрупповой работы с детьми по коррекции звукопроизношения. </w:t>
      </w:r>
    </w:p>
    <w:p w:rsidR="00766C7F" w:rsidRPr="005A3E6B" w:rsidRDefault="00766C7F" w:rsidP="000B200A">
      <w:pPr>
        <w:pStyle w:val="afb"/>
        <w:ind w:firstLine="710"/>
        <w:jc w:val="both"/>
      </w:pPr>
      <w:r w:rsidRPr="005A3E6B">
        <w:t xml:space="preserve">2. Зона дидактического и игрового сопровождения. </w:t>
      </w:r>
    </w:p>
    <w:p w:rsidR="00766C7F" w:rsidRPr="005A3E6B" w:rsidRDefault="00766C7F" w:rsidP="000B200A">
      <w:pPr>
        <w:pStyle w:val="afb"/>
        <w:numPr>
          <w:ilvl w:val="0"/>
          <w:numId w:val="26"/>
        </w:numPr>
        <w:tabs>
          <w:tab w:val="left" w:pos="993"/>
        </w:tabs>
        <w:ind w:left="0" w:firstLine="710"/>
        <w:jc w:val="both"/>
      </w:pPr>
      <w:r w:rsidRPr="005A3E6B">
        <w:t xml:space="preserve">Занимательное игровое обеспечение для занятий с детьми (настольные игры, лото, кубики, игрушки и т.д.). </w:t>
      </w:r>
    </w:p>
    <w:p w:rsidR="00766C7F" w:rsidRPr="005A3E6B" w:rsidRDefault="00766C7F" w:rsidP="000B200A">
      <w:pPr>
        <w:pStyle w:val="afb"/>
        <w:numPr>
          <w:ilvl w:val="0"/>
          <w:numId w:val="26"/>
        </w:numPr>
        <w:tabs>
          <w:tab w:val="left" w:pos="993"/>
        </w:tabs>
        <w:ind w:left="0" w:firstLine="710"/>
        <w:jc w:val="both"/>
      </w:pPr>
      <w:r w:rsidRPr="005A3E6B">
        <w:t xml:space="preserve">Оборудование, способствующее формированию речевого дыхания. </w:t>
      </w:r>
    </w:p>
    <w:p w:rsidR="00766C7F" w:rsidRPr="005A3E6B" w:rsidRDefault="00766C7F" w:rsidP="000B200A">
      <w:pPr>
        <w:pStyle w:val="afb"/>
        <w:numPr>
          <w:ilvl w:val="0"/>
          <w:numId w:val="26"/>
        </w:numPr>
        <w:tabs>
          <w:tab w:val="left" w:pos="993"/>
        </w:tabs>
        <w:ind w:left="0" w:firstLine="710"/>
        <w:jc w:val="both"/>
      </w:pPr>
      <w:r w:rsidRPr="005A3E6B">
        <w:t xml:space="preserve">Оборудование, способствующее развитию мелкой моторики (обводки, массажные мячики, шнуровки, разрезные картинки, мозаики и т.д.). </w:t>
      </w:r>
    </w:p>
    <w:p w:rsidR="00766C7F" w:rsidRPr="005A3E6B" w:rsidRDefault="00766C7F" w:rsidP="000B200A">
      <w:pPr>
        <w:pStyle w:val="afb"/>
        <w:numPr>
          <w:ilvl w:val="0"/>
          <w:numId w:val="26"/>
        </w:numPr>
        <w:tabs>
          <w:tab w:val="left" w:pos="993"/>
        </w:tabs>
        <w:ind w:left="0" w:firstLine="710"/>
        <w:jc w:val="both"/>
      </w:pPr>
      <w:r w:rsidRPr="005A3E6B">
        <w:t>Оборудование, способствующее развитию логического мышления, внимания, памяти.</w:t>
      </w:r>
    </w:p>
    <w:p w:rsidR="00766C7F" w:rsidRPr="005A3E6B" w:rsidRDefault="00766C7F" w:rsidP="000B200A">
      <w:pPr>
        <w:pStyle w:val="afb"/>
        <w:numPr>
          <w:ilvl w:val="0"/>
          <w:numId w:val="9"/>
        </w:numPr>
        <w:ind w:firstLine="710"/>
        <w:jc w:val="both"/>
      </w:pPr>
      <w:r w:rsidRPr="005A3E6B">
        <w:t xml:space="preserve">Консультативная зона для работы с родителями и педагогами. </w:t>
      </w:r>
    </w:p>
    <w:p w:rsidR="00766C7F" w:rsidRPr="005A3E6B" w:rsidRDefault="00766C7F" w:rsidP="000B200A">
      <w:pPr>
        <w:pStyle w:val="afb"/>
        <w:numPr>
          <w:ilvl w:val="0"/>
          <w:numId w:val="9"/>
        </w:numPr>
        <w:ind w:firstLine="710"/>
        <w:jc w:val="both"/>
      </w:pPr>
      <w:r w:rsidRPr="005A3E6B">
        <w:t xml:space="preserve">Зона методических материалов и пособий. </w:t>
      </w:r>
    </w:p>
    <w:p w:rsidR="00766C7F" w:rsidRPr="005A3E6B" w:rsidRDefault="00766C7F" w:rsidP="000B200A">
      <w:pPr>
        <w:pStyle w:val="afb"/>
        <w:ind w:firstLine="710"/>
        <w:jc w:val="both"/>
      </w:pPr>
      <w:r w:rsidRPr="005A3E6B">
        <w:t xml:space="preserve">Она представлена шкафами и столом, содержит следующие разделы: </w:t>
      </w:r>
    </w:p>
    <w:p w:rsidR="00766C7F" w:rsidRPr="005A3E6B" w:rsidRDefault="00766C7F" w:rsidP="000B200A">
      <w:pPr>
        <w:pStyle w:val="afb"/>
        <w:numPr>
          <w:ilvl w:val="0"/>
          <w:numId w:val="27"/>
        </w:numPr>
        <w:tabs>
          <w:tab w:val="left" w:pos="993"/>
        </w:tabs>
        <w:ind w:left="0" w:firstLine="710"/>
        <w:jc w:val="both"/>
      </w:pPr>
      <w:r w:rsidRPr="005A3E6B">
        <w:t>Справочная литература по дефектологии</w:t>
      </w:r>
    </w:p>
    <w:p w:rsidR="00766C7F" w:rsidRPr="005A3E6B" w:rsidRDefault="00766C7F" w:rsidP="000B200A">
      <w:pPr>
        <w:pStyle w:val="afb"/>
        <w:numPr>
          <w:ilvl w:val="0"/>
          <w:numId w:val="27"/>
        </w:numPr>
        <w:tabs>
          <w:tab w:val="left" w:pos="993"/>
        </w:tabs>
        <w:ind w:left="0" w:firstLine="710"/>
        <w:jc w:val="both"/>
      </w:pPr>
      <w:r w:rsidRPr="005A3E6B">
        <w:t xml:space="preserve">Материалы по обследованию познавательного развития детей. </w:t>
      </w:r>
    </w:p>
    <w:p w:rsidR="00766C7F" w:rsidRPr="005A3E6B" w:rsidRDefault="00766C7F" w:rsidP="000B200A">
      <w:pPr>
        <w:pStyle w:val="afb"/>
        <w:numPr>
          <w:ilvl w:val="0"/>
          <w:numId w:val="27"/>
        </w:numPr>
        <w:tabs>
          <w:tab w:val="left" w:pos="993"/>
        </w:tabs>
        <w:ind w:left="0" w:firstLine="710"/>
        <w:jc w:val="both"/>
      </w:pPr>
      <w:r w:rsidRPr="005A3E6B">
        <w:t xml:space="preserve">Методическая литература по коррекции психических процессов. </w:t>
      </w:r>
    </w:p>
    <w:p w:rsidR="00766C7F" w:rsidRPr="005A3E6B" w:rsidRDefault="00766C7F" w:rsidP="000B200A">
      <w:pPr>
        <w:pStyle w:val="afb"/>
        <w:numPr>
          <w:ilvl w:val="0"/>
          <w:numId w:val="27"/>
        </w:numPr>
        <w:tabs>
          <w:tab w:val="left" w:pos="993"/>
        </w:tabs>
        <w:ind w:left="0" w:firstLine="710"/>
        <w:jc w:val="both"/>
      </w:pPr>
      <w:r w:rsidRPr="005A3E6B">
        <w:t xml:space="preserve">Пособия по дидактическому обеспечению коррекционного процесса (в коробках). </w:t>
      </w:r>
    </w:p>
    <w:p w:rsidR="00766C7F" w:rsidRPr="005A3E6B" w:rsidRDefault="00766C7F" w:rsidP="000B200A">
      <w:pPr>
        <w:pStyle w:val="afb"/>
        <w:numPr>
          <w:ilvl w:val="0"/>
          <w:numId w:val="27"/>
        </w:numPr>
        <w:tabs>
          <w:tab w:val="left" w:pos="993"/>
        </w:tabs>
        <w:ind w:left="0" w:firstLine="710"/>
        <w:jc w:val="both"/>
      </w:pPr>
      <w:r w:rsidRPr="005A3E6B">
        <w:t xml:space="preserve">Паспорт кабинета. </w:t>
      </w:r>
    </w:p>
    <w:p w:rsidR="00766C7F" w:rsidRPr="005A3E6B" w:rsidRDefault="00766C7F" w:rsidP="000B200A">
      <w:pPr>
        <w:pStyle w:val="afb"/>
        <w:numPr>
          <w:ilvl w:val="0"/>
          <w:numId w:val="27"/>
        </w:numPr>
        <w:tabs>
          <w:tab w:val="left" w:pos="993"/>
        </w:tabs>
        <w:ind w:left="0" w:firstLine="710"/>
        <w:jc w:val="both"/>
      </w:pPr>
      <w:r w:rsidRPr="005A3E6B">
        <w:t xml:space="preserve">Нормативно-правовая база. </w:t>
      </w:r>
    </w:p>
    <w:p w:rsidR="00766C7F" w:rsidRPr="005A3E6B" w:rsidRDefault="00766C7F" w:rsidP="000B200A">
      <w:pPr>
        <w:pStyle w:val="afb"/>
        <w:numPr>
          <w:ilvl w:val="0"/>
          <w:numId w:val="27"/>
        </w:numPr>
        <w:tabs>
          <w:tab w:val="left" w:pos="993"/>
        </w:tabs>
        <w:ind w:left="0" w:firstLine="710"/>
        <w:jc w:val="both"/>
      </w:pPr>
      <w:r w:rsidRPr="005A3E6B">
        <w:t xml:space="preserve">Журнал обследования детей. </w:t>
      </w:r>
    </w:p>
    <w:p w:rsidR="00766C7F" w:rsidRPr="005A3E6B" w:rsidRDefault="00766C7F" w:rsidP="000B200A">
      <w:pPr>
        <w:pStyle w:val="afb"/>
        <w:numPr>
          <w:ilvl w:val="0"/>
          <w:numId w:val="27"/>
        </w:numPr>
        <w:tabs>
          <w:tab w:val="left" w:pos="993"/>
        </w:tabs>
        <w:ind w:left="0" w:firstLine="710"/>
        <w:jc w:val="both"/>
      </w:pPr>
      <w:r w:rsidRPr="005A3E6B">
        <w:t xml:space="preserve">Журнал посещаемости детьми. </w:t>
      </w:r>
    </w:p>
    <w:p w:rsidR="00766C7F" w:rsidRPr="005A3E6B" w:rsidRDefault="00766C7F" w:rsidP="000B200A">
      <w:pPr>
        <w:pStyle w:val="afb"/>
        <w:numPr>
          <w:ilvl w:val="0"/>
          <w:numId w:val="27"/>
        </w:numPr>
        <w:tabs>
          <w:tab w:val="left" w:pos="993"/>
        </w:tabs>
        <w:ind w:left="0" w:firstLine="710"/>
        <w:jc w:val="both"/>
      </w:pPr>
      <w:r w:rsidRPr="005A3E6B">
        <w:t xml:space="preserve">Протоколы обследования с индивидуальными маршрутами. </w:t>
      </w:r>
    </w:p>
    <w:p w:rsidR="00766C7F" w:rsidRPr="005A3E6B" w:rsidRDefault="00766C7F" w:rsidP="000B200A">
      <w:pPr>
        <w:pStyle w:val="afb"/>
        <w:numPr>
          <w:ilvl w:val="0"/>
          <w:numId w:val="27"/>
        </w:numPr>
        <w:tabs>
          <w:tab w:val="left" w:pos="993"/>
        </w:tabs>
        <w:ind w:left="0" w:firstLine="710"/>
        <w:jc w:val="both"/>
      </w:pPr>
      <w:r w:rsidRPr="005A3E6B">
        <w:t xml:space="preserve">Журнал учета хода и содержания образовательного процесса. </w:t>
      </w:r>
    </w:p>
    <w:p w:rsidR="00766C7F" w:rsidRPr="005A3E6B" w:rsidRDefault="00766C7F" w:rsidP="000B200A">
      <w:pPr>
        <w:pStyle w:val="afb"/>
        <w:ind w:firstLine="710"/>
        <w:jc w:val="both"/>
      </w:pPr>
      <w:r w:rsidRPr="005A3E6B">
        <w:t xml:space="preserve">Организация предметно-пространственной развивающей среды в кабинете имеет важное значение при формировании личности ребенка с ЗПР. В красивом, уютном, привлекательном помещении ребенок качественно изменяется. Правильно организованная развивающая предметно-пространственная среда выполняет коррекционную, образовательную, развивающую, воспитывающую, стимулирующую, организационную, коммуникативную функции. Это является оптимальным условием для коррекционной работы в целом. </w:t>
      </w:r>
    </w:p>
    <w:p w:rsidR="00766C7F" w:rsidRPr="005A3E6B" w:rsidRDefault="00766C7F" w:rsidP="000B200A">
      <w:pPr>
        <w:tabs>
          <w:tab w:val="left" w:pos="426"/>
          <w:tab w:val="left" w:pos="567"/>
        </w:tabs>
        <w:ind w:firstLine="710"/>
        <w:jc w:val="both"/>
        <w:rPr>
          <w:b/>
          <w:bCs/>
          <w:i/>
          <w:iCs/>
        </w:rPr>
      </w:pPr>
      <w:r w:rsidRPr="005A3E6B">
        <w:t>Насыщенность развивающей предметно-пространственной среды кабинета для работы с деть</w:t>
      </w:r>
      <w:r>
        <w:t xml:space="preserve">ми отражена в Паспорте </w:t>
      </w:r>
      <w:r w:rsidRPr="00435A2F">
        <w:t xml:space="preserve">кабинета </w:t>
      </w:r>
      <w:r w:rsidRPr="00435A2F">
        <w:rPr>
          <w:i/>
        </w:rPr>
        <w:t>(приложение11).</w:t>
      </w:r>
    </w:p>
    <w:p w:rsidR="00766C7F" w:rsidRPr="005A3E6B" w:rsidRDefault="00766C7F" w:rsidP="000B200A">
      <w:pPr>
        <w:pStyle w:val="af7"/>
        <w:ind w:firstLine="710"/>
        <w:jc w:val="both"/>
        <w:rPr>
          <w:rFonts w:ascii="Times New Roman" w:hAnsi="Times New Roman"/>
          <w:sz w:val="24"/>
          <w:szCs w:val="24"/>
          <w:lang w:val="ru-RU"/>
        </w:rPr>
      </w:pPr>
      <w:r w:rsidRPr="005A3E6B">
        <w:rPr>
          <w:rFonts w:ascii="Times New Roman" w:hAnsi="Times New Roman"/>
          <w:sz w:val="24"/>
          <w:szCs w:val="24"/>
          <w:lang w:val="ru-RU"/>
        </w:rPr>
        <w:t>Таким образом, создание особого пространства в кабинете - необходимое условие качественной коррекционной работы в детском саду.</w:t>
      </w:r>
    </w:p>
    <w:p w:rsidR="00766C7F" w:rsidRPr="005A3E6B" w:rsidRDefault="00766C7F" w:rsidP="00766C7F">
      <w:pPr>
        <w:pStyle w:val="af7"/>
        <w:jc w:val="both"/>
        <w:rPr>
          <w:rFonts w:ascii="Times New Roman" w:hAnsi="Times New Roman"/>
          <w:sz w:val="24"/>
          <w:szCs w:val="24"/>
          <w:lang w:val="ru-RU"/>
        </w:rPr>
      </w:pPr>
    </w:p>
    <w:p w:rsidR="00766C7F" w:rsidRPr="00766C7F" w:rsidRDefault="00766C7F" w:rsidP="00766C7F">
      <w:pPr>
        <w:pStyle w:val="af7"/>
        <w:jc w:val="center"/>
        <w:rPr>
          <w:rFonts w:ascii="Times New Roman" w:hAnsi="Times New Roman"/>
          <w:b/>
          <w:sz w:val="28"/>
          <w:szCs w:val="28"/>
          <w:lang w:val="ru-RU"/>
        </w:rPr>
      </w:pPr>
      <w:r>
        <w:rPr>
          <w:rFonts w:ascii="Times New Roman" w:hAnsi="Times New Roman"/>
          <w:b/>
          <w:sz w:val="28"/>
          <w:szCs w:val="28"/>
          <w:lang w:val="ru-RU"/>
        </w:rPr>
        <w:t>3.6.</w:t>
      </w:r>
      <w:r w:rsidRPr="00766C7F">
        <w:rPr>
          <w:rFonts w:ascii="Times New Roman" w:hAnsi="Times New Roman"/>
          <w:b/>
          <w:sz w:val="28"/>
          <w:szCs w:val="28"/>
          <w:lang w:val="ru-RU"/>
        </w:rPr>
        <w:t xml:space="preserve"> Психолого-педагогические условия реализации Программы</w:t>
      </w:r>
    </w:p>
    <w:p w:rsidR="00766C7F" w:rsidRPr="00766C7F" w:rsidRDefault="00766C7F" w:rsidP="00766C7F">
      <w:pPr>
        <w:pStyle w:val="af7"/>
        <w:jc w:val="center"/>
        <w:rPr>
          <w:rFonts w:ascii="Times New Roman" w:hAnsi="Times New Roman"/>
          <w:i/>
          <w:iCs/>
          <w:sz w:val="24"/>
          <w:szCs w:val="24"/>
          <w:lang w:val="ru-RU"/>
        </w:rPr>
      </w:pPr>
    </w:p>
    <w:p w:rsidR="00766C7F" w:rsidRPr="00766C7F" w:rsidRDefault="00766C7F" w:rsidP="000B200A">
      <w:pPr>
        <w:pStyle w:val="af7"/>
        <w:jc w:val="both"/>
        <w:rPr>
          <w:rFonts w:ascii="Times New Roman" w:hAnsi="Times New Roman"/>
          <w:b/>
          <w:sz w:val="24"/>
          <w:szCs w:val="24"/>
          <w:lang w:val="ru-RU"/>
        </w:rPr>
      </w:pPr>
      <w:r w:rsidRPr="00766C7F">
        <w:rPr>
          <w:rFonts w:ascii="Times New Roman" w:hAnsi="Times New Roman"/>
          <w:i/>
          <w:iCs/>
          <w:sz w:val="24"/>
          <w:szCs w:val="24"/>
          <w:lang w:val="ru-RU"/>
        </w:rPr>
        <w:t>см. в Образовательной программе дошкольного обра</w:t>
      </w:r>
      <w:r w:rsidR="00B330C8">
        <w:rPr>
          <w:rFonts w:ascii="Times New Roman" w:hAnsi="Times New Roman"/>
          <w:i/>
          <w:iCs/>
          <w:sz w:val="24"/>
          <w:szCs w:val="24"/>
          <w:lang w:val="ru-RU"/>
        </w:rPr>
        <w:t xml:space="preserve">зования </w:t>
      </w:r>
      <w:r w:rsidRPr="00766C7F">
        <w:rPr>
          <w:rFonts w:ascii="Times New Roman" w:hAnsi="Times New Roman"/>
          <w:i/>
          <w:iCs/>
          <w:sz w:val="24"/>
          <w:szCs w:val="24"/>
          <w:lang w:val="ru-RU"/>
        </w:rPr>
        <w:t>стр</w:t>
      </w:r>
      <w:r>
        <w:rPr>
          <w:rFonts w:ascii="Times New Roman" w:hAnsi="Times New Roman"/>
          <w:i/>
          <w:iCs/>
          <w:sz w:val="24"/>
          <w:szCs w:val="24"/>
          <w:lang w:val="ru-RU"/>
        </w:rPr>
        <w:t>.</w:t>
      </w:r>
      <w:r w:rsidR="000B200A">
        <w:rPr>
          <w:rFonts w:ascii="Times New Roman" w:hAnsi="Times New Roman"/>
          <w:i/>
          <w:iCs/>
          <w:sz w:val="24"/>
          <w:szCs w:val="24"/>
          <w:lang w:val="ru-RU"/>
        </w:rPr>
        <w:t xml:space="preserve"> _____</w:t>
      </w:r>
    </w:p>
    <w:p w:rsidR="00766C7F" w:rsidRDefault="00766C7F" w:rsidP="004E5BB4">
      <w:pPr>
        <w:tabs>
          <w:tab w:val="left" w:pos="426"/>
        </w:tabs>
        <w:jc w:val="center"/>
        <w:rPr>
          <w:i/>
          <w:iCs/>
        </w:rPr>
      </w:pPr>
    </w:p>
    <w:p w:rsidR="00766C7F" w:rsidRPr="00387AD5" w:rsidRDefault="00766C7F" w:rsidP="000B200A">
      <w:pPr>
        <w:ind w:firstLine="567"/>
        <w:rPr>
          <w:b/>
          <w:bCs/>
        </w:rPr>
      </w:pPr>
      <w:r w:rsidRPr="00387AD5">
        <w:rPr>
          <w:b/>
          <w:bCs/>
        </w:rPr>
        <w:t>Психолого-педагогическое сопровождение образовательного процесса:</w:t>
      </w:r>
    </w:p>
    <w:p w:rsidR="00766C7F" w:rsidRPr="00387AD5" w:rsidRDefault="00766C7F" w:rsidP="000B200A">
      <w:pPr>
        <w:ind w:firstLine="567"/>
        <w:jc w:val="both"/>
      </w:pPr>
      <w:r w:rsidRPr="00387AD5">
        <w:t>Система психолого-педагогического сопровождения – это процесс создания условий для раскрытия потенциальных возможностей каждого ребёнка с целью усвоения образовательного содержания, коррекции имеющихся нарушений.  Основу системы составляет взаимодействие между педагогами и специалистами дошкольного образовательного учреждения. Необходимым условием эффективности взаимодействия в коррекционной работе является активность всех участников образовательного процесса. В связи с этим работа реализуется в следующих направлениях:</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t xml:space="preserve">- педагог-психолог – педагоги, </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lastRenderedPageBreak/>
        <w:t>- педагог-психолог – дети,</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t>- педагог-психолог – родители.</w:t>
      </w:r>
    </w:p>
    <w:p w:rsidR="00766C7F" w:rsidRPr="00387AD5" w:rsidRDefault="00766C7F" w:rsidP="000B200A">
      <w:pPr>
        <w:pStyle w:val="af7"/>
        <w:ind w:firstLine="567"/>
        <w:jc w:val="both"/>
        <w:rPr>
          <w:rFonts w:ascii="Times New Roman" w:hAnsi="Times New Roman"/>
          <w:b/>
          <w:bCs/>
          <w:sz w:val="24"/>
          <w:szCs w:val="24"/>
          <w:lang w:val="ru-RU"/>
        </w:rPr>
      </w:pPr>
      <w:r w:rsidRPr="00387AD5">
        <w:rPr>
          <w:rFonts w:ascii="Times New Roman" w:hAnsi="Times New Roman"/>
          <w:b/>
          <w:bCs/>
          <w:sz w:val="24"/>
          <w:szCs w:val="24"/>
          <w:lang w:val="ru-RU"/>
        </w:rPr>
        <w:t>1. Реализация системы психолого-педагогического сопровождения с педагогами</w:t>
      </w:r>
    </w:p>
    <w:p w:rsidR="000B200A" w:rsidRDefault="00766C7F" w:rsidP="000B200A">
      <w:pPr>
        <w:pStyle w:val="af7"/>
        <w:ind w:firstLine="567"/>
        <w:jc w:val="both"/>
        <w:rPr>
          <w:rFonts w:ascii="Times New Roman" w:hAnsi="Times New Roman"/>
          <w:sz w:val="24"/>
          <w:szCs w:val="24"/>
          <w:lang w:val="ru-RU"/>
        </w:rPr>
      </w:pPr>
      <w:r w:rsidRPr="002956C7">
        <w:rPr>
          <w:rFonts w:ascii="Times New Roman" w:hAnsi="Times New Roman"/>
          <w:sz w:val="24"/>
          <w:szCs w:val="24"/>
          <w:lang w:val="ru-RU"/>
        </w:rPr>
        <w:t xml:space="preserve">Цель взаимодействия: разработать систему мероприятий по </w:t>
      </w:r>
      <w:r w:rsidR="000B200A">
        <w:rPr>
          <w:rFonts w:ascii="Times New Roman" w:hAnsi="Times New Roman"/>
          <w:sz w:val="24"/>
          <w:szCs w:val="24"/>
          <w:lang w:val="ru-RU"/>
        </w:rPr>
        <w:t xml:space="preserve">развитию </w:t>
      </w:r>
      <w:r w:rsidRPr="002956C7">
        <w:rPr>
          <w:rFonts w:ascii="Times New Roman" w:hAnsi="Times New Roman"/>
          <w:sz w:val="24"/>
          <w:szCs w:val="24"/>
          <w:lang w:val="ru-RU"/>
        </w:rPr>
        <w:t>познавательных процессов</w:t>
      </w:r>
      <w:r>
        <w:rPr>
          <w:rFonts w:ascii="Times New Roman" w:hAnsi="Times New Roman"/>
          <w:sz w:val="24"/>
          <w:szCs w:val="24"/>
          <w:lang w:val="ru-RU"/>
        </w:rPr>
        <w:t>.</w:t>
      </w:r>
    </w:p>
    <w:p w:rsidR="00766C7F" w:rsidRPr="002956C7" w:rsidRDefault="00766C7F" w:rsidP="000B200A">
      <w:pPr>
        <w:pStyle w:val="af7"/>
        <w:ind w:firstLine="567"/>
        <w:jc w:val="both"/>
        <w:rPr>
          <w:rFonts w:ascii="Times New Roman" w:hAnsi="Times New Roman"/>
          <w:sz w:val="24"/>
          <w:szCs w:val="24"/>
          <w:lang w:val="ru-RU"/>
        </w:rPr>
      </w:pPr>
      <w:r w:rsidRPr="002956C7">
        <w:rPr>
          <w:rFonts w:ascii="Times New Roman" w:hAnsi="Times New Roman"/>
          <w:sz w:val="24"/>
          <w:szCs w:val="24"/>
          <w:lang w:val="ru-RU"/>
        </w:rPr>
        <w:t>Задачи взаимодействия:</w:t>
      </w:r>
    </w:p>
    <w:p w:rsidR="00766C7F" w:rsidRPr="002956C7" w:rsidRDefault="00766C7F" w:rsidP="000B200A">
      <w:pPr>
        <w:pStyle w:val="af7"/>
        <w:ind w:firstLine="567"/>
        <w:jc w:val="both"/>
        <w:rPr>
          <w:rFonts w:ascii="Times New Roman" w:hAnsi="Times New Roman"/>
          <w:sz w:val="24"/>
          <w:szCs w:val="24"/>
          <w:lang w:val="ru-RU"/>
        </w:rPr>
      </w:pPr>
      <w:r w:rsidRPr="002956C7">
        <w:rPr>
          <w:rFonts w:ascii="Times New Roman" w:hAnsi="Times New Roman"/>
          <w:sz w:val="24"/>
          <w:szCs w:val="24"/>
          <w:lang w:val="ru-RU"/>
        </w:rPr>
        <w:t>-Помочь создать условия, способствующие развитию у детей познавательных психических процессов и эмоционально-волевой сферы.</w:t>
      </w:r>
    </w:p>
    <w:p w:rsidR="00766C7F" w:rsidRPr="002956C7" w:rsidRDefault="00766C7F" w:rsidP="000B200A">
      <w:pPr>
        <w:pStyle w:val="af7"/>
        <w:ind w:firstLine="567"/>
        <w:jc w:val="both"/>
        <w:rPr>
          <w:rFonts w:ascii="Times New Roman" w:hAnsi="Times New Roman"/>
          <w:sz w:val="24"/>
          <w:szCs w:val="24"/>
          <w:lang w:val="ru-RU"/>
        </w:rPr>
      </w:pPr>
      <w:r w:rsidRPr="002956C7">
        <w:rPr>
          <w:rFonts w:ascii="Times New Roman" w:hAnsi="Times New Roman"/>
          <w:sz w:val="24"/>
          <w:szCs w:val="24"/>
          <w:lang w:val="ru-RU"/>
        </w:rPr>
        <w:t>-Взаимодействовать в рамках ПМПк и ТПМПК.</w:t>
      </w:r>
    </w:p>
    <w:p w:rsidR="00766C7F" w:rsidRPr="002956C7" w:rsidRDefault="00766C7F" w:rsidP="000B200A">
      <w:pPr>
        <w:pStyle w:val="af7"/>
        <w:ind w:firstLine="567"/>
        <w:jc w:val="both"/>
        <w:rPr>
          <w:rFonts w:ascii="Times New Roman" w:hAnsi="Times New Roman"/>
          <w:sz w:val="24"/>
          <w:szCs w:val="24"/>
          <w:lang w:val="ru-RU"/>
        </w:rPr>
      </w:pPr>
      <w:r w:rsidRPr="002956C7">
        <w:rPr>
          <w:rFonts w:ascii="Times New Roman" w:hAnsi="Times New Roman"/>
          <w:sz w:val="24"/>
          <w:szCs w:val="24"/>
          <w:lang w:val="ru-RU"/>
        </w:rPr>
        <w:t>Основные этапы системы сопровождения:</w:t>
      </w:r>
    </w:p>
    <w:p w:rsidR="00766C7F" w:rsidRPr="002956C7" w:rsidRDefault="00766C7F" w:rsidP="000B200A">
      <w:pPr>
        <w:pStyle w:val="af7"/>
        <w:ind w:firstLine="567"/>
        <w:jc w:val="both"/>
        <w:rPr>
          <w:rFonts w:ascii="Times New Roman" w:hAnsi="Times New Roman"/>
          <w:sz w:val="24"/>
          <w:szCs w:val="24"/>
          <w:lang w:val="ru-RU"/>
        </w:rPr>
      </w:pPr>
      <w:r w:rsidRPr="002956C7">
        <w:rPr>
          <w:rFonts w:ascii="Times New Roman" w:hAnsi="Times New Roman"/>
          <w:sz w:val="24"/>
          <w:szCs w:val="24"/>
          <w:lang w:val="ru-RU"/>
        </w:rPr>
        <w:t>1этап – диагностический</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Цель: выявление проблем и специфики отклонений у детей с ограниченными возможностями здоровья.</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 xml:space="preserve">Задачи: </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-изучить особенности детей с нарушением, определить «группу риска»,</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 xml:space="preserve">-определить специфику образовательной работы с этими детьми, </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Результат: выявлены индивидуальные особенности детей и детских коллективов.</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 xml:space="preserve">2 этап – поисковый </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Цель: подбор информации о путях и способах сопровождения детей, нуждающихся в коррекции, доведение этой информации до всех заинтересованных участников образовательного процесса.</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Результат: знакомство педагогов с результата</w:t>
      </w:r>
      <w:r>
        <w:rPr>
          <w:rFonts w:ascii="Times New Roman" w:hAnsi="Times New Roman"/>
          <w:sz w:val="24"/>
          <w:szCs w:val="24"/>
          <w:lang w:val="ru-RU"/>
        </w:rPr>
        <w:t>ми обследования познавательной</w:t>
      </w:r>
      <w:r w:rsidRPr="00E53E9C">
        <w:rPr>
          <w:rFonts w:ascii="Times New Roman" w:hAnsi="Times New Roman"/>
          <w:sz w:val="24"/>
          <w:szCs w:val="24"/>
          <w:lang w:val="ru-RU"/>
        </w:rPr>
        <w:t xml:space="preserve"> с взаимодействием детей в группе; составление портрета ребёнка; анализ форм и методов коррекционного воздействия.</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 xml:space="preserve">3 этап – проектировочный </w:t>
      </w:r>
    </w:p>
    <w:p w:rsidR="00766C7F" w:rsidRPr="00387AD5" w:rsidRDefault="00766C7F" w:rsidP="000B200A">
      <w:pPr>
        <w:pStyle w:val="af7"/>
        <w:tabs>
          <w:tab w:val="left" w:pos="142"/>
        </w:tabs>
        <w:ind w:firstLine="567"/>
        <w:jc w:val="both"/>
        <w:rPr>
          <w:rFonts w:ascii="Times New Roman" w:hAnsi="Times New Roman"/>
          <w:b/>
          <w:bCs/>
          <w:sz w:val="24"/>
          <w:szCs w:val="24"/>
          <w:lang w:val="ru-RU"/>
        </w:rPr>
      </w:pPr>
      <w:r w:rsidRPr="00E53E9C">
        <w:rPr>
          <w:rFonts w:ascii="Times New Roman" w:hAnsi="Times New Roman"/>
          <w:sz w:val="24"/>
          <w:szCs w:val="24"/>
          <w:lang w:val="ru-RU"/>
        </w:rPr>
        <w:t>Цель: выбор методов сопровождения и коррекции, прогнозирование эффективности и планирование работы, составление</w:t>
      </w:r>
      <w:r w:rsidRPr="00387AD5">
        <w:rPr>
          <w:rFonts w:ascii="Times New Roman" w:hAnsi="Times New Roman"/>
          <w:sz w:val="24"/>
          <w:szCs w:val="24"/>
          <w:lang w:val="ru-RU"/>
        </w:rPr>
        <w:t xml:space="preserve"> схемы (модели) взаимодействия.</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 xml:space="preserve">Результат: выработка системы мер по коррекции развития детей, рекомендации для каждой возрастной группы и по индивидуальному сопровождению детей, определение зоны взаимодействия участников образовательного процесса, разработка маршрутов индивидуального сопровождения для детей. </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 xml:space="preserve">4 этап – </w:t>
      </w:r>
      <w:proofErr w:type="spellStart"/>
      <w:r w:rsidRPr="00E53E9C">
        <w:rPr>
          <w:rFonts w:ascii="Times New Roman" w:hAnsi="Times New Roman"/>
          <w:sz w:val="24"/>
          <w:szCs w:val="24"/>
          <w:lang w:val="ru-RU"/>
        </w:rPr>
        <w:t>деятельностный</w:t>
      </w:r>
      <w:proofErr w:type="spellEnd"/>
      <w:r w:rsidRPr="00E53E9C">
        <w:rPr>
          <w:rFonts w:ascii="Times New Roman" w:hAnsi="Times New Roman"/>
          <w:sz w:val="24"/>
          <w:szCs w:val="24"/>
          <w:lang w:val="ru-RU"/>
        </w:rPr>
        <w:t xml:space="preserve">. </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Цель: обеспечение достижения ожидаемого результата; координация деятельности всех участников коррекционного процесса.</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Результат: выработана система взаимодействия педагогов по коррекции недостатков в развитии воспитанников; получена положительная динамика в результатах коррекционной работы.</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5 этап – рефлексивный</w:t>
      </w:r>
      <w:r>
        <w:rPr>
          <w:rFonts w:ascii="Times New Roman" w:hAnsi="Times New Roman"/>
          <w:sz w:val="24"/>
          <w:szCs w:val="24"/>
          <w:lang w:val="ru-RU"/>
        </w:rPr>
        <w:t>.</w:t>
      </w:r>
    </w:p>
    <w:p w:rsidR="00766C7F" w:rsidRPr="00E53E9C" w:rsidRDefault="00766C7F" w:rsidP="000B200A">
      <w:pPr>
        <w:pStyle w:val="af7"/>
        <w:tabs>
          <w:tab w:val="left" w:pos="142"/>
        </w:tabs>
        <w:ind w:firstLine="567"/>
        <w:jc w:val="both"/>
        <w:rPr>
          <w:rFonts w:ascii="Times New Roman" w:hAnsi="Times New Roman"/>
          <w:sz w:val="24"/>
          <w:szCs w:val="24"/>
          <w:lang w:val="ru-RU"/>
        </w:rPr>
      </w:pPr>
      <w:r w:rsidRPr="00E53E9C">
        <w:rPr>
          <w:rFonts w:ascii="Times New Roman" w:hAnsi="Times New Roman"/>
          <w:sz w:val="24"/>
          <w:szCs w:val="24"/>
          <w:lang w:val="ru-RU"/>
        </w:rPr>
        <w:t>Цель: мониторинг коррекционного процесса (промежуточный и итоговый).</w:t>
      </w:r>
    </w:p>
    <w:p w:rsidR="00766C7F" w:rsidRPr="00673A2E" w:rsidRDefault="00766C7F" w:rsidP="000B200A">
      <w:pPr>
        <w:tabs>
          <w:tab w:val="left" w:pos="142"/>
        </w:tabs>
        <w:ind w:firstLine="567"/>
        <w:jc w:val="both"/>
      </w:pPr>
      <w:r w:rsidRPr="00E53E9C">
        <w:t>Результат: совершенствование системы методов, средств, технологий, используемых в коррекционной работе; адаптация</w:t>
      </w:r>
      <w:r w:rsidRPr="00387AD5">
        <w:t xml:space="preserve"> маршрутов индивидуальногосопровождения к положительным (или отрицательным) результатам развития ребёнка. </w:t>
      </w:r>
    </w:p>
    <w:p w:rsidR="00690F6B" w:rsidRDefault="00690F6B" w:rsidP="000B200A">
      <w:pPr>
        <w:pStyle w:val="af7"/>
        <w:ind w:firstLine="567"/>
        <w:jc w:val="both"/>
        <w:rPr>
          <w:rFonts w:ascii="Times New Roman" w:hAnsi="Times New Roman"/>
          <w:b/>
          <w:bCs/>
          <w:sz w:val="24"/>
          <w:szCs w:val="24"/>
          <w:lang w:val="ru-RU"/>
        </w:rPr>
      </w:pPr>
    </w:p>
    <w:p w:rsidR="00766C7F" w:rsidRPr="00387AD5" w:rsidRDefault="00766C7F" w:rsidP="000B200A">
      <w:pPr>
        <w:pStyle w:val="af7"/>
        <w:ind w:firstLine="567"/>
        <w:jc w:val="both"/>
        <w:rPr>
          <w:rFonts w:ascii="Times New Roman" w:hAnsi="Times New Roman"/>
          <w:b/>
          <w:bCs/>
          <w:sz w:val="24"/>
          <w:szCs w:val="24"/>
          <w:lang w:val="ru-RU"/>
        </w:rPr>
      </w:pPr>
      <w:r w:rsidRPr="00387AD5">
        <w:rPr>
          <w:rFonts w:ascii="Times New Roman" w:hAnsi="Times New Roman"/>
          <w:b/>
          <w:bCs/>
          <w:sz w:val="24"/>
          <w:szCs w:val="24"/>
          <w:lang w:val="ru-RU"/>
        </w:rPr>
        <w:t>Реализация системы психолого-педагогического сопровождения детей</w:t>
      </w:r>
    </w:p>
    <w:p w:rsidR="00766C7F" w:rsidRPr="00E53E9C" w:rsidRDefault="00766C7F" w:rsidP="000B200A">
      <w:pPr>
        <w:pStyle w:val="af7"/>
        <w:ind w:firstLine="567"/>
        <w:jc w:val="both"/>
        <w:rPr>
          <w:rFonts w:ascii="Times New Roman" w:hAnsi="Times New Roman"/>
          <w:spacing w:val="-1"/>
          <w:sz w:val="24"/>
          <w:szCs w:val="24"/>
          <w:lang w:val="ru-RU"/>
        </w:rPr>
      </w:pPr>
      <w:r w:rsidRPr="00E53E9C">
        <w:rPr>
          <w:rFonts w:ascii="Times New Roman" w:hAnsi="Times New Roman"/>
          <w:spacing w:val="-1"/>
          <w:sz w:val="24"/>
          <w:szCs w:val="24"/>
          <w:lang w:val="ru-RU"/>
        </w:rPr>
        <w:t>Цель: развитие у детей дошкольного возраста как определённых личностных качеств создающих основу для успешного обучения в общеобразовательной школе.</w:t>
      </w:r>
    </w:p>
    <w:p w:rsidR="00766C7F" w:rsidRPr="00E53E9C" w:rsidRDefault="00766C7F" w:rsidP="000B200A">
      <w:pPr>
        <w:pStyle w:val="af7"/>
        <w:ind w:firstLine="567"/>
        <w:jc w:val="both"/>
        <w:rPr>
          <w:rFonts w:ascii="Times New Roman" w:hAnsi="Times New Roman"/>
          <w:spacing w:val="-1"/>
          <w:sz w:val="24"/>
          <w:szCs w:val="24"/>
          <w:lang w:val="ru-RU"/>
        </w:rPr>
      </w:pPr>
      <w:r w:rsidRPr="00E53E9C">
        <w:rPr>
          <w:rFonts w:ascii="Times New Roman" w:hAnsi="Times New Roman"/>
          <w:spacing w:val="-1"/>
          <w:sz w:val="24"/>
          <w:szCs w:val="24"/>
          <w:lang w:val="ru-RU"/>
        </w:rPr>
        <w:t>Задачи:</w:t>
      </w:r>
    </w:p>
    <w:p w:rsidR="00766C7F" w:rsidRPr="00387AD5" w:rsidRDefault="00766C7F" w:rsidP="000B200A">
      <w:pPr>
        <w:pStyle w:val="af7"/>
        <w:ind w:firstLine="567"/>
        <w:jc w:val="both"/>
        <w:rPr>
          <w:rFonts w:ascii="Times New Roman" w:hAnsi="Times New Roman"/>
          <w:spacing w:val="-1"/>
          <w:sz w:val="24"/>
          <w:szCs w:val="24"/>
          <w:lang w:val="ru-RU"/>
        </w:rPr>
      </w:pPr>
      <w:r w:rsidRPr="00387AD5">
        <w:rPr>
          <w:rFonts w:ascii="Times New Roman" w:hAnsi="Times New Roman"/>
          <w:spacing w:val="-1"/>
          <w:sz w:val="24"/>
          <w:szCs w:val="24"/>
          <w:lang w:val="ru-RU"/>
        </w:rPr>
        <w:t>-Развитие познавательных (восприятия, памяти, внимания, воображения).</w:t>
      </w:r>
    </w:p>
    <w:p w:rsidR="00766C7F" w:rsidRPr="00387AD5" w:rsidRDefault="00766C7F" w:rsidP="000B200A">
      <w:pPr>
        <w:pStyle w:val="af7"/>
        <w:ind w:firstLine="567"/>
        <w:jc w:val="both"/>
        <w:rPr>
          <w:rFonts w:ascii="Times New Roman" w:hAnsi="Times New Roman"/>
          <w:spacing w:val="-1"/>
          <w:sz w:val="24"/>
          <w:szCs w:val="24"/>
          <w:lang w:val="ru-RU"/>
        </w:rPr>
      </w:pPr>
      <w:r w:rsidRPr="00387AD5">
        <w:rPr>
          <w:rFonts w:ascii="Times New Roman" w:hAnsi="Times New Roman"/>
          <w:spacing w:val="-1"/>
          <w:sz w:val="24"/>
          <w:szCs w:val="24"/>
          <w:lang w:val="ru-RU"/>
        </w:rPr>
        <w:t>-Развитие интеллектуальной сферы (мыслительных умений, наглядно-действенного, наглядно-образного и словесно-логического, творческого и аналитического мышления)</w:t>
      </w:r>
    </w:p>
    <w:p w:rsidR="00766C7F" w:rsidRPr="00E53E9C" w:rsidRDefault="00766C7F" w:rsidP="000B200A">
      <w:pPr>
        <w:pStyle w:val="af7"/>
        <w:ind w:firstLine="567"/>
        <w:jc w:val="both"/>
        <w:rPr>
          <w:rFonts w:ascii="Times New Roman" w:hAnsi="Times New Roman"/>
          <w:spacing w:val="-1"/>
          <w:sz w:val="24"/>
          <w:szCs w:val="24"/>
          <w:lang w:val="ru-RU"/>
        </w:rPr>
      </w:pPr>
      <w:r w:rsidRPr="00E53E9C">
        <w:rPr>
          <w:rFonts w:ascii="Times New Roman" w:hAnsi="Times New Roman"/>
          <w:spacing w:val="-1"/>
          <w:sz w:val="24"/>
          <w:szCs w:val="24"/>
          <w:lang w:val="ru-RU"/>
        </w:rPr>
        <w:t>Психолого-педагогические условия для результативной коррекции:</w:t>
      </w:r>
    </w:p>
    <w:p w:rsidR="00766C7F" w:rsidRPr="00387AD5" w:rsidRDefault="00766C7F" w:rsidP="000B200A">
      <w:pPr>
        <w:pStyle w:val="af7"/>
        <w:ind w:firstLine="567"/>
        <w:jc w:val="both"/>
        <w:rPr>
          <w:rFonts w:ascii="Times New Roman" w:hAnsi="Times New Roman"/>
          <w:b/>
          <w:bCs/>
          <w:sz w:val="24"/>
          <w:szCs w:val="24"/>
          <w:lang w:val="ru-RU"/>
        </w:rPr>
      </w:pPr>
      <w:r w:rsidRPr="00E53E9C">
        <w:rPr>
          <w:rFonts w:ascii="Times New Roman" w:hAnsi="Times New Roman"/>
          <w:sz w:val="24"/>
          <w:szCs w:val="24"/>
          <w:lang w:val="ru-RU"/>
        </w:rPr>
        <w:t>Принципы проведения коррекционной работы:</w:t>
      </w:r>
      <w:r w:rsidRPr="00387AD5">
        <w:rPr>
          <w:rFonts w:ascii="Times New Roman" w:hAnsi="Times New Roman"/>
          <w:sz w:val="24"/>
          <w:szCs w:val="24"/>
          <w:lang w:val="ru-RU"/>
        </w:rPr>
        <w:t>проводится в доброжелательной непринуждённой обстановке, т.к. наиболее эффективной является эмоционально приятная деятельность.Вработеиспользуется наглядность, раздаточный и демонстрационный материал.Подаваемый материал носит развивающий и воспитательный характер.Материал подаётся в доступной форме.</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lastRenderedPageBreak/>
        <w:t>Главное условие эффективности – добровольное участие детей и положительный эмоциональный настрой.</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t>Активность каждого ребёнка обеспечивается возможностью высказаться. Принимается любой ответ ребёнка.</w:t>
      </w:r>
    </w:p>
    <w:p w:rsidR="00766C7F" w:rsidRPr="00E53E9C" w:rsidRDefault="00766C7F" w:rsidP="000B200A">
      <w:pPr>
        <w:pStyle w:val="af7"/>
        <w:ind w:firstLine="567"/>
        <w:jc w:val="both"/>
        <w:rPr>
          <w:rFonts w:ascii="Times New Roman" w:hAnsi="Times New Roman"/>
          <w:sz w:val="24"/>
          <w:szCs w:val="24"/>
          <w:lang w:val="ru-RU"/>
        </w:rPr>
      </w:pPr>
      <w:r w:rsidRPr="00E53E9C">
        <w:rPr>
          <w:rFonts w:ascii="Times New Roman" w:hAnsi="Times New Roman"/>
          <w:sz w:val="24"/>
          <w:szCs w:val="24"/>
          <w:lang w:val="ru-RU"/>
        </w:rPr>
        <w:t>Система психолого-педагогического сопровождения в ДОУ позволяет:</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t>- Осуществить помощь на различных этапах реализации программы.</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t xml:space="preserve">-Обеспечить </w:t>
      </w:r>
      <w:proofErr w:type="spellStart"/>
      <w:r w:rsidRPr="00387AD5">
        <w:rPr>
          <w:rFonts w:ascii="Times New Roman" w:hAnsi="Times New Roman"/>
          <w:sz w:val="24"/>
          <w:szCs w:val="24"/>
          <w:lang w:val="ru-RU"/>
        </w:rPr>
        <w:t>взаимоинформированность</w:t>
      </w:r>
      <w:proofErr w:type="spellEnd"/>
      <w:r w:rsidRPr="00387AD5">
        <w:rPr>
          <w:rFonts w:ascii="Times New Roman" w:hAnsi="Times New Roman"/>
          <w:sz w:val="24"/>
          <w:szCs w:val="24"/>
          <w:lang w:val="ru-RU"/>
        </w:rPr>
        <w:t xml:space="preserve"> о возможной проблеме между участниками сопровождения.</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t>-Выработать совместные решения по преодолению проблемы.</w:t>
      </w:r>
    </w:p>
    <w:p w:rsidR="00766C7F" w:rsidRPr="005E4D6F" w:rsidRDefault="00766C7F" w:rsidP="000B200A">
      <w:pPr>
        <w:pStyle w:val="af7"/>
        <w:ind w:firstLine="567"/>
        <w:jc w:val="both"/>
        <w:rPr>
          <w:rFonts w:ascii="Times New Roman" w:hAnsi="Times New Roman"/>
          <w:b/>
          <w:sz w:val="24"/>
          <w:szCs w:val="24"/>
          <w:lang w:val="ru-RU"/>
        </w:rPr>
      </w:pPr>
      <w:r w:rsidRPr="005E4D6F">
        <w:rPr>
          <w:rFonts w:ascii="Times New Roman" w:hAnsi="Times New Roman"/>
          <w:b/>
          <w:sz w:val="24"/>
          <w:szCs w:val="24"/>
          <w:lang w:val="ru-RU"/>
        </w:rPr>
        <w:t>Система психолого-педагогического сопровождения работы с родителями</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t>Цель взаимодействия: разработать и реализовать в семье систему сопровождения детей с недостатками в развитии.</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t>Задачи взаимодействия:</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t>-Пропаганда знаний о специфических особенностях детей, способах взаимодействия и их воспитания в семье.</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t>-Выработка единых подходов к воспитанию и развитию детей.</w:t>
      </w:r>
    </w:p>
    <w:p w:rsidR="00766C7F" w:rsidRPr="00387AD5" w:rsidRDefault="00766C7F" w:rsidP="000B200A">
      <w:pPr>
        <w:pStyle w:val="af7"/>
        <w:ind w:firstLine="567"/>
        <w:jc w:val="both"/>
        <w:rPr>
          <w:rFonts w:ascii="Times New Roman" w:hAnsi="Times New Roman"/>
          <w:sz w:val="24"/>
          <w:szCs w:val="24"/>
          <w:lang w:val="ru-RU"/>
        </w:rPr>
      </w:pPr>
      <w:r w:rsidRPr="00387AD5">
        <w:rPr>
          <w:rFonts w:ascii="Times New Roman" w:hAnsi="Times New Roman"/>
          <w:sz w:val="24"/>
          <w:szCs w:val="24"/>
          <w:lang w:val="ru-RU"/>
        </w:rPr>
        <w:t>-Привлечение родителей к активному сотрудничеству по компенсации недостатков развития ребёнка.</w:t>
      </w:r>
    </w:p>
    <w:p w:rsidR="00766C7F" w:rsidRPr="004A7507" w:rsidRDefault="00766C7F" w:rsidP="000B200A">
      <w:pPr>
        <w:ind w:firstLine="567"/>
        <w:jc w:val="both"/>
        <w:rPr>
          <w:b/>
          <w:bCs/>
        </w:rPr>
      </w:pPr>
      <w:r w:rsidRPr="00387AD5">
        <w:t>-</w:t>
      </w:r>
      <w:r w:rsidRPr="004A7507">
        <w:t>Повышение уровня педагогической компетентности родителей.</w:t>
      </w:r>
    </w:p>
    <w:p w:rsidR="00766C7F" w:rsidRPr="004A7507" w:rsidRDefault="000B200A" w:rsidP="000B200A">
      <w:pPr>
        <w:jc w:val="both"/>
        <w:rPr>
          <w:spacing w:val="3"/>
        </w:rPr>
      </w:pPr>
      <w:r>
        <w:rPr>
          <w:spacing w:val="3"/>
        </w:rPr>
        <w:t>1)</w:t>
      </w:r>
      <w:r w:rsidR="00766C7F" w:rsidRPr="004A7507">
        <w:rPr>
          <w:spacing w:val="3"/>
        </w:rPr>
        <w:t>Выступления на родительских собраниях: о работе психологической службы, об особенностях развития детей, о готовности и подготовке детей к школе, о создании в семье благоприятного психологического климата, о необходимости и возможностях психологической поддержки ребенка в семье и др</w:t>
      </w:r>
      <w:proofErr w:type="gramStart"/>
      <w:r w:rsidR="00766C7F" w:rsidRPr="004A7507">
        <w:rPr>
          <w:spacing w:val="3"/>
        </w:rPr>
        <w:t>..</w:t>
      </w:r>
      <w:proofErr w:type="gramEnd"/>
    </w:p>
    <w:p w:rsidR="00766C7F" w:rsidRPr="004A7507" w:rsidRDefault="000B200A" w:rsidP="000B200A">
      <w:pPr>
        <w:jc w:val="both"/>
        <w:rPr>
          <w:spacing w:val="3"/>
        </w:rPr>
      </w:pPr>
      <w:r>
        <w:rPr>
          <w:spacing w:val="3"/>
        </w:rPr>
        <w:t>2)</w:t>
      </w:r>
      <w:r w:rsidR="00766C7F" w:rsidRPr="004A7507">
        <w:rPr>
          <w:spacing w:val="3"/>
        </w:rPr>
        <w:t>Анкетирование родителей по вопросам воспитания, обучения и развития ребенка-дошкольника.</w:t>
      </w:r>
    </w:p>
    <w:p w:rsidR="00766C7F" w:rsidRPr="004A7507" w:rsidRDefault="000B200A" w:rsidP="000B200A">
      <w:pPr>
        <w:jc w:val="both"/>
        <w:rPr>
          <w:spacing w:val="3"/>
        </w:rPr>
      </w:pPr>
      <w:r>
        <w:rPr>
          <w:spacing w:val="3"/>
        </w:rPr>
        <w:t>3)</w:t>
      </w:r>
      <w:r w:rsidR="00766C7F" w:rsidRPr="004A7507">
        <w:rPr>
          <w:spacing w:val="3"/>
        </w:rPr>
        <w:t>Проведение индивидуальных консультаций для родителей по проблемам взаимоотношений с ребенком в семье, оказания ему помощи в воспитании, обучении и развитии и др.</w:t>
      </w:r>
    </w:p>
    <w:p w:rsidR="00766C7F" w:rsidRPr="00FC28EB" w:rsidRDefault="000B200A" w:rsidP="000B200A">
      <w:pPr>
        <w:jc w:val="both"/>
        <w:rPr>
          <w:spacing w:val="3"/>
        </w:rPr>
      </w:pPr>
      <w:proofErr w:type="gramStart"/>
      <w:r>
        <w:rPr>
          <w:spacing w:val="3"/>
        </w:rPr>
        <w:t>4)</w:t>
      </w:r>
      <w:r w:rsidR="00766C7F" w:rsidRPr="004A7507">
        <w:rPr>
          <w:spacing w:val="3"/>
        </w:rPr>
        <w:t>Подготовка наглядной информации и материалов для родителей по разным конкретным вопросам воспитания детей «Как активизировать восприятие (внимание, мышление и др.) ребенка?», «Как развивать интерес к окружающим людям и предметам» и пр.).</w:t>
      </w:r>
      <w:proofErr w:type="gramEnd"/>
    </w:p>
    <w:p w:rsidR="00766C7F" w:rsidRPr="007A2452" w:rsidRDefault="00766C7F" w:rsidP="000B200A">
      <w:pPr>
        <w:ind w:firstLine="567"/>
        <w:jc w:val="both"/>
      </w:pPr>
      <w:r w:rsidRPr="00387AD5">
        <w:t xml:space="preserve">Взаимодействие взрослых с детьми пронизывает все направления образовательной деятельности. Это взаимодействие вытекает в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в самостоятельной деятельности в предметной среде и называется процессом овладения культурными практиками. </w:t>
      </w:r>
    </w:p>
    <w:p w:rsidR="00766C7F" w:rsidRDefault="00766C7F" w:rsidP="003A36B6">
      <w:pPr>
        <w:jc w:val="both"/>
        <w:rPr>
          <w:b/>
          <w:bCs/>
          <w:sz w:val="28"/>
          <w:szCs w:val="28"/>
        </w:rPr>
      </w:pPr>
    </w:p>
    <w:p w:rsidR="00766C7F" w:rsidRDefault="00766C7F" w:rsidP="00DD78E7">
      <w:pPr>
        <w:tabs>
          <w:tab w:val="left" w:pos="2110"/>
        </w:tabs>
        <w:jc w:val="both"/>
        <w:rPr>
          <w:b/>
          <w:bCs/>
          <w:sz w:val="28"/>
          <w:szCs w:val="28"/>
        </w:rPr>
      </w:pPr>
      <w:r>
        <w:rPr>
          <w:b/>
          <w:bCs/>
          <w:sz w:val="28"/>
          <w:szCs w:val="28"/>
        </w:rPr>
        <w:tab/>
      </w:r>
      <w:r>
        <w:rPr>
          <w:b/>
          <w:bCs/>
          <w:sz w:val="28"/>
          <w:szCs w:val="28"/>
          <w:lang w:val="en-US"/>
        </w:rPr>
        <w:t>V</w:t>
      </w:r>
      <w:r w:rsidRPr="00766C7F">
        <w:rPr>
          <w:b/>
          <w:bCs/>
          <w:sz w:val="28"/>
          <w:szCs w:val="28"/>
        </w:rPr>
        <w:t xml:space="preserve">. </w:t>
      </w:r>
      <w:r>
        <w:rPr>
          <w:b/>
          <w:bCs/>
          <w:sz w:val="28"/>
          <w:szCs w:val="28"/>
        </w:rPr>
        <w:t xml:space="preserve">ДОПОЛНИТЕЛЬНЫЙ РАЗДЕЛ </w:t>
      </w:r>
    </w:p>
    <w:p w:rsidR="00766C7F" w:rsidRDefault="00766C7F" w:rsidP="00766C7F">
      <w:pPr>
        <w:jc w:val="center"/>
        <w:rPr>
          <w:b/>
          <w:bCs/>
          <w:sz w:val="28"/>
          <w:szCs w:val="28"/>
        </w:rPr>
      </w:pPr>
      <w:r>
        <w:rPr>
          <w:b/>
          <w:bCs/>
          <w:sz w:val="28"/>
          <w:szCs w:val="28"/>
        </w:rPr>
        <w:t xml:space="preserve">4.1. Возрастные  категории детей с ограниченными возможностями здоровья с задержкой психического развития </w:t>
      </w:r>
    </w:p>
    <w:p w:rsidR="00766C7F" w:rsidRDefault="00766C7F" w:rsidP="00766C7F">
      <w:pPr>
        <w:jc w:val="center"/>
        <w:rPr>
          <w:b/>
          <w:bCs/>
          <w:sz w:val="28"/>
          <w:szCs w:val="28"/>
        </w:rPr>
      </w:pPr>
    </w:p>
    <w:p w:rsidR="00766C7F" w:rsidRDefault="00766C7F" w:rsidP="00766C7F">
      <w:pPr>
        <w:ind w:right="59" w:firstLine="709"/>
        <w:jc w:val="both"/>
      </w:pPr>
      <w:r w:rsidRPr="009D5D60">
        <w:t xml:space="preserve">Программа ориентирована на </w:t>
      </w:r>
      <w:r>
        <w:t xml:space="preserve">детей дошкольного возраста от </w:t>
      </w:r>
      <w:r w:rsidR="000B200A">
        <w:t>5</w:t>
      </w:r>
      <w:r>
        <w:t xml:space="preserve"> лет и до окончания образовательных отношений. Эти дети посещают группу компенсирующей направленности для детей с ограниченными возможностями здоровья с задержкой психического развития.  </w:t>
      </w:r>
    </w:p>
    <w:p w:rsidR="00766C7F" w:rsidRDefault="00766C7F" w:rsidP="00766C7F">
      <w:pPr>
        <w:ind w:right="59" w:firstLine="709"/>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961"/>
        <w:gridCol w:w="1417"/>
        <w:gridCol w:w="1560"/>
        <w:gridCol w:w="1417"/>
      </w:tblGrid>
      <w:tr w:rsidR="00766C7F" w:rsidRPr="00F12DCE" w:rsidTr="00F12DCE">
        <w:tc>
          <w:tcPr>
            <w:tcW w:w="426" w:type="dxa"/>
            <w:shd w:val="clear" w:color="auto" w:fill="auto"/>
            <w:vAlign w:val="center"/>
          </w:tcPr>
          <w:p w:rsidR="00766C7F" w:rsidRPr="00F12DCE" w:rsidRDefault="00766C7F" w:rsidP="00F12DCE">
            <w:pPr>
              <w:tabs>
                <w:tab w:val="left" w:pos="318"/>
              </w:tabs>
              <w:autoSpaceDE w:val="0"/>
              <w:autoSpaceDN w:val="0"/>
              <w:ind w:hanging="12"/>
              <w:jc w:val="center"/>
              <w:rPr>
                <w:b/>
                <w:sz w:val="20"/>
                <w:szCs w:val="20"/>
              </w:rPr>
            </w:pPr>
            <w:r w:rsidRPr="00F12DCE">
              <w:rPr>
                <w:b/>
                <w:sz w:val="20"/>
                <w:szCs w:val="20"/>
              </w:rPr>
              <w:t>№</w:t>
            </w:r>
          </w:p>
        </w:tc>
        <w:tc>
          <w:tcPr>
            <w:tcW w:w="4961" w:type="dxa"/>
            <w:shd w:val="clear" w:color="auto" w:fill="auto"/>
            <w:vAlign w:val="center"/>
          </w:tcPr>
          <w:p w:rsidR="00766C7F" w:rsidRPr="00F12DCE" w:rsidRDefault="00766C7F" w:rsidP="00F12DCE">
            <w:pPr>
              <w:tabs>
                <w:tab w:val="left" w:pos="318"/>
              </w:tabs>
              <w:autoSpaceDE w:val="0"/>
              <w:autoSpaceDN w:val="0"/>
              <w:ind w:hanging="12"/>
              <w:jc w:val="center"/>
              <w:rPr>
                <w:b/>
                <w:sz w:val="20"/>
                <w:szCs w:val="20"/>
              </w:rPr>
            </w:pPr>
            <w:r w:rsidRPr="00F12DCE">
              <w:rPr>
                <w:b/>
                <w:sz w:val="20"/>
                <w:szCs w:val="20"/>
              </w:rPr>
              <w:t>Наименование группы</w:t>
            </w:r>
          </w:p>
        </w:tc>
        <w:tc>
          <w:tcPr>
            <w:tcW w:w="1417" w:type="dxa"/>
            <w:shd w:val="clear" w:color="auto" w:fill="auto"/>
          </w:tcPr>
          <w:p w:rsidR="00766C7F" w:rsidRPr="00F12DCE" w:rsidRDefault="00766C7F" w:rsidP="00F12DCE">
            <w:pPr>
              <w:tabs>
                <w:tab w:val="left" w:pos="318"/>
              </w:tabs>
              <w:autoSpaceDE w:val="0"/>
              <w:autoSpaceDN w:val="0"/>
              <w:ind w:right="-108" w:hanging="12"/>
              <w:jc w:val="center"/>
              <w:rPr>
                <w:b/>
                <w:sz w:val="20"/>
                <w:szCs w:val="20"/>
              </w:rPr>
            </w:pPr>
            <w:r w:rsidRPr="00F12DCE">
              <w:rPr>
                <w:b/>
                <w:sz w:val="20"/>
                <w:szCs w:val="20"/>
              </w:rPr>
              <w:t>№ помещения</w:t>
            </w:r>
          </w:p>
        </w:tc>
        <w:tc>
          <w:tcPr>
            <w:tcW w:w="1560" w:type="dxa"/>
            <w:shd w:val="clear" w:color="auto" w:fill="auto"/>
          </w:tcPr>
          <w:p w:rsidR="00766C7F" w:rsidRPr="00F12DCE" w:rsidRDefault="00766C7F" w:rsidP="00F12DCE">
            <w:pPr>
              <w:tabs>
                <w:tab w:val="left" w:pos="318"/>
              </w:tabs>
              <w:autoSpaceDE w:val="0"/>
              <w:autoSpaceDN w:val="0"/>
              <w:ind w:hanging="12"/>
              <w:jc w:val="center"/>
              <w:rPr>
                <w:b/>
                <w:sz w:val="20"/>
                <w:szCs w:val="20"/>
              </w:rPr>
            </w:pPr>
            <w:r w:rsidRPr="00F12DCE">
              <w:rPr>
                <w:b/>
                <w:sz w:val="20"/>
                <w:szCs w:val="20"/>
              </w:rPr>
              <w:t>Кол-во групп</w:t>
            </w:r>
          </w:p>
        </w:tc>
        <w:tc>
          <w:tcPr>
            <w:tcW w:w="1417" w:type="dxa"/>
            <w:shd w:val="clear" w:color="auto" w:fill="auto"/>
          </w:tcPr>
          <w:p w:rsidR="00766C7F" w:rsidRPr="00F12DCE" w:rsidRDefault="00766C7F" w:rsidP="00F12DCE">
            <w:pPr>
              <w:tabs>
                <w:tab w:val="left" w:pos="318"/>
              </w:tabs>
              <w:autoSpaceDE w:val="0"/>
              <w:autoSpaceDN w:val="0"/>
              <w:ind w:right="-108" w:hanging="12"/>
              <w:jc w:val="center"/>
              <w:rPr>
                <w:b/>
                <w:sz w:val="20"/>
                <w:szCs w:val="20"/>
              </w:rPr>
            </w:pPr>
            <w:r w:rsidRPr="00F12DCE">
              <w:rPr>
                <w:b/>
                <w:sz w:val="20"/>
                <w:szCs w:val="20"/>
              </w:rPr>
              <w:t>Кол-во детей</w:t>
            </w:r>
          </w:p>
        </w:tc>
      </w:tr>
      <w:tr w:rsidR="00A50E25" w:rsidRPr="00F12DCE" w:rsidTr="00F12DCE">
        <w:tc>
          <w:tcPr>
            <w:tcW w:w="426" w:type="dxa"/>
            <w:shd w:val="clear" w:color="auto" w:fill="auto"/>
            <w:vAlign w:val="center"/>
          </w:tcPr>
          <w:p w:rsidR="00A50E25" w:rsidRPr="00F12DCE" w:rsidRDefault="000B200A" w:rsidP="00766C7F">
            <w:pPr>
              <w:autoSpaceDE w:val="0"/>
              <w:autoSpaceDN w:val="0"/>
              <w:jc w:val="center"/>
              <w:rPr>
                <w:sz w:val="20"/>
                <w:szCs w:val="20"/>
              </w:rPr>
            </w:pPr>
            <w:r w:rsidRPr="00F12DCE">
              <w:rPr>
                <w:sz w:val="20"/>
                <w:szCs w:val="20"/>
              </w:rPr>
              <w:t>1</w:t>
            </w:r>
          </w:p>
        </w:tc>
        <w:tc>
          <w:tcPr>
            <w:tcW w:w="4961" w:type="dxa"/>
            <w:shd w:val="clear" w:color="auto" w:fill="auto"/>
          </w:tcPr>
          <w:p w:rsidR="00A50E25" w:rsidRPr="00F12DCE" w:rsidRDefault="00A50E25" w:rsidP="000B200A">
            <w:pPr>
              <w:autoSpaceDE w:val="0"/>
              <w:autoSpaceDN w:val="0"/>
              <w:jc w:val="both"/>
              <w:rPr>
                <w:sz w:val="20"/>
                <w:szCs w:val="20"/>
              </w:rPr>
            </w:pPr>
            <w:r w:rsidRPr="00F12DCE">
              <w:rPr>
                <w:sz w:val="20"/>
                <w:szCs w:val="20"/>
              </w:rPr>
              <w:t>Группа «</w:t>
            </w:r>
            <w:r w:rsidR="000B200A" w:rsidRPr="00F12DCE">
              <w:rPr>
                <w:sz w:val="20"/>
                <w:szCs w:val="20"/>
              </w:rPr>
              <w:t>В</w:t>
            </w:r>
            <w:r w:rsidRPr="00F12DCE">
              <w:rPr>
                <w:sz w:val="20"/>
                <w:szCs w:val="20"/>
              </w:rPr>
              <w:t xml:space="preserve">» компенсирующей направленности дошкольного возраста (от </w:t>
            </w:r>
            <w:r w:rsidR="000B200A" w:rsidRPr="00F12DCE">
              <w:rPr>
                <w:sz w:val="20"/>
                <w:szCs w:val="20"/>
              </w:rPr>
              <w:t>5</w:t>
            </w:r>
            <w:r w:rsidRPr="00F12DCE">
              <w:rPr>
                <w:sz w:val="20"/>
                <w:szCs w:val="20"/>
              </w:rPr>
              <w:t xml:space="preserve"> лет до </w:t>
            </w:r>
            <w:r w:rsidR="000B200A" w:rsidRPr="00F12DCE">
              <w:rPr>
                <w:sz w:val="20"/>
                <w:szCs w:val="20"/>
              </w:rPr>
              <w:t>6 лет</w:t>
            </w:r>
            <w:r w:rsidRPr="00F12DCE">
              <w:rPr>
                <w:sz w:val="20"/>
                <w:szCs w:val="20"/>
              </w:rPr>
              <w:t>)</w:t>
            </w:r>
          </w:p>
        </w:tc>
        <w:tc>
          <w:tcPr>
            <w:tcW w:w="1417" w:type="dxa"/>
            <w:shd w:val="clear" w:color="auto" w:fill="auto"/>
            <w:vAlign w:val="center"/>
          </w:tcPr>
          <w:p w:rsidR="00A50E25" w:rsidRPr="00F12DCE" w:rsidRDefault="00A50E25" w:rsidP="000B200A">
            <w:pPr>
              <w:jc w:val="center"/>
              <w:rPr>
                <w:sz w:val="20"/>
                <w:szCs w:val="20"/>
              </w:rPr>
            </w:pPr>
            <w:r w:rsidRPr="00F12DCE">
              <w:rPr>
                <w:sz w:val="20"/>
                <w:szCs w:val="20"/>
              </w:rPr>
              <w:t>1</w:t>
            </w:r>
            <w:r w:rsidR="000B200A" w:rsidRPr="00F12DCE">
              <w:rPr>
                <w:sz w:val="20"/>
                <w:szCs w:val="20"/>
              </w:rPr>
              <w:t>2</w:t>
            </w:r>
          </w:p>
        </w:tc>
        <w:tc>
          <w:tcPr>
            <w:tcW w:w="1560" w:type="dxa"/>
            <w:shd w:val="clear" w:color="auto" w:fill="auto"/>
            <w:vAlign w:val="center"/>
          </w:tcPr>
          <w:p w:rsidR="00A50E25" w:rsidRPr="00F12DCE" w:rsidRDefault="00A50E25" w:rsidP="001478B6">
            <w:pPr>
              <w:jc w:val="center"/>
              <w:rPr>
                <w:sz w:val="20"/>
                <w:szCs w:val="20"/>
              </w:rPr>
            </w:pPr>
            <w:r w:rsidRPr="00F12DCE">
              <w:rPr>
                <w:sz w:val="20"/>
                <w:szCs w:val="20"/>
              </w:rPr>
              <w:t>1</w:t>
            </w:r>
          </w:p>
        </w:tc>
        <w:tc>
          <w:tcPr>
            <w:tcW w:w="1417" w:type="dxa"/>
            <w:shd w:val="clear" w:color="auto" w:fill="auto"/>
            <w:vAlign w:val="center"/>
          </w:tcPr>
          <w:p w:rsidR="00A50E25" w:rsidRPr="00F12DCE" w:rsidRDefault="00A50E25" w:rsidP="001478B6">
            <w:pPr>
              <w:jc w:val="center"/>
              <w:rPr>
                <w:sz w:val="20"/>
                <w:szCs w:val="20"/>
              </w:rPr>
            </w:pPr>
            <w:r w:rsidRPr="00F12DCE">
              <w:rPr>
                <w:sz w:val="20"/>
                <w:szCs w:val="20"/>
              </w:rPr>
              <w:t>10</w:t>
            </w:r>
          </w:p>
        </w:tc>
      </w:tr>
    </w:tbl>
    <w:p w:rsidR="00766C7F" w:rsidRDefault="00766C7F" w:rsidP="00766C7F">
      <w:pPr>
        <w:ind w:right="59" w:firstLine="709"/>
        <w:jc w:val="both"/>
      </w:pPr>
    </w:p>
    <w:p w:rsidR="00766C7F" w:rsidRDefault="00766C7F" w:rsidP="00766C7F">
      <w:pPr>
        <w:ind w:right="59" w:firstLine="709"/>
        <w:jc w:val="both"/>
      </w:pPr>
      <w:proofErr w:type="gramStart"/>
      <w:r w:rsidRPr="009D5D60">
        <w:t xml:space="preserve">В групповых ячейках предельная наполняемость воспитанников устанавливается в зависимости от возраста детей из расчета площади групповой комнаты (Постановление Главного государственного санитарного врача Российской Федерации от 15 мая 2013 г. </w:t>
      </w:r>
      <w:r w:rsidR="000B200A">
        <w:t>№ 26 г. Москва от «</w:t>
      </w:r>
      <w:r w:rsidRPr="009D5D60">
        <w:t xml:space="preserve">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roofErr w:type="gramEnd"/>
    </w:p>
    <w:p w:rsidR="00435A2F" w:rsidRPr="009D5D60" w:rsidRDefault="00435A2F" w:rsidP="00766C7F">
      <w:pPr>
        <w:ind w:right="59" w:firstLine="709"/>
        <w:jc w:val="both"/>
      </w:pPr>
    </w:p>
    <w:p w:rsidR="00766C7F" w:rsidRPr="007A2452" w:rsidRDefault="00766C7F" w:rsidP="007A2452">
      <w:pPr>
        <w:spacing w:after="26" w:line="259" w:lineRule="auto"/>
        <w:ind w:firstLine="709"/>
        <w:jc w:val="both"/>
      </w:pPr>
    </w:p>
    <w:p w:rsidR="00766C7F" w:rsidRDefault="00766C7F" w:rsidP="0011410F">
      <w:pPr>
        <w:jc w:val="center"/>
        <w:rPr>
          <w:b/>
          <w:bCs/>
          <w:sz w:val="28"/>
          <w:szCs w:val="28"/>
        </w:rPr>
      </w:pPr>
      <w:r>
        <w:rPr>
          <w:b/>
          <w:bCs/>
          <w:sz w:val="28"/>
          <w:szCs w:val="28"/>
        </w:rPr>
        <w:t>4.2</w:t>
      </w:r>
      <w:r w:rsidR="00461F92" w:rsidRPr="00B40022">
        <w:rPr>
          <w:b/>
          <w:bCs/>
          <w:sz w:val="28"/>
          <w:szCs w:val="28"/>
        </w:rPr>
        <w:t xml:space="preserve">. </w:t>
      </w:r>
      <w:r>
        <w:rPr>
          <w:b/>
          <w:bCs/>
          <w:sz w:val="28"/>
          <w:szCs w:val="28"/>
        </w:rPr>
        <w:t>Используемые Программы</w:t>
      </w:r>
    </w:p>
    <w:p w:rsidR="00766C7F" w:rsidRDefault="00766C7F" w:rsidP="0011410F">
      <w:pPr>
        <w:jc w:val="center"/>
        <w:rPr>
          <w:b/>
          <w:bCs/>
          <w:sz w:val="28"/>
          <w:szCs w:val="28"/>
        </w:rPr>
      </w:pPr>
    </w:p>
    <w:p w:rsidR="00766C7F" w:rsidRPr="00B40022" w:rsidRDefault="00766C7F" w:rsidP="00766C7F">
      <w:pPr>
        <w:tabs>
          <w:tab w:val="left" w:pos="426"/>
        </w:tabs>
        <w:jc w:val="center"/>
        <w:rPr>
          <w:b/>
          <w:bCs/>
          <w:color w:val="000000"/>
        </w:rPr>
      </w:pPr>
      <w:r w:rsidRPr="00B40022">
        <w:rPr>
          <w:i/>
          <w:iCs/>
        </w:rPr>
        <w:t>см. в Образовательной программе дошкольного образования стр._____</w:t>
      </w:r>
    </w:p>
    <w:p w:rsidR="00766C7F" w:rsidRDefault="00766C7F" w:rsidP="0011410F">
      <w:pPr>
        <w:jc w:val="center"/>
        <w:rPr>
          <w:b/>
          <w:bCs/>
          <w:sz w:val="28"/>
          <w:szCs w:val="28"/>
        </w:rPr>
      </w:pPr>
    </w:p>
    <w:p w:rsidR="00766C7F" w:rsidRDefault="00B330C8" w:rsidP="0011410F">
      <w:pPr>
        <w:jc w:val="center"/>
        <w:rPr>
          <w:b/>
          <w:bCs/>
          <w:sz w:val="28"/>
          <w:szCs w:val="28"/>
        </w:rPr>
      </w:pPr>
      <w:r>
        <w:rPr>
          <w:b/>
          <w:bCs/>
          <w:sz w:val="28"/>
          <w:szCs w:val="28"/>
        </w:rPr>
        <w:t>4.3.</w:t>
      </w:r>
      <w:r w:rsidR="00766C7F">
        <w:rPr>
          <w:b/>
          <w:bCs/>
          <w:sz w:val="28"/>
          <w:szCs w:val="28"/>
        </w:rPr>
        <w:t>Характеристика взаимодействия педагогического коллектива с семьями воспитанников</w:t>
      </w:r>
    </w:p>
    <w:p w:rsidR="00766C7F" w:rsidRDefault="00766C7F" w:rsidP="00766C7F">
      <w:pPr>
        <w:tabs>
          <w:tab w:val="left" w:pos="426"/>
        </w:tabs>
        <w:jc w:val="center"/>
        <w:rPr>
          <w:i/>
          <w:iCs/>
        </w:rPr>
      </w:pPr>
    </w:p>
    <w:p w:rsidR="00766C7F" w:rsidRPr="007A2452" w:rsidRDefault="00766C7F" w:rsidP="007A2452">
      <w:pPr>
        <w:tabs>
          <w:tab w:val="left" w:pos="426"/>
        </w:tabs>
        <w:jc w:val="center"/>
        <w:rPr>
          <w:b/>
          <w:bCs/>
          <w:color w:val="000000"/>
        </w:rPr>
      </w:pPr>
      <w:r w:rsidRPr="00B40022">
        <w:rPr>
          <w:i/>
          <w:iCs/>
        </w:rPr>
        <w:t>см. в Образовательной программе дошкольного образования стр.__</w:t>
      </w:r>
      <w:r w:rsidR="007A2452">
        <w:rPr>
          <w:i/>
          <w:iCs/>
        </w:rPr>
        <w:t>_</w:t>
      </w:r>
    </w:p>
    <w:p w:rsidR="00766C7F" w:rsidRDefault="00766C7F" w:rsidP="00766C7F">
      <w:pPr>
        <w:pStyle w:val="2"/>
        <w:spacing w:before="0"/>
        <w:jc w:val="right"/>
        <w:rPr>
          <w:rFonts w:ascii="Times New Roman" w:hAnsi="Times New Roman" w:cs="Times New Roman"/>
          <w:b w:val="0"/>
          <w:bCs w:val="0"/>
          <w:color w:val="auto"/>
          <w:sz w:val="28"/>
          <w:szCs w:val="28"/>
        </w:rPr>
      </w:pPr>
    </w:p>
    <w:p w:rsidR="00DD78E7" w:rsidRDefault="00DD78E7" w:rsidP="00A50E25">
      <w:pPr>
        <w:ind w:left="284" w:right="-286"/>
        <w:jc w:val="right"/>
        <w:rPr>
          <w:b/>
          <w:bCs/>
          <w:sz w:val="28"/>
          <w:szCs w:val="28"/>
        </w:rPr>
      </w:pPr>
      <w:r>
        <w:rPr>
          <w:b/>
          <w:bCs/>
          <w:sz w:val="28"/>
          <w:szCs w:val="28"/>
        </w:rPr>
        <w:t>Приложение1</w:t>
      </w:r>
    </w:p>
    <w:p w:rsidR="00DD78E7" w:rsidRDefault="00DD78E7" w:rsidP="00DD78E7">
      <w:pPr>
        <w:ind w:left="284" w:right="-597"/>
        <w:jc w:val="center"/>
        <w:rPr>
          <w:b/>
          <w:bCs/>
          <w:sz w:val="28"/>
          <w:szCs w:val="28"/>
        </w:rPr>
      </w:pPr>
      <w:r>
        <w:rPr>
          <w:b/>
          <w:bCs/>
          <w:sz w:val="28"/>
          <w:szCs w:val="28"/>
        </w:rPr>
        <w:t>Годовой календарный учебный график</w:t>
      </w:r>
    </w:p>
    <w:p w:rsidR="00DD78E7" w:rsidRDefault="00DD78E7" w:rsidP="00DD78E7">
      <w:pPr>
        <w:ind w:left="284" w:right="-597"/>
        <w:jc w:val="center"/>
        <w:rPr>
          <w:b/>
          <w:bCs/>
          <w:sz w:val="28"/>
          <w:szCs w:val="28"/>
        </w:rPr>
      </w:pPr>
    </w:p>
    <w:p w:rsidR="00DD78E7" w:rsidRPr="00B40022" w:rsidRDefault="00DD78E7" w:rsidP="00DD78E7">
      <w:pPr>
        <w:tabs>
          <w:tab w:val="left" w:pos="426"/>
        </w:tabs>
        <w:jc w:val="center"/>
        <w:rPr>
          <w:b/>
          <w:bCs/>
          <w:color w:val="000000"/>
        </w:rPr>
      </w:pPr>
      <w:r w:rsidRPr="00B40022">
        <w:rPr>
          <w:i/>
          <w:iCs/>
        </w:rPr>
        <w:t xml:space="preserve">см. в </w:t>
      </w:r>
      <w:r w:rsidR="00EF6410">
        <w:rPr>
          <w:i/>
          <w:iCs/>
        </w:rPr>
        <w:t xml:space="preserve">приложении к </w:t>
      </w:r>
      <w:r w:rsidRPr="00B40022">
        <w:rPr>
          <w:i/>
          <w:iCs/>
        </w:rPr>
        <w:t>Образовательной программе дошкольного образования стр._____</w:t>
      </w:r>
    </w:p>
    <w:p w:rsidR="00DD78E7" w:rsidRDefault="00DD78E7" w:rsidP="00DD78E7">
      <w:pPr>
        <w:rPr>
          <w:b/>
          <w:bCs/>
          <w:sz w:val="28"/>
          <w:szCs w:val="28"/>
        </w:rPr>
      </w:pPr>
    </w:p>
    <w:p w:rsidR="00C94E2E" w:rsidRDefault="00C94E2E" w:rsidP="00A50E25">
      <w:pPr>
        <w:ind w:left="284" w:right="-286"/>
        <w:jc w:val="right"/>
        <w:rPr>
          <w:b/>
          <w:bCs/>
          <w:sz w:val="28"/>
          <w:szCs w:val="28"/>
        </w:rPr>
      </w:pPr>
    </w:p>
    <w:p w:rsidR="00DD78E7" w:rsidRDefault="00DD78E7" w:rsidP="00A50E25">
      <w:pPr>
        <w:ind w:left="284" w:right="-286"/>
        <w:jc w:val="right"/>
        <w:rPr>
          <w:b/>
          <w:bCs/>
          <w:sz w:val="28"/>
          <w:szCs w:val="28"/>
        </w:rPr>
      </w:pPr>
      <w:r>
        <w:rPr>
          <w:b/>
          <w:bCs/>
          <w:sz w:val="28"/>
          <w:szCs w:val="28"/>
        </w:rPr>
        <w:t xml:space="preserve">Приложение 2 </w:t>
      </w:r>
    </w:p>
    <w:p w:rsidR="00DD78E7" w:rsidRDefault="00DD78E7" w:rsidP="00DD78E7">
      <w:pPr>
        <w:ind w:left="284" w:right="-597"/>
        <w:jc w:val="center"/>
        <w:rPr>
          <w:b/>
          <w:bCs/>
          <w:sz w:val="28"/>
          <w:szCs w:val="28"/>
        </w:rPr>
      </w:pPr>
      <w:r>
        <w:rPr>
          <w:b/>
          <w:bCs/>
          <w:sz w:val="28"/>
          <w:szCs w:val="28"/>
        </w:rPr>
        <w:t>Объем образовательной нагрузки</w:t>
      </w:r>
      <w:r w:rsidR="00A50E25">
        <w:rPr>
          <w:b/>
          <w:bCs/>
          <w:sz w:val="28"/>
          <w:szCs w:val="28"/>
        </w:rPr>
        <w:t xml:space="preserve"> (учебный план)</w:t>
      </w:r>
    </w:p>
    <w:p w:rsidR="00DD78E7" w:rsidRDefault="00DD78E7" w:rsidP="00DD78E7">
      <w:pPr>
        <w:ind w:left="284" w:right="-597"/>
        <w:jc w:val="center"/>
        <w:rPr>
          <w:b/>
          <w:bCs/>
          <w:sz w:val="28"/>
          <w:szCs w:val="28"/>
        </w:rPr>
      </w:pPr>
    </w:p>
    <w:p w:rsidR="00766C7F" w:rsidRPr="00F12DCE" w:rsidRDefault="00DD78E7" w:rsidP="00F12DCE">
      <w:pPr>
        <w:tabs>
          <w:tab w:val="left" w:pos="426"/>
        </w:tabs>
        <w:jc w:val="center"/>
        <w:rPr>
          <w:b/>
          <w:bCs/>
          <w:color w:val="000000"/>
        </w:rPr>
      </w:pPr>
      <w:r w:rsidRPr="00B40022">
        <w:rPr>
          <w:i/>
          <w:iCs/>
        </w:rPr>
        <w:t xml:space="preserve">см. в </w:t>
      </w:r>
      <w:r w:rsidR="00EF6410">
        <w:rPr>
          <w:i/>
          <w:iCs/>
        </w:rPr>
        <w:t xml:space="preserve">приложении к </w:t>
      </w:r>
      <w:r w:rsidRPr="00B40022">
        <w:rPr>
          <w:i/>
          <w:iCs/>
        </w:rPr>
        <w:t>Образовательной программе дошкольного образования стр._____</w:t>
      </w:r>
    </w:p>
    <w:p w:rsidR="00766C7F" w:rsidRDefault="00766C7F" w:rsidP="00766C7F">
      <w:pPr>
        <w:rPr>
          <w:b/>
          <w:bCs/>
          <w:sz w:val="28"/>
          <w:szCs w:val="28"/>
        </w:rPr>
      </w:pPr>
    </w:p>
    <w:p w:rsidR="00766C7F" w:rsidRDefault="00766C7F" w:rsidP="007A2452">
      <w:pPr>
        <w:ind w:right="-597"/>
        <w:rPr>
          <w:b/>
          <w:bCs/>
          <w:sz w:val="28"/>
          <w:szCs w:val="28"/>
        </w:rPr>
        <w:sectPr w:rsidR="00766C7F" w:rsidSect="00766C7F">
          <w:pgSz w:w="11906" w:h="16838"/>
          <w:pgMar w:top="425" w:right="851" w:bottom="539" w:left="1276" w:header="709" w:footer="709" w:gutter="0"/>
          <w:cols w:space="720"/>
        </w:sectPr>
      </w:pPr>
    </w:p>
    <w:p w:rsidR="007A2452" w:rsidRDefault="007A2452" w:rsidP="009030CA">
      <w:pPr>
        <w:ind w:left="284" w:right="-291"/>
        <w:jc w:val="right"/>
        <w:rPr>
          <w:b/>
          <w:bCs/>
          <w:sz w:val="28"/>
          <w:szCs w:val="28"/>
        </w:rPr>
      </w:pPr>
      <w:r>
        <w:rPr>
          <w:b/>
          <w:bCs/>
          <w:sz w:val="28"/>
          <w:szCs w:val="28"/>
        </w:rPr>
        <w:lastRenderedPageBreak/>
        <w:t xml:space="preserve">Приложение 3 </w:t>
      </w:r>
    </w:p>
    <w:p w:rsidR="007A2452" w:rsidRDefault="007A2452" w:rsidP="007A2452">
      <w:pPr>
        <w:ind w:left="284" w:right="-597"/>
        <w:jc w:val="center"/>
        <w:rPr>
          <w:b/>
          <w:bCs/>
          <w:sz w:val="28"/>
          <w:szCs w:val="28"/>
        </w:rPr>
      </w:pPr>
    </w:p>
    <w:p w:rsidR="007A2452" w:rsidRPr="00EA4AE2" w:rsidRDefault="007A2452" w:rsidP="007A2452">
      <w:pPr>
        <w:ind w:left="284" w:right="-597"/>
        <w:jc w:val="center"/>
        <w:rPr>
          <w:b/>
          <w:bCs/>
          <w:sz w:val="28"/>
          <w:szCs w:val="28"/>
        </w:rPr>
      </w:pPr>
      <w:r w:rsidRPr="00EA4AE2">
        <w:rPr>
          <w:b/>
          <w:bCs/>
          <w:sz w:val="28"/>
          <w:szCs w:val="28"/>
        </w:rPr>
        <w:t xml:space="preserve">Расписание непрерывной образовательной деятельности </w:t>
      </w:r>
    </w:p>
    <w:p w:rsidR="007A2452" w:rsidRDefault="00EA4AE2" w:rsidP="009E4417">
      <w:pPr>
        <w:ind w:left="284" w:right="-597"/>
        <w:jc w:val="center"/>
        <w:rPr>
          <w:b/>
          <w:bCs/>
          <w:sz w:val="28"/>
          <w:szCs w:val="28"/>
        </w:rPr>
      </w:pPr>
      <w:r w:rsidRPr="00EA4AE2">
        <w:rPr>
          <w:b/>
          <w:bCs/>
          <w:sz w:val="28"/>
          <w:szCs w:val="28"/>
        </w:rPr>
        <w:t>на 201</w:t>
      </w:r>
      <w:r w:rsidR="00F12DCE">
        <w:rPr>
          <w:b/>
          <w:bCs/>
          <w:sz w:val="28"/>
          <w:szCs w:val="28"/>
        </w:rPr>
        <w:t>9</w:t>
      </w:r>
      <w:r w:rsidRPr="00EA4AE2">
        <w:rPr>
          <w:b/>
          <w:bCs/>
          <w:sz w:val="28"/>
          <w:szCs w:val="28"/>
        </w:rPr>
        <w:t>-20</w:t>
      </w:r>
      <w:r w:rsidR="00F12DCE">
        <w:rPr>
          <w:b/>
          <w:bCs/>
          <w:sz w:val="28"/>
          <w:szCs w:val="28"/>
        </w:rPr>
        <w:t>20</w:t>
      </w:r>
      <w:r w:rsidR="009E4417">
        <w:rPr>
          <w:b/>
          <w:bCs/>
          <w:sz w:val="28"/>
          <w:szCs w:val="28"/>
        </w:rPr>
        <w:t xml:space="preserve"> учебный год</w:t>
      </w:r>
    </w:p>
    <w:p w:rsidR="00690F6B" w:rsidRDefault="00690F6B" w:rsidP="009E4417">
      <w:pPr>
        <w:ind w:left="284" w:right="-597"/>
        <w:jc w:val="center"/>
        <w:rPr>
          <w:b/>
          <w:bCs/>
          <w:sz w:val="28"/>
          <w:szCs w:val="28"/>
        </w:rPr>
      </w:pPr>
    </w:p>
    <w:tbl>
      <w:tblPr>
        <w:tblW w:w="16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09"/>
        <w:gridCol w:w="992"/>
        <w:gridCol w:w="1985"/>
        <w:gridCol w:w="992"/>
        <w:gridCol w:w="1701"/>
        <w:gridCol w:w="992"/>
        <w:gridCol w:w="1701"/>
        <w:gridCol w:w="992"/>
        <w:gridCol w:w="2409"/>
        <w:gridCol w:w="1134"/>
        <w:gridCol w:w="1560"/>
      </w:tblGrid>
      <w:tr w:rsidR="00690F6B" w:rsidTr="00690F6B">
        <w:tc>
          <w:tcPr>
            <w:tcW w:w="1560" w:type="dxa"/>
            <w:gridSpan w:val="2"/>
          </w:tcPr>
          <w:p w:rsidR="00690F6B" w:rsidRDefault="00690F6B" w:rsidP="00690F6B">
            <w:pPr>
              <w:jc w:val="center"/>
              <w:rPr>
                <w:rFonts w:ascii="Calibri" w:hAnsi="Calibri"/>
                <w:sz w:val="16"/>
                <w:szCs w:val="16"/>
              </w:rPr>
            </w:pPr>
          </w:p>
        </w:tc>
        <w:tc>
          <w:tcPr>
            <w:tcW w:w="2977" w:type="dxa"/>
            <w:gridSpan w:val="2"/>
          </w:tcPr>
          <w:p w:rsidR="00690F6B" w:rsidRDefault="00690F6B" w:rsidP="00690F6B">
            <w:pPr>
              <w:jc w:val="center"/>
              <w:rPr>
                <w:sz w:val="16"/>
                <w:szCs w:val="16"/>
              </w:rPr>
            </w:pPr>
            <w:r>
              <w:rPr>
                <w:sz w:val="16"/>
                <w:szCs w:val="16"/>
              </w:rPr>
              <w:t>Понедельник</w:t>
            </w:r>
          </w:p>
        </w:tc>
        <w:tc>
          <w:tcPr>
            <w:tcW w:w="2693" w:type="dxa"/>
            <w:gridSpan w:val="2"/>
          </w:tcPr>
          <w:p w:rsidR="00690F6B" w:rsidRDefault="00690F6B" w:rsidP="00690F6B">
            <w:pPr>
              <w:jc w:val="center"/>
              <w:rPr>
                <w:sz w:val="16"/>
                <w:szCs w:val="16"/>
              </w:rPr>
            </w:pPr>
            <w:r>
              <w:rPr>
                <w:sz w:val="16"/>
                <w:szCs w:val="16"/>
              </w:rPr>
              <w:t>Вторник</w:t>
            </w:r>
          </w:p>
        </w:tc>
        <w:tc>
          <w:tcPr>
            <w:tcW w:w="2693" w:type="dxa"/>
            <w:gridSpan w:val="2"/>
          </w:tcPr>
          <w:p w:rsidR="00690F6B" w:rsidRDefault="00690F6B" w:rsidP="00690F6B">
            <w:pPr>
              <w:jc w:val="center"/>
              <w:rPr>
                <w:sz w:val="16"/>
                <w:szCs w:val="16"/>
              </w:rPr>
            </w:pPr>
            <w:r>
              <w:rPr>
                <w:sz w:val="16"/>
                <w:szCs w:val="16"/>
              </w:rPr>
              <w:t>Среда</w:t>
            </w:r>
          </w:p>
        </w:tc>
        <w:tc>
          <w:tcPr>
            <w:tcW w:w="3401" w:type="dxa"/>
            <w:gridSpan w:val="2"/>
          </w:tcPr>
          <w:p w:rsidR="00690F6B" w:rsidRDefault="00690F6B" w:rsidP="00690F6B">
            <w:pPr>
              <w:jc w:val="center"/>
              <w:rPr>
                <w:sz w:val="16"/>
                <w:szCs w:val="16"/>
              </w:rPr>
            </w:pPr>
            <w:r>
              <w:rPr>
                <w:sz w:val="16"/>
                <w:szCs w:val="16"/>
              </w:rPr>
              <w:t>Четверг</w:t>
            </w:r>
          </w:p>
        </w:tc>
        <w:tc>
          <w:tcPr>
            <w:tcW w:w="2694" w:type="dxa"/>
            <w:gridSpan w:val="2"/>
          </w:tcPr>
          <w:p w:rsidR="00690F6B" w:rsidRDefault="00690F6B" w:rsidP="00690F6B">
            <w:pPr>
              <w:jc w:val="center"/>
              <w:rPr>
                <w:sz w:val="16"/>
                <w:szCs w:val="16"/>
              </w:rPr>
            </w:pPr>
            <w:r>
              <w:rPr>
                <w:sz w:val="16"/>
                <w:szCs w:val="16"/>
              </w:rPr>
              <w:t>Пятница</w:t>
            </w:r>
          </w:p>
        </w:tc>
      </w:tr>
      <w:tr w:rsidR="00690F6B" w:rsidTr="00690F6B">
        <w:trPr>
          <w:trHeight w:val="159"/>
        </w:trPr>
        <w:tc>
          <w:tcPr>
            <w:tcW w:w="1560" w:type="dxa"/>
            <w:gridSpan w:val="2"/>
          </w:tcPr>
          <w:p w:rsidR="00690F6B" w:rsidRDefault="00690F6B" w:rsidP="00690F6B">
            <w:pPr>
              <w:jc w:val="center"/>
              <w:rPr>
                <w:sz w:val="16"/>
                <w:szCs w:val="16"/>
              </w:rPr>
            </w:pPr>
            <w:r>
              <w:rPr>
                <w:sz w:val="16"/>
                <w:szCs w:val="16"/>
              </w:rPr>
              <w:t>Группа</w:t>
            </w:r>
          </w:p>
        </w:tc>
        <w:tc>
          <w:tcPr>
            <w:tcW w:w="992" w:type="dxa"/>
          </w:tcPr>
          <w:p w:rsidR="00690F6B" w:rsidRDefault="00690F6B" w:rsidP="00690F6B">
            <w:pPr>
              <w:jc w:val="center"/>
              <w:rPr>
                <w:sz w:val="16"/>
                <w:szCs w:val="16"/>
              </w:rPr>
            </w:pPr>
            <w:r>
              <w:rPr>
                <w:sz w:val="16"/>
                <w:szCs w:val="16"/>
              </w:rPr>
              <w:t>Время</w:t>
            </w:r>
          </w:p>
        </w:tc>
        <w:tc>
          <w:tcPr>
            <w:tcW w:w="1985" w:type="dxa"/>
          </w:tcPr>
          <w:p w:rsidR="00690F6B" w:rsidRDefault="00690F6B" w:rsidP="00690F6B">
            <w:pPr>
              <w:jc w:val="center"/>
              <w:rPr>
                <w:sz w:val="16"/>
                <w:szCs w:val="16"/>
              </w:rPr>
            </w:pPr>
            <w:r>
              <w:rPr>
                <w:sz w:val="16"/>
                <w:szCs w:val="16"/>
              </w:rPr>
              <w:t>НОД</w:t>
            </w:r>
          </w:p>
        </w:tc>
        <w:tc>
          <w:tcPr>
            <w:tcW w:w="992" w:type="dxa"/>
          </w:tcPr>
          <w:p w:rsidR="00690F6B" w:rsidRDefault="00690F6B" w:rsidP="00690F6B">
            <w:pPr>
              <w:jc w:val="center"/>
              <w:rPr>
                <w:sz w:val="16"/>
                <w:szCs w:val="16"/>
              </w:rPr>
            </w:pPr>
            <w:r>
              <w:rPr>
                <w:sz w:val="16"/>
                <w:szCs w:val="16"/>
              </w:rPr>
              <w:t>время</w:t>
            </w:r>
          </w:p>
        </w:tc>
        <w:tc>
          <w:tcPr>
            <w:tcW w:w="1701" w:type="dxa"/>
          </w:tcPr>
          <w:p w:rsidR="00690F6B" w:rsidRDefault="00690F6B" w:rsidP="00690F6B">
            <w:pPr>
              <w:jc w:val="center"/>
              <w:rPr>
                <w:sz w:val="16"/>
                <w:szCs w:val="16"/>
              </w:rPr>
            </w:pPr>
            <w:r>
              <w:rPr>
                <w:sz w:val="16"/>
                <w:szCs w:val="16"/>
              </w:rPr>
              <w:t>НОД</w:t>
            </w:r>
          </w:p>
        </w:tc>
        <w:tc>
          <w:tcPr>
            <w:tcW w:w="992" w:type="dxa"/>
          </w:tcPr>
          <w:p w:rsidR="00690F6B" w:rsidRDefault="00690F6B" w:rsidP="00690F6B">
            <w:pPr>
              <w:jc w:val="center"/>
              <w:rPr>
                <w:sz w:val="16"/>
                <w:szCs w:val="16"/>
              </w:rPr>
            </w:pPr>
            <w:r>
              <w:rPr>
                <w:sz w:val="16"/>
                <w:szCs w:val="16"/>
              </w:rPr>
              <w:t>время</w:t>
            </w:r>
          </w:p>
        </w:tc>
        <w:tc>
          <w:tcPr>
            <w:tcW w:w="1701" w:type="dxa"/>
          </w:tcPr>
          <w:p w:rsidR="00690F6B" w:rsidRDefault="00690F6B" w:rsidP="00690F6B">
            <w:pPr>
              <w:jc w:val="center"/>
              <w:rPr>
                <w:sz w:val="16"/>
                <w:szCs w:val="16"/>
              </w:rPr>
            </w:pPr>
            <w:r>
              <w:rPr>
                <w:sz w:val="16"/>
                <w:szCs w:val="16"/>
              </w:rPr>
              <w:t>НОД</w:t>
            </w:r>
          </w:p>
        </w:tc>
        <w:tc>
          <w:tcPr>
            <w:tcW w:w="992" w:type="dxa"/>
          </w:tcPr>
          <w:p w:rsidR="00690F6B" w:rsidRDefault="00690F6B" w:rsidP="00690F6B">
            <w:pPr>
              <w:jc w:val="center"/>
              <w:rPr>
                <w:sz w:val="16"/>
                <w:szCs w:val="16"/>
              </w:rPr>
            </w:pPr>
            <w:r>
              <w:rPr>
                <w:sz w:val="16"/>
                <w:szCs w:val="16"/>
              </w:rPr>
              <w:t>время</w:t>
            </w:r>
          </w:p>
        </w:tc>
        <w:tc>
          <w:tcPr>
            <w:tcW w:w="2409" w:type="dxa"/>
          </w:tcPr>
          <w:p w:rsidR="00690F6B" w:rsidRDefault="00690F6B" w:rsidP="00690F6B">
            <w:pPr>
              <w:jc w:val="center"/>
              <w:rPr>
                <w:sz w:val="16"/>
                <w:szCs w:val="16"/>
              </w:rPr>
            </w:pPr>
            <w:r>
              <w:rPr>
                <w:sz w:val="16"/>
                <w:szCs w:val="16"/>
              </w:rPr>
              <w:t>НОД</w:t>
            </w:r>
          </w:p>
        </w:tc>
        <w:tc>
          <w:tcPr>
            <w:tcW w:w="1134" w:type="dxa"/>
          </w:tcPr>
          <w:p w:rsidR="00690F6B" w:rsidRDefault="00690F6B" w:rsidP="00690F6B">
            <w:pPr>
              <w:jc w:val="center"/>
              <w:rPr>
                <w:sz w:val="16"/>
                <w:szCs w:val="16"/>
              </w:rPr>
            </w:pPr>
            <w:r>
              <w:rPr>
                <w:sz w:val="16"/>
                <w:szCs w:val="16"/>
              </w:rPr>
              <w:t>время</w:t>
            </w:r>
          </w:p>
        </w:tc>
        <w:tc>
          <w:tcPr>
            <w:tcW w:w="1560" w:type="dxa"/>
          </w:tcPr>
          <w:p w:rsidR="00690F6B" w:rsidRDefault="00690F6B" w:rsidP="00690F6B">
            <w:pPr>
              <w:jc w:val="center"/>
              <w:rPr>
                <w:sz w:val="16"/>
                <w:szCs w:val="16"/>
              </w:rPr>
            </w:pPr>
            <w:r>
              <w:rPr>
                <w:sz w:val="16"/>
                <w:szCs w:val="16"/>
              </w:rPr>
              <w:t>НОД</w:t>
            </w:r>
          </w:p>
        </w:tc>
      </w:tr>
      <w:tr w:rsidR="00EC5ACA" w:rsidTr="00690F6B">
        <w:trPr>
          <w:trHeight w:val="1042"/>
        </w:trPr>
        <w:tc>
          <w:tcPr>
            <w:tcW w:w="851" w:type="dxa"/>
            <w:vMerge w:val="restart"/>
            <w:vAlign w:val="center"/>
          </w:tcPr>
          <w:p w:rsidR="00EC5ACA" w:rsidRDefault="00EC5ACA" w:rsidP="00690F6B">
            <w:pPr>
              <w:rPr>
                <w:b/>
                <w:sz w:val="16"/>
                <w:szCs w:val="16"/>
              </w:rPr>
            </w:pPr>
            <w:r>
              <w:rPr>
                <w:b/>
                <w:sz w:val="16"/>
                <w:szCs w:val="16"/>
              </w:rPr>
              <w:t xml:space="preserve">Гр.  «В» дошкольного </w:t>
            </w:r>
          </w:p>
          <w:p w:rsidR="00EC5ACA" w:rsidRDefault="00EC5ACA" w:rsidP="00690F6B">
            <w:pPr>
              <w:rPr>
                <w:b/>
                <w:sz w:val="16"/>
                <w:szCs w:val="16"/>
              </w:rPr>
            </w:pPr>
            <w:r>
              <w:rPr>
                <w:b/>
                <w:sz w:val="16"/>
                <w:szCs w:val="16"/>
              </w:rPr>
              <w:t>возраста (от 5 лет до 6 лет) компенсирующей направленности</w:t>
            </w:r>
          </w:p>
          <w:p w:rsidR="00EC5ACA" w:rsidRDefault="00EC5ACA" w:rsidP="00690F6B">
            <w:pPr>
              <w:jc w:val="center"/>
              <w:rPr>
                <w:sz w:val="28"/>
              </w:rPr>
            </w:pPr>
          </w:p>
        </w:tc>
        <w:tc>
          <w:tcPr>
            <w:tcW w:w="709" w:type="dxa"/>
            <w:vMerge w:val="restart"/>
          </w:tcPr>
          <w:p w:rsidR="00EC5ACA" w:rsidRDefault="00EC5ACA" w:rsidP="00690F6B">
            <w:pPr>
              <w:rPr>
                <w:sz w:val="16"/>
                <w:szCs w:val="16"/>
              </w:rPr>
            </w:pPr>
            <w:r>
              <w:rPr>
                <w:sz w:val="16"/>
                <w:szCs w:val="16"/>
              </w:rPr>
              <w:t>1пол.</w:t>
            </w:r>
          </w:p>
          <w:p w:rsidR="00EC5ACA" w:rsidRDefault="00EC5ACA" w:rsidP="00690F6B">
            <w:pPr>
              <w:jc w:val="center"/>
            </w:pPr>
            <w:r>
              <w:rPr>
                <w:sz w:val="16"/>
                <w:szCs w:val="16"/>
              </w:rPr>
              <w:t>дня</w:t>
            </w:r>
          </w:p>
        </w:tc>
        <w:tc>
          <w:tcPr>
            <w:tcW w:w="992" w:type="dxa"/>
          </w:tcPr>
          <w:p w:rsidR="00EC5ACA" w:rsidRDefault="00EC5ACA" w:rsidP="00690F6B">
            <w:pPr>
              <w:rPr>
                <w:sz w:val="16"/>
                <w:szCs w:val="16"/>
              </w:rPr>
            </w:pPr>
            <w:r>
              <w:rPr>
                <w:sz w:val="16"/>
                <w:szCs w:val="16"/>
              </w:rPr>
              <w:t>9.00-9.25</w:t>
            </w:r>
          </w:p>
          <w:p w:rsidR="00EC5ACA" w:rsidRDefault="00EC5ACA" w:rsidP="00690F6B">
            <w:pPr>
              <w:rPr>
                <w:sz w:val="16"/>
                <w:szCs w:val="16"/>
              </w:rPr>
            </w:pPr>
            <w:r>
              <w:rPr>
                <w:sz w:val="16"/>
                <w:szCs w:val="16"/>
              </w:rPr>
              <w:t>9.35-10.10 /</w:t>
            </w:r>
          </w:p>
          <w:p w:rsidR="00EC5ACA" w:rsidRDefault="00EC5ACA" w:rsidP="00690F6B">
            <w:pPr>
              <w:rPr>
                <w:sz w:val="16"/>
                <w:szCs w:val="16"/>
              </w:rPr>
            </w:pPr>
            <w:r>
              <w:rPr>
                <w:sz w:val="16"/>
                <w:szCs w:val="16"/>
              </w:rPr>
              <w:t>9.00-9.20</w:t>
            </w:r>
          </w:p>
          <w:p w:rsidR="00EC5ACA" w:rsidRDefault="00EC5ACA" w:rsidP="00690F6B">
            <w:pPr>
              <w:rPr>
                <w:sz w:val="16"/>
                <w:szCs w:val="16"/>
              </w:rPr>
            </w:pPr>
            <w:r>
              <w:rPr>
                <w:sz w:val="16"/>
                <w:szCs w:val="16"/>
              </w:rPr>
              <w:t>9.35-9.55</w:t>
            </w:r>
          </w:p>
          <w:p w:rsidR="00EC5ACA" w:rsidRDefault="00EC5ACA" w:rsidP="00690F6B">
            <w:pPr>
              <w:rPr>
                <w:sz w:val="16"/>
                <w:szCs w:val="16"/>
              </w:rPr>
            </w:pPr>
          </w:p>
          <w:p w:rsidR="00EC5ACA" w:rsidRDefault="00EC5ACA" w:rsidP="00690F6B">
            <w:pPr>
              <w:rPr>
                <w:sz w:val="16"/>
                <w:szCs w:val="16"/>
              </w:rPr>
            </w:pPr>
          </w:p>
          <w:p w:rsidR="00EC5ACA" w:rsidRDefault="00EC5ACA" w:rsidP="00690F6B">
            <w:pPr>
              <w:rPr>
                <w:sz w:val="16"/>
                <w:szCs w:val="16"/>
              </w:rPr>
            </w:pPr>
          </w:p>
          <w:p w:rsidR="00EC5ACA" w:rsidRDefault="00EC5ACA" w:rsidP="00690F6B">
            <w:pPr>
              <w:rPr>
                <w:sz w:val="16"/>
                <w:szCs w:val="16"/>
              </w:rPr>
            </w:pPr>
          </w:p>
        </w:tc>
        <w:tc>
          <w:tcPr>
            <w:tcW w:w="1985" w:type="dxa"/>
          </w:tcPr>
          <w:p w:rsidR="00EC5ACA" w:rsidRDefault="00EC5ACA" w:rsidP="00690F6B">
            <w:pPr>
              <w:rPr>
                <w:sz w:val="16"/>
                <w:szCs w:val="16"/>
              </w:rPr>
            </w:pPr>
            <w:r>
              <w:rPr>
                <w:sz w:val="16"/>
                <w:szCs w:val="16"/>
              </w:rPr>
              <w:t>Плавание / Развитие</w:t>
            </w:r>
          </w:p>
          <w:p w:rsidR="00EC5ACA" w:rsidRDefault="00EC5ACA" w:rsidP="00690F6B">
            <w:pPr>
              <w:rPr>
                <w:sz w:val="16"/>
                <w:szCs w:val="16"/>
              </w:rPr>
            </w:pPr>
            <w:r>
              <w:rPr>
                <w:sz w:val="16"/>
                <w:szCs w:val="16"/>
              </w:rPr>
              <w:t>элементарных математических представлений (д)</w:t>
            </w:r>
          </w:p>
          <w:p w:rsidR="00EC5ACA" w:rsidRPr="00F6760E" w:rsidRDefault="00EC5ACA" w:rsidP="00690F6B">
            <w:pPr>
              <w:rPr>
                <w:sz w:val="16"/>
                <w:szCs w:val="16"/>
              </w:rPr>
            </w:pPr>
          </w:p>
        </w:tc>
        <w:tc>
          <w:tcPr>
            <w:tcW w:w="992" w:type="dxa"/>
          </w:tcPr>
          <w:p w:rsidR="00EC5ACA" w:rsidRDefault="00EC5ACA" w:rsidP="00690F6B">
            <w:pPr>
              <w:rPr>
                <w:sz w:val="16"/>
                <w:szCs w:val="16"/>
              </w:rPr>
            </w:pPr>
            <w:r>
              <w:rPr>
                <w:sz w:val="16"/>
                <w:szCs w:val="16"/>
              </w:rPr>
              <w:t>9.00-9.25</w:t>
            </w:r>
          </w:p>
          <w:p w:rsidR="00EC5ACA" w:rsidRDefault="00EC5ACA" w:rsidP="00690F6B">
            <w:pPr>
              <w:rPr>
                <w:sz w:val="16"/>
                <w:szCs w:val="16"/>
              </w:rPr>
            </w:pPr>
            <w:r>
              <w:rPr>
                <w:sz w:val="16"/>
                <w:szCs w:val="16"/>
              </w:rPr>
              <w:t>9.35-10.00</w:t>
            </w:r>
          </w:p>
          <w:p w:rsidR="00EC5ACA" w:rsidRDefault="00EC5ACA" w:rsidP="00690F6B">
            <w:pPr>
              <w:rPr>
                <w:sz w:val="16"/>
                <w:szCs w:val="16"/>
              </w:rPr>
            </w:pPr>
          </w:p>
          <w:p w:rsidR="00EC5ACA" w:rsidRDefault="00EC5ACA" w:rsidP="00690F6B">
            <w:pPr>
              <w:rPr>
                <w:sz w:val="16"/>
                <w:szCs w:val="16"/>
              </w:rPr>
            </w:pPr>
          </w:p>
          <w:p w:rsidR="00EC5ACA" w:rsidRDefault="00EC5ACA" w:rsidP="00690F6B">
            <w:pPr>
              <w:rPr>
                <w:sz w:val="16"/>
                <w:szCs w:val="16"/>
              </w:rPr>
            </w:pPr>
          </w:p>
        </w:tc>
        <w:tc>
          <w:tcPr>
            <w:tcW w:w="1701" w:type="dxa"/>
          </w:tcPr>
          <w:p w:rsidR="00EC5ACA" w:rsidRPr="006667CD" w:rsidRDefault="00EC5ACA" w:rsidP="00EC5ACA">
            <w:pPr>
              <w:rPr>
                <w:sz w:val="16"/>
                <w:szCs w:val="16"/>
              </w:rPr>
            </w:pPr>
            <w:r>
              <w:rPr>
                <w:sz w:val="16"/>
                <w:szCs w:val="16"/>
              </w:rPr>
              <w:t>Развитие фонематического восприятия (д)</w:t>
            </w:r>
          </w:p>
        </w:tc>
        <w:tc>
          <w:tcPr>
            <w:tcW w:w="992" w:type="dxa"/>
          </w:tcPr>
          <w:p w:rsidR="00EC5ACA" w:rsidRDefault="00EC5ACA" w:rsidP="00690F6B">
            <w:pPr>
              <w:rPr>
                <w:sz w:val="16"/>
                <w:szCs w:val="16"/>
              </w:rPr>
            </w:pPr>
            <w:r>
              <w:rPr>
                <w:sz w:val="16"/>
                <w:szCs w:val="16"/>
              </w:rPr>
              <w:t>9.00-9.20</w:t>
            </w:r>
          </w:p>
          <w:p w:rsidR="00EC5ACA" w:rsidRDefault="00EC5ACA" w:rsidP="00690F6B">
            <w:pPr>
              <w:rPr>
                <w:sz w:val="16"/>
                <w:szCs w:val="16"/>
              </w:rPr>
            </w:pPr>
          </w:p>
          <w:p w:rsidR="00EC5ACA" w:rsidRDefault="00EC5ACA" w:rsidP="00690F6B">
            <w:pPr>
              <w:rPr>
                <w:sz w:val="16"/>
                <w:szCs w:val="16"/>
              </w:rPr>
            </w:pPr>
          </w:p>
          <w:p w:rsidR="00EC5ACA" w:rsidRDefault="00EC5ACA" w:rsidP="00690F6B">
            <w:pPr>
              <w:rPr>
                <w:sz w:val="16"/>
                <w:szCs w:val="16"/>
              </w:rPr>
            </w:pPr>
          </w:p>
        </w:tc>
        <w:tc>
          <w:tcPr>
            <w:tcW w:w="1701" w:type="dxa"/>
          </w:tcPr>
          <w:p w:rsidR="00EC5ACA" w:rsidRDefault="00EC5ACA" w:rsidP="00EC5ACA">
            <w:pPr>
              <w:rPr>
                <w:sz w:val="16"/>
                <w:szCs w:val="16"/>
              </w:rPr>
            </w:pPr>
            <w:r>
              <w:rPr>
                <w:sz w:val="16"/>
                <w:szCs w:val="16"/>
              </w:rPr>
              <w:t>Рисование (в)</w:t>
            </w:r>
          </w:p>
          <w:p w:rsidR="00EC5ACA" w:rsidRDefault="00EC5ACA" w:rsidP="00690F6B">
            <w:pPr>
              <w:rPr>
                <w:sz w:val="16"/>
                <w:szCs w:val="16"/>
              </w:rPr>
            </w:pPr>
          </w:p>
          <w:p w:rsidR="00EC5ACA" w:rsidRDefault="00EC5ACA" w:rsidP="00690F6B">
            <w:pPr>
              <w:rPr>
                <w:sz w:val="16"/>
                <w:szCs w:val="16"/>
              </w:rPr>
            </w:pPr>
          </w:p>
          <w:p w:rsidR="00EC5ACA" w:rsidRDefault="00EC5ACA" w:rsidP="00690F6B">
            <w:pPr>
              <w:rPr>
                <w:sz w:val="16"/>
                <w:szCs w:val="16"/>
              </w:rPr>
            </w:pPr>
          </w:p>
        </w:tc>
        <w:tc>
          <w:tcPr>
            <w:tcW w:w="992" w:type="dxa"/>
          </w:tcPr>
          <w:p w:rsidR="00EC5ACA" w:rsidRDefault="00EC5ACA" w:rsidP="00690F6B">
            <w:pPr>
              <w:rPr>
                <w:sz w:val="16"/>
                <w:szCs w:val="16"/>
              </w:rPr>
            </w:pPr>
            <w:r>
              <w:rPr>
                <w:sz w:val="16"/>
                <w:szCs w:val="16"/>
              </w:rPr>
              <w:t>9.00-9.20</w:t>
            </w:r>
          </w:p>
          <w:p w:rsidR="00EC5ACA" w:rsidRDefault="00EC5ACA" w:rsidP="00690F6B">
            <w:pPr>
              <w:rPr>
                <w:sz w:val="16"/>
                <w:szCs w:val="16"/>
              </w:rPr>
            </w:pPr>
          </w:p>
        </w:tc>
        <w:tc>
          <w:tcPr>
            <w:tcW w:w="2409" w:type="dxa"/>
          </w:tcPr>
          <w:p w:rsidR="00EC5ACA" w:rsidRDefault="00EC5ACA" w:rsidP="00690F6B">
            <w:pPr>
              <w:rPr>
                <w:sz w:val="16"/>
                <w:szCs w:val="16"/>
              </w:rPr>
            </w:pPr>
            <w:r>
              <w:rPr>
                <w:sz w:val="16"/>
                <w:szCs w:val="16"/>
              </w:rPr>
              <w:t>Ознакомление с окружающим миром и развитие речи (д)</w:t>
            </w:r>
          </w:p>
          <w:p w:rsidR="00EC5ACA" w:rsidRDefault="00EC5ACA" w:rsidP="00690F6B">
            <w:pPr>
              <w:rPr>
                <w:sz w:val="16"/>
                <w:szCs w:val="16"/>
              </w:rPr>
            </w:pPr>
            <w:r>
              <w:rPr>
                <w:sz w:val="16"/>
                <w:szCs w:val="16"/>
              </w:rPr>
              <w:t xml:space="preserve">/Ознакомление с миром природы(1,3н.)  (+) / </w:t>
            </w:r>
          </w:p>
          <w:p w:rsidR="00EC5ACA" w:rsidRPr="00623F3D" w:rsidRDefault="00EC5ACA" w:rsidP="00690F6B">
            <w:pPr>
              <w:rPr>
                <w:sz w:val="16"/>
                <w:szCs w:val="16"/>
              </w:rPr>
            </w:pPr>
            <w:r>
              <w:rPr>
                <w:sz w:val="16"/>
                <w:szCs w:val="16"/>
              </w:rPr>
              <w:t>Ознакомление с окружающим миром (2,4н.) (+)</w:t>
            </w:r>
          </w:p>
        </w:tc>
        <w:tc>
          <w:tcPr>
            <w:tcW w:w="1134" w:type="dxa"/>
          </w:tcPr>
          <w:p w:rsidR="00EC5ACA" w:rsidRDefault="00EC5ACA" w:rsidP="00690F6B">
            <w:pPr>
              <w:rPr>
                <w:sz w:val="16"/>
                <w:szCs w:val="16"/>
              </w:rPr>
            </w:pPr>
            <w:r>
              <w:rPr>
                <w:sz w:val="16"/>
                <w:szCs w:val="16"/>
              </w:rPr>
              <w:t>9.00-9.20</w:t>
            </w:r>
          </w:p>
          <w:p w:rsidR="00EC5ACA" w:rsidRDefault="00EC5ACA" w:rsidP="00690F6B">
            <w:pPr>
              <w:rPr>
                <w:sz w:val="16"/>
                <w:szCs w:val="16"/>
              </w:rPr>
            </w:pPr>
          </w:p>
          <w:p w:rsidR="00EC5ACA" w:rsidRDefault="00EC5ACA" w:rsidP="00690F6B">
            <w:pPr>
              <w:rPr>
                <w:sz w:val="16"/>
                <w:szCs w:val="16"/>
              </w:rPr>
            </w:pPr>
          </w:p>
          <w:p w:rsidR="00EC5ACA" w:rsidRDefault="00EC5ACA" w:rsidP="00690F6B">
            <w:pPr>
              <w:rPr>
                <w:sz w:val="16"/>
                <w:szCs w:val="16"/>
              </w:rPr>
            </w:pPr>
          </w:p>
          <w:p w:rsidR="00EC5ACA" w:rsidRDefault="00EC5ACA" w:rsidP="00690F6B">
            <w:pPr>
              <w:rPr>
                <w:sz w:val="16"/>
                <w:szCs w:val="16"/>
              </w:rPr>
            </w:pPr>
          </w:p>
          <w:p w:rsidR="00EC5ACA" w:rsidRDefault="00EC5ACA" w:rsidP="00690F6B">
            <w:pPr>
              <w:rPr>
                <w:sz w:val="16"/>
                <w:szCs w:val="16"/>
              </w:rPr>
            </w:pPr>
          </w:p>
        </w:tc>
        <w:tc>
          <w:tcPr>
            <w:tcW w:w="1560" w:type="dxa"/>
          </w:tcPr>
          <w:p w:rsidR="00EC5ACA" w:rsidRPr="00EC5ACA" w:rsidRDefault="00EC5ACA" w:rsidP="00022206">
            <w:pPr>
              <w:rPr>
                <w:sz w:val="16"/>
                <w:szCs w:val="16"/>
              </w:rPr>
            </w:pPr>
            <w:r w:rsidRPr="00EC5ACA">
              <w:rPr>
                <w:sz w:val="16"/>
                <w:szCs w:val="16"/>
              </w:rPr>
              <w:t>Лепка(1,3н.) /</w:t>
            </w:r>
          </w:p>
          <w:p w:rsidR="00EC5ACA" w:rsidRPr="00EC5ACA" w:rsidRDefault="00EC5ACA" w:rsidP="00022206">
            <w:pPr>
              <w:rPr>
                <w:sz w:val="16"/>
                <w:szCs w:val="16"/>
              </w:rPr>
            </w:pPr>
            <w:r w:rsidRPr="00EC5ACA">
              <w:rPr>
                <w:sz w:val="16"/>
                <w:szCs w:val="16"/>
              </w:rPr>
              <w:t>Аппликация (2,4н.)</w:t>
            </w:r>
          </w:p>
          <w:p w:rsidR="00EC5ACA" w:rsidRPr="00EC5ACA" w:rsidRDefault="00EC5ACA" w:rsidP="00022206">
            <w:pPr>
              <w:rPr>
                <w:color w:val="FF0000"/>
                <w:sz w:val="16"/>
                <w:szCs w:val="16"/>
              </w:rPr>
            </w:pPr>
          </w:p>
          <w:p w:rsidR="00EC5ACA" w:rsidRPr="00EC5ACA" w:rsidRDefault="00EC5ACA" w:rsidP="00022206">
            <w:pPr>
              <w:rPr>
                <w:color w:val="FF0000"/>
                <w:sz w:val="16"/>
                <w:szCs w:val="16"/>
              </w:rPr>
            </w:pPr>
          </w:p>
        </w:tc>
      </w:tr>
      <w:tr w:rsidR="00EC5ACA" w:rsidTr="00690F6B">
        <w:trPr>
          <w:trHeight w:val="295"/>
        </w:trPr>
        <w:tc>
          <w:tcPr>
            <w:tcW w:w="851" w:type="dxa"/>
            <w:vMerge/>
            <w:vAlign w:val="center"/>
          </w:tcPr>
          <w:p w:rsidR="00EC5ACA" w:rsidRDefault="00EC5ACA" w:rsidP="00690F6B">
            <w:pPr>
              <w:rPr>
                <w:sz w:val="28"/>
              </w:rPr>
            </w:pPr>
          </w:p>
        </w:tc>
        <w:tc>
          <w:tcPr>
            <w:tcW w:w="709" w:type="dxa"/>
            <w:vMerge/>
            <w:vAlign w:val="center"/>
          </w:tcPr>
          <w:p w:rsidR="00EC5ACA" w:rsidRDefault="00EC5ACA" w:rsidP="00690F6B"/>
        </w:tc>
        <w:tc>
          <w:tcPr>
            <w:tcW w:w="992" w:type="dxa"/>
            <w:shd w:val="clear" w:color="auto" w:fill="FFFFFF"/>
          </w:tcPr>
          <w:p w:rsidR="00EC5ACA" w:rsidRDefault="00EC5ACA" w:rsidP="00690F6B">
            <w:pPr>
              <w:jc w:val="center"/>
              <w:rPr>
                <w:sz w:val="16"/>
                <w:szCs w:val="16"/>
              </w:rPr>
            </w:pPr>
          </w:p>
        </w:tc>
        <w:tc>
          <w:tcPr>
            <w:tcW w:w="1985" w:type="dxa"/>
            <w:shd w:val="clear" w:color="auto" w:fill="FFFFFF"/>
          </w:tcPr>
          <w:p w:rsidR="00EC5ACA" w:rsidRPr="00EC5ACA" w:rsidRDefault="00EC5ACA" w:rsidP="00EC5ACA">
            <w:pPr>
              <w:rPr>
                <w:color w:val="FF0000"/>
                <w:sz w:val="16"/>
                <w:szCs w:val="16"/>
              </w:rPr>
            </w:pPr>
          </w:p>
        </w:tc>
        <w:tc>
          <w:tcPr>
            <w:tcW w:w="992" w:type="dxa"/>
            <w:shd w:val="clear" w:color="auto" w:fill="FFFFFF"/>
          </w:tcPr>
          <w:p w:rsidR="00EC5ACA" w:rsidRDefault="00EC5ACA" w:rsidP="00EC5ACA">
            <w:pPr>
              <w:rPr>
                <w:sz w:val="16"/>
                <w:szCs w:val="16"/>
              </w:rPr>
            </w:pPr>
            <w:r>
              <w:rPr>
                <w:sz w:val="16"/>
                <w:szCs w:val="16"/>
              </w:rPr>
              <w:t>10.10-10.35</w:t>
            </w:r>
          </w:p>
        </w:tc>
        <w:tc>
          <w:tcPr>
            <w:tcW w:w="1701" w:type="dxa"/>
            <w:shd w:val="clear" w:color="auto" w:fill="FFFFFF"/>
          </w:tcPr>
          <w:p w:rsidR="00EC5ACA" w:rsidRDefault="00EC5ACA" w:rsidP="00690F6B">
            <w:pPr>
              <w:rPr>
                <w:sz w:val="16"/>
                <w:szCs w:val="16"/>
              </w:rPr>
            </w:pPr>
            <w:r>
              <w:rPr>
                <w:sz w:val="16"/>
                <w:szCs w:val="16"/>
              </w:rPr>
              <w:t>Ознакомление с художественной литературой (в)</w:t>
            </w:r>
          </w:p>
        </w:tc>
        <w:tc>
          <w:tcPr>
            <w:tcW w:w="992" w:type="dxa"/>
            <w:shd w:val="clear" w:color="auto" w:fill="FFFFFF"/>
          </w:tcPr>
          <w:p w:rsidR="00EC5ACA" w:rsidRDefault="00EC5ACA" w:rsidP="00EC5ACA">
            <w:pPr>
              <w:rPr>
                <w:sz w:val="16"/>
                <w:szCs w:val="16"/>
              </w:rPr>
            </w:pPr>
            <w:r>
              <w:rPr>
                <w:sz w:val="16"/>
                <w:szCs w:val="16"/>
              </w:rPr>
              <w:t>10.40-11.05</w:t>
            </w:r>
          </w:p>
        </w:tc>
        <w:tc>
          <w:tcPr>
            <w:tcW w:w="1701" w:type="dxa"/>
            <w:shd w:val="clear" w:color="auto" w:fill="FFFFFF"/>
          </w:tcPr>
          <w:p w:rsidR="00EC5ACA" w:rsidRPr="00EC5ACA" w:rsidRDefault="00EC5ACA" w:rsidP="00EC5ACA">
            <w:pPr>
              <w:rPr>
                <w:sz w:val="16"/>
                <w:szCs w:val="16"/>
              </w:rPr>
            </w:pPr>
            <w:r w:rsidRPr="00EC5ACA">
              <w:rPr>
                <w:sz w:val="16"/>
                <w:szCs w:val="16"/>
              </w:rPr>
              <w:t xml:space="preserve">Развитие движений по технологии «Скандинавская ходьба» * </w:t>
            </w:r>
          </w:p>
          <w:p w:rsidR="00EC5ACA" w:rsidRPr="00EC5ACA" w:rsidRDefault="00EC5ACA" w:rsidP="00EC5ACA">
            <w:pPr>
              <w:rPr>
                <w:sz w:val="16"/>
                <w:szCs w:val="16"/>
              </w:rPr>
            </w:pPr>
            <w:r w:rsidRPr="00EC5ACA">
              <w:rPr>
                <w:sz w:val="16"/>
                <w:szCs w:val="16"/>
              </w:rPr>
              <w:t xml:space="preserve">(на прогулке) </w:t>
            </w:r>
          </w:p>
        </w:tc>
        <w:tc>
          <w:tcPr>
            <w:tcW w:w="992" w:type="dxa"/>
          </w:tcPr>
          <w:p w:rsidR="00EC5ACA" w:rsidRDefault="00EC5ACA" w:rsidP="00690F6B">
            <w:pPr>
              <w:rPr>
                <w:sz w:val="16"/>
                <w:szCs w:val="16"/>
              </w:rPr>
            </w:pPr>
            <w:r>
              <w:rPr>
                <w:sz w:val="16"/>
                <w:szCs w:val="16"/>
              </w:rPr>
              <w:t>11.15-11.40</w:t>
            </w:r>
          </w:p>
          <w:p w:rsidR="00EC5ACA" w:rsidRDefault="00EC5ACA" w:rsidP="00690F6B">
            <w:pPr>
              <w:rPr>
                <w:sz w:val="16"/>
                <w:szCs w:val="16"/>
              </w:rPr>
            </w:pPr>
            <w:r>
              <w:rPr>
                <w:sz w:val="16"/>
                <w:szCs w:val="16"/>
              </w:rPr>
              <w:t>11.50-12.15 /</w:t>
            </w:r>
          </w:p>
          <w:p w:rsidR="00EC5ACA" w:rsidRDefault="00EC5ACA" w:rsidP="00690F6B">
            <w:pPr>
              <w:rPr>
                <w:sz w:val="16"/>
                <w:szCs w:val="16"/>
              </w:rPr>
            </w:pPr>
            <w:r>
              <w:rPr>
                <w:sz w:val="16"/>
                <w:szCs w:val="16"/>
              </w:rPr>
              <w:t>11.15-11.35</w:t>
            </w:r>
          </w:p>
          <w:p w:rsidR="00EC5ACA" w:rsidRDefault="00EC5ACA" w:rsidP="00690F6B">
            <w:pPr>
              <w:rPr>
                <w:sz w:val="16"/>
                <w:szCs w:val="16"/>
              </w:rPr>
            </w:pPr>
            <w:r>
              <w:rPr>
                <w:sz w:val="16"/>
                <w:szCs w:val="16"/>
              </w:rPr>
              <w:t>11.50-12.10</w:t>
            </w:r>
          </w:p>
          <w:p w:rsidR="00EC5ACA" w:rsidRDefault="00EC5ACA" w:rsidP="00690F6B">
            <w:pPr>
              <w:rPr>
                <w:sz w:val="16"/>
                <w:szCs w:val="16"/>
              </w:rPr>
            </w:pPr>
          </w:p>
        </w:tc>
        <w:tc>
          <w:tcPr>
            <w:tcW w:w="2409" w:type="dxa"/>
          </w:tcPr>
          <w:p w:rsidR="00EC5ACA" w:rsidRDefault="00EC5ACA" w:rsidP="00690F6B">
            <w:pPr>
              <w:rPr>
                <w:sz w:val="16"/>
                <w:szCs w:val="16"/>
              </w:rPr>
            </w:pPr>
            <w:r>
              <w:rPr>
                <w:sz w:val="16"/>
                <w:szCs w:val="16"/>
              </w:rPr>
              <w:t>Плавание /</w:t>
            </w:r>
          </w:p>
          <w:p w:rsidR="00EC5ACA" w:rsidRDefault="00EC5ACA" w:rsidP="00EC5ACA">
            <w:pPr>
              <w:rPr>
                <w:sz w:val="16"/>
                <w:szCs w:val="16"/>
              </w:rPr>
            </w:pPr>
            <w:r>
              <w:rPr>
                <w:sz w:val="16"/>
                <w:szCs w:val="16"/>
              </w:rPr>
              <w:t>Развитие</w:t>
            </w:r>
          </w:p>
          <w:p w:rsidR="00EC5ACA" w:rsidRDefault="00EC5ACA" w:rsidP="00EC5ACA">
            <w:pPr>
              <w:rPr>
                <w:sz w:val="16"/>
                <w:szCs w:val="16"/>
              </w:rPr>
            </w:pPr>
            <w:r>
              <w:rPr>
                <w:sz w:val="16"/>
                <w:szCs w:val="16"/>
              </w:rPr>
              <w:t>элементарных математических представлений (д)</w:t>
            </w:r>
          </w:p>
          <w:p w:rsidR="00EC5ACA" w:rsidRPr="006667CD" w:rsidRDefault="00EC5ACA" w:rsidP="00690F6B">
            <w:pPr>
              <w:rPr>
                <w:sz w:val="16"/>
                <w:szCs w:val="16"/>
              </w:rPr>
            </w:pPr>
          </w:p>
          <w:p w:rsidR="00EC5ACA" w:rsidRDefault="00EC5ACA" w:rsidP="00690F6B">
            <w:pPr>
              <w:rPr>
                <w:sz w:val="16"/>
                <w:szCs w:val="16"/>
              </w:rPr>
            </w:pPr>
          </w:p>
          <w:p w:rsidR="00EC5ACA" w:rsidRPr="006667CD" w:rsidRDefault="00EC5ACA" w:rsidP="00690F6B">
            <w:pPr>
              <w:shd w:val="clear" w:color="auto" w:fill="FFFFFF"/>
              <w:rPr>
                <w:sz w:val="16"/>
                <w:szCs w:val="16"/>
              </w:rPr>
            </w:pPr>
          </w:p>
        </w:tc>
        <w:tc>
          <w:tcPr>
            <w:tcW w:w="1134" w:type="dxa"/>
          </w:tcPr>
          <w:p w:rsidR="00EC5ACA" w:rsidRDefault="00EC5ACA" w:rsidP="00690F6B">
            <w:pPr>
              <w:rPr>
                <w:sz w:val="16"/>
                <w:szCs w:val="16"/>
              </w:rPr>
            </w:pPr>
            <w:r>
              <w:rPr>
                <w:sz w:val="16"/>
                <w:szCs w:val="16"/>
              </w:rPr>
              <w:t>10.40-11.05</w:t>
            </w:r>
          </w:p>
          <w:p w:rsidR="00EC5ACA" w:rsidRDefault="00EC5ACA" w:rsidP="00690F6B">
            <w:pPr>
              <w:rPr>
                <w:sz w:val="16"/>
                <w:szCs w:val="16"/>
              </w:rPr>
            </w:pPr>
          </w:p>
        </w:tc>
        <w:tc>
          <w:tcPr>
            <w:tcW w:w="1560" w:type="dxa"/>
          </w:tcPr>
          <w:p w:rsidR="00EC5ACA" w:rsidRDefault="00EC5ACA" w:rsidP="00690F6B">
            <w:pPr>
              <w:rPr>
                <w:sz w:val="16"/>
                <w:szCs w:val="16"/>
              </w:rPr>
            </w:pPr>
            <w:r>
              <w:rPr>
                <w:sz w:val="16"/>
                <w:szCs w:val="16"/>
              </w:rPr>
              <w:t>Физическая культура (фронтально)</w:t>
            </w:r>
          </w:p>
        </w:tc>
      </w:tr>
      <w:tr w:rsidR="00EC5ACA" w:rsidTr="00690F6B">
        <w:trPr>
          <w:trHeight w:val="225"/>
        </w:trPr>
        <w:tc>
          <w:tcPr>
            <w:tcW w:w="851" w:type="dxa"/>
            <w:vMerge/>
            <w:vAlign w:val="center"/>
          </w:tcPr>
          <w:p w:rsidR="00EC5ACA" w:rsidRDefault="00EC5ACA" w:rsidP="00690F6B">
            <w:pPr>
              <w:rPr>
                <w:sz w:val="28"/>
              </w:rPr>
            </w:pPr>
          </w:p>
        </w:tc>
        <w:tc>
          <w:tcPr>
            <w:tcW w:w="709" w:type="dxa"/>
            <w:vAlign w:val="center"/>
          </w:tcPr>
          <w:p w:rsidR="00EC5ACA" w:rsidRDefault="00EC5ACA" w:rsidP="00690F6B"/>
        </w:tc>
        <w:tc>
          <w:tcPr>
            <w:tcW w:w="992" w:type="dxa"/>
            <w:shd w:val="clear" w:color="auto" w:fill="FFFFFF"/>
          </w:tcPr>
          <w:p w:rsidR="00EC5ACA" w:rsidRDefault="00EC5ACA" w:rsidP="00690F6B">
            <w:pPr>
              <w:jc w:val="center"/>
              <w:rPr>
                <w:sz w:val="16"/>
                <w:szCs w:val="16"/>
              </w:rPr>
            </w:pPr>
          </w:p>
        </w:tc>
        <w:tc>
          <w:tcPr>
            <w:tcW w:w="1985" w:type="dxa"/>
            <w:shd w:val="clear" w:color="auto" w:fill="FFFFFF"/>
          </w:tcPr>
          <w:p w:rsidR="00EC5ACA" w:rsidRDefault="00EC5ACA" w:rsidP="00690F6B">
            <w:pPr>
              <w:rPr>
                <w:sz w:val="16"/>
                <w:szCs w:val="16"/>
              </w:rPr>
            </w:pPr>
          </w:p>
        </w:tc>
        <w:tc>
          <w:tcPr>
            <w:tcW w:w="992" w:type="dxa"/>
            <w:shd w:val="clear" w:color="auto" w:fill="FFFFFF"/>
          </w:tcPr>
          <w:p w:rsidR="00EC5ACA" w:rsidRDefault="00EC5ACA" w:rsidP="00690F6B">
            <w:pPr>
              <w:rPr>
                <w:sz w:val="16"/>
                <w:szCs w:val="16"/>
              </w:rPr>
            </w:pPr>
          </w:p>
        </w:tc>
        <w:tc>
          <w:tcPr>
            <w:tcW w:w="1701" w:type="dxa"/>
            <w:shd w:val="clear" w:color="auto" w:fill="FFFFFF"/>
          </w:tcPr>
          <w:p w:rsidR="00EC5ACA" w:rsidRDefault="00EC5ACA" w:rsidP="00690F6B">
            <w:pPr>
              <w:rPr>
                <w:sz w:val="16"/>
                <w:szCs w:val="16"/>
              </w:rPr>
            </w:pPr>
          </w:p>
        </w:tc>
        <w:tc>
          <w:tcPr>
            <w:tcW w:w="992" w:type="dxa"/>
            <w:shd w:val="clear" w:color="auto" w:fill="FFFFFF"/>
          </w:tcPr>
          <w:p w:rsidR="00EC5ACA" w:rsidRPr="00552926" w:rsidRDefault="00EC5ACA" w:rsidP="00690F6B">
            <w:pPr>
              <w:rPr>
                <w:sz w:val="16"/>
                <w:szCs w:val="16"/>
              </w:rPr>
            </w:pPr>
          </w:p>
        </w:tc>
        <w:tc>
          <w:tcPr>
            <w:tcW w:w="1701" w:type="dxa"/>
            <w:shd w:val="clear" w:color="auto" w:fill="FFFFFF"/>
          </w:tcPr>
          <w:p w:rsidR="00EC5ACA" w:rsidRPr="00552926" w:rsidRDefault="00EC5ACA" w:rsidP="00690F6B">
            <w:pPr>
              <w:rPr>
                <w:sz w:val="16"/>
                <w:szCs w:val="16"/>
              </w:rPr>
            </w:pPr>
          </w:p>
        </w:tc>
        <w:tc>
          <w:tcPr>
            <w:tcW w:w="992" w:type="dxa"/>
          </w:tcPr>
          <w:p w:rsidR="00EC5ACA" w:rsidRDefault="00EC5ACA" w:rsidP="00690F6B">
            <w:pPr>
              <w:rPr>
                <w:sz w:val="16"/>
                <w:szCs w:val="16"/>
              </w:rPr>
            </w:pPr>
          </w:p>
        </w:tc>
        <w:tc>
          <w:tcPr>
            <w:tcW w:w="2409" w:type="dxa"/>
          </w:tcPr>
          <w:p w:rsidR="00EC5ACA" w:rsidRDefault="00EC5ACA" w:rsidP="00690F6B">
            <w:pPr>
              <w:rPr>
                <w:sz w:val="16"/>
                <w:szCs w:val="16"/>
              </w:rPr>
            </w:pPr>
          </w:p>
        </w:tc>
        <w:tc>
          <w:tcPr>
            <w:tcW w:w="1134" w:type="dxa"/>
          </w:tcPr>
          <w:p w:rsidR="00EC5ACA" w:rsidRDefault="00EC5ACA" w:rsidP="00690F6B">
            <w:pPr>
              <w:rPr>
                <w:sz w:val="16"/>
                <w:szCs w:val="16"/>
              </w:rPr>
            </w:pPr>
          </w:p>
        </w:tc>
        <w:tc>
          <w:tcPr>
            <w:tcW w:w="1560" w:type="dxa"/>
          </w:tcPr>
          <w:p w:rsidR="00EC5ACA" w:rsidRDefault="00EC5ACA" w:rsidP="00690F6B">
            <w:pPr>
              <w:rPr>
                <w:sz w:val="16"/>
                <w:szCs w:val="16"/>
              </w:rPr>
            </w:pPr>
          </w:p>
        </w:tc>
      </w:tr>
      <w:tr w:rsidR="00EC5ACA" w:rsidTr="00690F6B">
        <w:trPr>
          <w:trHeight w:val="920"/>
        </w:trPr>
        <w:tc>
          <w:tcPr>
            <w:tcW w:w="851" w:type="dxa"/>
            <w:vMerge/>
            <w:vAlign w:val="center"/>
          </w:tcPr>
          <w:p w:rsidR="00EC5ACA" w:rsidRDefault="00EC5ACA" w:rsidP="00690F6B">
            <w:pPr>
              <w:shd w:val="clear" w:color="auto" w:fill="FFFFFF"/>
              <w:rPr>
                <w:sz w:val="28"/>
              </w:rPr>
            </w:pPr>
          </w:p>
        </w:tc>
        <w:tc>
          <w:tcPr>
            <w:tcW w:w="709" w:type="dxa"/>
          </w:tcPr>
          <w:p w:rsidR="00EC5ACA" w:rsidRDefault="00EC5ACA" w:rsidP="00690F6B">
            <w:pPr>
              <w:shd w:val="clear" w:color="auto" w:fill="FFFFFF"/>
              <w:rPr>
                <w:sz w:val="16"/>
                <w:szCs w:val="16"/>
              </w:rPr>
            </w:pPr>
            <w:r>
              <w:rPr>
                <w:sz w:val="16"/>
                <w:szCs w:val="16"/>
              </w:rPr>
              <w:t>2пол.</w:t>
            </w:r>
          </w:p>
          <w:p w:rsidR="00EC5ACA" w:rsidRDefault="00EC5ACA" w:rsidP="00690F6B">
            <w:pPr>
              <w:shd w:val="clear" w:color="auto" w:fill="FFFFFF"/>
              <w:jc w:val="center"/>
            </w:pPr>
            <w:r>
              <w:rPr>
                <w:sz w:val="16"/>
                <w:szCs w:val="16"/>
              </w:rPr>
              <w:t>дня</w:t>
            </w:r>
          </w:p>
        </w:tc>
        <w:tc>
          <w:tcPr>
            <w:tcW w:w="992" w:type="dxa"/>
          </w:tcPr>
          <w:p w:rsidR="00EC5ACA" w:rsidRDefault="00EC5ACA" w:rsidP="00EC5ACA">
            <w:pPr>
              <w:shd w:val="clear" w:color="auto" w:fill="FFFFFF"/>
              <w:jc w:val="center"/>
              <w:rPr>
                <w:sz w:val="16"/>
                <w:szCs w:val="16"/>
              </w:rPr>
            </w:pPr>
            <w:r>
              <w:rPr>
                <w:sz w:val="16"/>
                <w:szCs w:val="16"/>
              </w:rPr>
              <w:t>15.30-15.55</w:t>
            </w:r>
          </w:p>
        </w:tc>
        <w:tc>
          <w:tcPr>
            <w:tcW w:w="1985" w:type="dxa"/>
          </w:tcPr>
          <w:p w:rsidR="00EC5ACA" w:rsidRDefault="00EC5ACA" w:rsidP="00690F6B">
            <w:pPr>
              <w:rPr>
                <w:sz w:val="16"/>
                <w:szCs w:val="16"/>
              </w:rPr>
            </w:pPr>
            <w:r>
              <w:rPr>
                <w:sz w:val="16"/>
                <w:szCs w:val="16"/>
              </w:rPr>
              <w:t xml:space="preserve">Музыкальная </w:t>
            </w:r>
          </w:p>
          <w:p w:rsidR="00EC5ACA" w:rsidRDefault="00EC5ACA" w:rsidP="00690F6B">
            <w:pPr>
              <w:rPr>
                <w:sz w:val="16"/>
                <w:szCs w:val="16"/>
              </w:rPr>
            </w:pPr>
            <w:r>
              <w:rPr>
                <w:sz w:val="16"/>
                <w:szCs w:val="16"/>
              </w:rPr>
              <w:t xml:space="preserve">деятельность </w:t>
            </w:r>
          </w:p>
          <w:p w:rsidR="00EC5ACA" w:rsidRDefault="00EC5ACA" w:rsidP="00690F6B">
            <w:pPr>
              <w:shd w:val="clear" w:color="auto" w:fill="FFFFFF"/>
              <w:rPr>
                <w:sz w:val="16"/>
                <w:szCs w:val="16"/>
              </w:rPr>
            </w:pPr>
          </w:p>
        </w:tc>
        <w:tc>
          <w:tcPr>
            <w:tcW w:w="992" w:type="dxa"/>
            <w:shd w:val="clear" w:color="auto" w:fill="FFFFFF"/>
          </w:tcPr>
          <w:p w:rsidR="00EC5ACA" w:rsidRDefault="00EC5ACA" w:rsidP="00690F6B">
            <w:pPr>
              <w:shd w:val="clear" w:color="auto" w:fill="FFFFFF"/>
              <w:rPr>
                <w:sz w:val="16"/>
                <w:szCs w:val="16"/>
              </w:rPr>
            </w:pPr>
            <w:r>
              <w:rPr>
                <w:sz w:val="16"/>
                <w:szCs w:val="16"/>
              </w:rPr>
              <w:t>16.10-16.35</w:t>
            </w:r>
          </w:p>
          <w:p w:rsidR="00EC5ACA" w:rsidRDefault="00EC5ACA" w:rsidP="00EC5ACA">
            <w:pPr>
              <w:shd w:val="clear" w:color="auto" w:fill="FFFFFF"/>
              <w:rPr>
                <w:sz w:val="16"/>
                <w:szCs w:val="16"/>
              </w:rPr>
            </w:pPr>
          </w:p>
        </w:tc>
        <w:tc>
          <w:tcPr>
            <w:tcW w:w="1701" w:type="dxa"/>
            <w:shd w:val="clear" w:color="auto" w:fill="FFFFFF"/>
          </w:tcPr>
          <w:p w:rsidR="00EC5ACA" w:rsidRDefault="00EC5ACA" w:rsidP="00EC5ACA">
            <w:pPr>
              <w:shd w:val="clear" w:color="auto" w:fill="FFFFFF"/>
              <w:rPr>
                <w:sz w:val="16"/>
                <w:szCs w:val="16"/>
              </w:rPr>
            </w:pPr>
            <w:r>
              <w:rPr>
                <w:sz w:val="16"/>
                <w:szCs w:val="16"/>
              </w:rPr>
              <w:t>Физическая культура</w:t>
            </w:r>
          </w:p>
          <w:p w:rsidR="00EC5ACA" w:rsidRDefault="00EC5ACA" w:rsidP="00690F6B">
            <w:pPr>
              <w:shd w:val="clear" w:color="auto" w:fill="FFFFFF"/>
              <w:rPr>
                <w:sz w:val="16"/>
                <w:szCs w:val="16"/>
              </w:rPr>
            </w:pPr>
            <w:r>
              <w:rPr>
                <w:sz w:val="16"/>
                <w:szCs w:val="16"/>
              </w:rPr>
              <w:t>(фронтальное)</w:t>
            </w:r>
          </w:p>
        </w:tc>
        <w:tc>
          <w:tcPr>
            <w:tcW w:w="992" w:type="dxa"/>
            <w:shd w:val="clear" w:color="auto" w:fill="FFFFFF"/>
          </w:tcPr>
          <w:p w:rsidR="00EC5ACA" w:rsidRDefault="00EC5ACA" w:rsidP="00690F6B">
            <w:pPr>
              <w:shd w:val="clear" w:color="auto" w:fill="FFFFFF"/>
              <w:rPr>
                <w:sz w:val="16"/>
                <w:szCs w:val="16"/>
              </w:rPr>
            </w:pPr>
            <w:r>
              <w:rPr>
                <w:sz w:val="16"/>
                <w:szCs w:val="16"/>
              </w:rPr>
              <w:t>15.30-15.55</w:t>
            </w:r>
          </w:p>
          <w:p w:rsidR="00EC5ACA" w:rsidRDefault="00EC5ACA" w:rsidP="00690F6B">
            <w:pPr>
              <w:shd w:val="clear" w:color="auto" w:fill="FFFFFF"/>
              <w:jc w:val="center"/>
              <w:rPr>
                <w:sz w:val="16"/>
                <w:szCs w:val="16"/>
              </w:rPr>
            </w:pPr>
          </w:p>
        </w:tc>
        <w:tc>
          <w:tcPr>
            <w:tcW w:w="1701" w:type="dxa"/>
            <w:shd w:val="clear" w:color="auto" w:fill="FFFFFF"/>
          </w:tcPr>
          <w:p w:rsidR="00EC5ACA" w:rsidRPr="00DC1097" w:rsidRDefault="00EC5ACA" w:rsidP="00EC5ACA">
            <w:pPr>
              <w:shd w:val="clear" w:color="auto" w:fill="FFFFFF"/>
              <w:rPr>
                <w:sz w:val="16"/>
                <w:szCs w:val="16"/>
              </w:rPr>
            </w:pPr>
            <w:r w:rsidRPr="00552926">
              <w:rPr>
                <w:sz w:val="16"/>
                <w:szCs w:val="16"/>
              </w:rPr>
              <w:t>Ознакомление с окружающим миром и развитие речи (д</w:t>
            </w:r>
            <w:r>
              <w:rPr>
                <w:sz w:val="16"/>
                <w:szCs w:val="16"/>
              </w:rPr>
              <w:t>)</w:t>
            </w:r>
          </w:p>
        </w:tc>
        <w:tc>
          <w:tcPr>
            <w:tcW w:w="992" w:type="dxa"/>
            <w:shd w:val="clear" w:color="auto" w:fill="FFFFFF"/>
          </w:tcPr>
          <w:p w:rsidR="00EC5ACA" w:rsidRDefault="00EC5ACA" w:rsidP="00690F6B">
            <w:pPr>
              <w:shd w:val="clear" w:color="auto" w:fill="FFFFFF"/>
              <w:ind w:left="-108"/>
              <w:rPr>
                <w:sz w:val="16"/>
                <w:szCs w:val="16"/>
              </w:rPr>
            </w:pPr>
            <w:r>
              <w:rPr>
                <w:sz w:val="16"/>
                <w:szCs w:val="16"/>
              </w:rPr>
              <w:t>15.30 - 15.55</w:t>
            </w:r>
          </w:p>
          <w:p w:rsidR="00EC5ACA" w:rsidRDefault="00EC5ACA" w:rsidP="00690F6B">
            <w:pPr>
              <w:shd w:val="clear" w:color="auto" w:fill="FFFFFF"/>
              <w:rPr>
                <w:sz w:val="16"/>
                <w:szCs w:val="16"/>
              </w:rPr>
            </w:pPr>
          </w:p>
        </w:tc>
        <w:tc>
          <w:tcPr>
            <w:tcW w:w="2409" w:type="dxa"/>
            <w:shd w:val="clear" w:color="auto" w:fill="FFFFFF"/>
          </w:tcPr>
          <w:p w:rsidR="00EC5ACA" w:rsidRDefault="00EC5ACA" w:rsidP="00022206">
            <w:pPr>
              <w:rPr>
                <w:sz w:val="16"/>
                <w:szCs w:val="16"/>
              </w:rPr>
            </w:pPr>
            <w:r>
              <w:rPr>
                <w:sz w:val="16"/>
                <w:szCs w:val="16"/>
              </w:rPr>
              <w:t xml:space="preserve">Музыкальная </w:t>
            </w:r>
          </w:p>
          <w:p w:rsidR="00EC5ACA" w:rsidRDefault="00EC5ACA" w:rsidP="00022206">
            <w:pPr>
              <w:rPr>
                <w:sz w:val="16"/>
                <w:szCs w:val="16"/>
              </w:rPr>
            </w:pPr>
            <w:r>
              <w:rPr>
                <w:sz w:val="16"/>
                <w:szCs w:val="16"/>
              </w:rPr>
              <w:t xml:space="preserve">деятельность </w:t>
            </w:r>
          </w:p>
          <w:p w:rsidR="00EC5ACA" w:rsidRDefault="00EC5ACA" w:rsidP="00022206">
            <w:pPr>
              <w:shd w:val="clear" w:color="auto" w:fill="FFFFFF"/>
              <w:rPr>
                <w:sz w:val="16"/>
                <w:szCs w:val="16"/>
              </w:rPr>
            </w:pPr>
          </w:p>
        </w:tc>
        <w:tc>
          <w:tcPr>
            <w:tcW w:w="1134" w:type="dxa"/>
          </w:tcPr>
          <w:p w:rsidR="00EC5ACA" w:rsidRDefault="00EC5ACA" w:rsidP="00690F6B">
            <w:pPr>
              <w:shd w:val="clear" w:color="auto" w:fill="FFFFFF"/>
              <w:rPr>
                <w:sz w:val="16"/>
                <w:szCs w:val="16"/>
              </w:rPr>
            </w:pPr>
          </w:p>
        </w:tc>
        <w:tc>
          <w:tcPr>
            <w:tcW w:w="1560" w:type="dxa"/>
          </w:tcPr>
          <w:p w:rsidR="00EC5ACA" w:rsidRDefault="00EC5ACA" w:rsidP="00690F6B">
            <w:pPr>
              <w:jc w:val="center"/>
              <w:rPr>
                <w:sz w:val="16"/>
                <w:szCs w:val="16"/>
              </w:rPr>
            </w:pPr>
          </w:p>
        </w:tc>
      </w:tr>
    </w:tbl>
    <w:p w:rsidR="009E4417" w:rsidRDefault="009E4417" w:rsidP="009E4417">
      <w:pPr>
        <w:ind w:left="284" w:right="-597"/>
        <w:jc w:val="center"/>
        <w:rPr>
          <w:b/>
          <w:bCs/>
          <w:sz w:val="28"/>
          <w:szCs w:val="28"/>
        </w:rPr>
      </w:pPr>
    </w:p>
    <w:p w:rsidR="00690F6B" w:rsidRPr="00EA4AE2" w:rsidRDefault="00690F6B" w:rsidP="00690F6B">
      <w:pPr>
        <w:ind w:left="284" w:right="-597"/>
        <w:jc w:val="center"/>
        <w:rPr>
          <w:b/>
          <w:bCs/>
          <w:sz w:val="28"/>
          <w:szCs w:val="28"/>
        </w:rPr>
      </w:pPr>
      <w:r w:rsidRPr="00EA4AE2">
        <w:rPr>
          <w:b/>
          <w:bCs/>
          <w:sz w:val="28"/>
          <w:szCs w:val="28"/>
        </w:rPr>
        <w:t xml:space="preserve">Расписание непрерывной образовательной деятельности </w:t>
      </w:r>
    </w:p>
    <w:p w:rsidR="00690F6B" w:rsidRDefault="00690F6B" w:rsidP="00690F6B">
      <w:pPr>
        <w:ind w:left="284" w:right="-597"/>
        <w:jc w:val="center"/>
        <w:rPr>
          <w:b/>
          <w:bCs/>
          <w:sz w:val="28"/>
          <w:szCs w:val="28"/>
        </w:rPr>
      </w:pPr>
      <w:r w:rsidRPr="00EA4AE2">
        <w:rPr>
          <w:b/>
          <w:bCs/>
          <w:sz w:val="28"/>
          <w:szCs w:val="28"/>
        </w:rPr>
        <w:t>на 20</w:t>
      </w:r>
      <w:r>
        <w:rPr>
          <w:b/>
          <w:bCs/>
          <w:sz w:val="28"/>
          <w:szCs w:val="28"/>
        </w:rPr>
        <w:t>20</w:t>
      </w:r>
      <w:r w:rsidRPr="00EA4AE2">
        <w:rPr>
          <w:b/>
          <w:bCs/>
          <w:sz w:val="28"/>
          <w:szCs w:val="28"/>
        </w:rPr>
        <w:t>-20</w:t>
      </w:r>
      <w:r>
        <w:rPr>
          <w:b/>
          <w:bCs/>
          <w:sz w:val="28"/>
          <w:szCs w:val="28"/>
        </w:rPr>
        <w:t>21 учебный год</w:t>
      </w:r>
    </w:p>
    <w:p w:rsidR="00690F6B" w:rsidRPr="009E4417" w:rsidRDefault="00690F6B" w:rsidP="009E4417">
      <w:pPr>
        <w:ind w:left="284" w:right="-597"/>
        <w:jc w:val="center"/>
        <w:rPr>
          <w:b/>
          <w:bCs/>
          <w:sz w:val="28"/>
          <w:szCs w:val="28"/>
        </w:rPr>
      </w:pPr>
    </w:p>
    <w:tbl>
      <w:tblPr>
        <w:tblW w:w="15675" w:type="dxa"/>
        <w:tblInd w:w="250" w:type="dxa"/>
        <w:tblLayout w:type="fixed"/>
        <w:tblLook w:val="04A0" w:firstRow="1" w:lastRow="0" w:firstColumn="1" w:lastColumn="0" w:noHBand="0" w:noVBand="1"/>
      </w:tblPr>
      <w:tblGrid>
        <w:gridCol w:w="1275"/>
        <w:gridCol w:w="850"/>
        <w:gridCol w:w="1337"/>
        <w:gridCol w:w="1372"/>
        <w:gridCol w:w="1117"/>
        <w:gridCol w:w="1344"/>
        <w:gridCol w:w="953"/>
        <w:gridCol w:w="1410"/>
        <w:gridCol w:w="1130"/>
        <w:gridCol w:w="2087"/>
        <w:gridCol w:w="1032"/>
        <w:gridCol w:w="1768"/>
      </w:tblGrid>
      <w:tr w:rsidR="00690F6B" w:rsidTr="00690F6B">
        <w:trPr>
          <w:trHeight w:val="806"/>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690F6B" w:rsidRDefault="00690F6B" w:rsidP="00690F6B">
            <w:pPr>
              <w:rPr>
                <w:b/>
                <w:sz w:val="16"/>
                <w:szCs w:val="16"/>
              </w:rPr>
            </w:pPr>
            <w:r>
              <w:rPr>
                <w:b/>
                <w:sz w:val="16"/>
                <w:szCs w:val="16"/>
              </w:rPr>
              <w:t xml:space="preserve">Гр.  «Е» дошкольного </w:t>
            </w:r>
          </w:p>
          <w:p w:rsidR="00690F6B" w:rsidRDefault="00690F6B" w:rsidP="00690F6B">
            <w:pPr>
              <w:rPr>
                <w:b/>
                <w:sz w:val="16"/>
                <w:szCs w:val="16"/>
              </w:rPr>
            </w:pPr>
            <w:r>
              <w:rPr>
                <w:b/>
                <w:sz w:val="16"/>
                <w:szCs w:val="16"/>
              </w:rPr>
              <w:t xml:space="preserve">возраста (от 6 лет и до окончания образовательных </w:t>
            </w:r>
            <w:proofErr w:type="spellStart"/>
            <w:r>
              <w:rPr>
                <w:b/>
                <w:sz w:val="16"/>
                <w:szCs w:val="16"/>
              </w:rPr>
              <w:t>отношеннй</w:t>
            </w:r>
            <w:proofErr w:type="spellEnd"/>
            <w:r>
              <w:rPr>
                <w:b/>
                <w:sz w:val="16"/>
                <w:szCs w:val="16"/>
              </w:rPr>
              <w:t>) компенсирующей направленности</w:t>
            </w:r>
          </w:p>
          <w:p w:rsidR="00690F6B" w:rsidRDefault="00690F6B" w:rsidP="00690F6B">
            <w:pPr>
              <w:jc w:val="center"/>
              <w:rPr>
                <w:sz w:val="28"/>
              </w:rPr>
            </w:pPr>
          </w:p>
        </w:tc>
        <w:tc>
          <w:tcPr>
            <w:tcW w:w="850" w:type="dxa"/>
            <w:tcBorders>
              <w:top w:val="single" w:sz="4" w:space="0" w:color="auto"/>
              <w:left w:val="nil"/>
              <w:bottom w:val="single" w:sz="4" w:space="0" w:color="auto"/>
              <w:right w:val="single" w:sz="4" w:space="0" w:color="auto"/>
            </w:tcBorders>
            <w:vAlign w:val="center"/>
            <w:hideMark/>
          </w:tcPr>
          <w:p w:rsidR="00690F6B" w:rsidRDefault="00690F6B" w:rsidP="00690F6B">
            <w:pPr>
              <w:rPr>
                <w:sz w:val="16"/>
                <w:szCs w:val="16"/>
              </w:rPr>
            </w:pPr>
            <w:r>
              <w:rPr>
                <w:sz w:val="16"/>
                <w:szCs w:val="16"/>
              </w:rPr>
              <w:t>1 пол.</w:t>
            </w:r>
            <w:r>
              <w:rPr>
                <w:sz w:val="16"/>
                <w:szCs w:val="16"/>
              </w:rPr>
              <w:br/>
              <w:t>дня</w:t>
            </w:r>
          </w:p>
        </w:tc>
        <w:tc>
          <w:tcPr>
            <w:tcW w:w="1337" w:type="dxa"/>
            <w:tcBorders>
              <w:top w:val="single" w:sz="4" w:space="0" w:color="auto"/>
              <w:left w:val="single" w:sz="4" w:space="0" w:color="auto"/>
              <w:bottom w:val="single" w:sz="4" w:space="0" w:color="auto"/>
              <w:right w:val="single" w:sz="4" w:space="0" w:color="auto"/>
            </w:tcBorders>
            <w:hideMark/>
          </w:tcPr>
          <w:p w:rsidR="00690F6B" w:rsidRDefault="00690F6B" w:rsidP="00690F6B">
            <w:pPr>
              <w:rPr>
                <w:sz w:val="16"/>
                <w:szCs w:val="16"/>
              </w:rPr>
            </w:pPr>
            <w:r>
              <w:rPr>
                <w:sz w:val="16"/>
                <w:szCs w:val="16"/>
              </w:rPr>
              <w:t>9.00-9.30</w:t>
            </w:r>
            <w:r>
              <w:rPr>
                <w:sz w:val="16"/>
                <w:szCs w:val="16"/>
              </w:rPr>
              <w:br/>
              <w:t xml:space="preserve">9.40-10.10   </w:t>
            </w:r>
            <w:r>
              <w:rPr>
                <w:sz w:val="16"/>
                <w:szCs w:val="16"/>
              </w:rPr>
              <w:br/>
            </w:r>
          </w:p>
        </w:tc>
        <w:tc>
          <w:tcPr>
            <w:tcW w:w="1372" w:type="dxa"/>
            <w:tcBorders>
              <w:top w:val="single" w:sz="4" w:space="0" w:color="auto"/>
              <w:left w:val="single" w:sz="4" w:space="0" w:color="auto"/>
              <w:bottom w:val="single" w:sz="4" w:space="0" w:color="auto"/>
              <w:right w:val="single" w:sz="4" w:space="0" w:color="auto"/>
            </w:tcBorders>
            <w:hideMark/>
          </w:tcPr>
          <w:p w:rsidR="00690F6B" w:rsidRDefault="00690F6B" w:rsidP="00690F6B">
            <w:pPr>
              <w:rPr>
                <w:sz w:val="16"/>
                <w:szCs w:val="16"/>
              </w:rPr>
            </w:pPr>
            <w:r>
              <w:rPr>
                <w:sz w:val="16"/>
                <w:szCs w:val="16"/>
              </w:rPr>
              <w:t>Развитие элементарных математических представлений  (д)</w:t>
            </w:r>
          </w:p>
        </w:tc>
        <w:tc>
          <w:tcPr>
            <w:tcW w:w="1117" w:type="dxa"/>
            <w:tcBorders>
              <w:top w:val="single" w:sz="4" w:space="0" w:color="auto"/>
              <w:left w:val="nil"/>
              <w:bottom w:val="single" w:sz="4" w:space="0" w:color="auto"/>
              <w:right w:val="nil"/>
            </w:tcBorders>
            <w:hideMark/>
          </w:tcPr>
          <w:p w:rsidR="00690F6B" w:rsidRDefault="00690F6B" w:rsidP="00690F6B">
            <w:pPr>
              <w:rPr>
                <w:sz w:val="16"/>
                <w:szCs w:val="16"/>
              </w:rPr>
            </w:pPr>
            <w:r>
              <w:rPr>
                <w:sz w:val="16"/>
                <w:szCs w:val="16"/>
              </w:rPr>
              <w:t>9.00-9.30</w:t>
            </w:r>
            <w:r>
              <w:rPr>
                <w:sz w:val="16"/>
                <w:szCs w:val="16"/>
              </w:rPr>
              <w:br/>
              <w:t xml:space="preserve">9.40-10.10                          </w:t>
            </w:r>
            <w:r>
              <w:rPr>
                <w:sz w:val="16"/>
                <w:szCs w:val="16"/>
              </w:rPr>
              <w:br/>
            </w:r>
          </w:p>
        </w:tc>
        <w:tc>
          <w:tcPr>
            <w:tcW w:w="1344" w:type="dxa"/>
            <w:tcBorders>
              <w:top w:val="single" w:sz="4" w:space="0" w:color="auto"/>
              <w:left w:val="single" w:sz="4" w:space="0" w:color="auto"/>
              <w:bottom w:val="single" w:sz="4" w:space="0" w:color="auto"/>
              <w:right w:val="single" w:sz="4" w:space="0" w:color="auto"/>
            </w:tcBorders>
            <w:hideMark/>
          </w:tcPr>
          <w:p w:rsidR="00690F6B" w:rsidRDefault="00690F6B" w:rsidP="00690F6B">
            <w:pPr>
              <w:rPr>
                <w:sz w:val="16"/>
                <w:szCs w:val="16"/>
              </w:rPr>
            </w:pPr>
            <w:r>
              <w:rPr>
                <w:sz w:val="16"/>
                <w:szCs w:val="16"/>
              </w:rPr>
              <w:t>Развитие элементарных математических представлений  (д)</w:t>
            </w:r>
          </w:p>
        </w:tc>
        <w:tc>
          <w:tcPr>
            <w:tcW w:w="953" w:type="dxa"/>
            <w:tcBorders>
              <w:top w:val="single" w:sz="4" w:space="0" w:color="auto"/>
              <w:left w:val="nil"/>
              <w:bottom w:val="single" w:sz="4" w:space="0" w:color="auto"/>
              <w:right w:val="single" w:sz="4" w:space="0" w:color="auto"/>
            </w:tcBorders>
            <w:hideMark/>
          </w:tcPr>
          <w:p w:rsidR="00690F6B" w:rsidRDefault="00690F6B" w:rsidP="00690F6B">
            <w:pPr>
              <w:rPr>
                <w:sz w:val="16"/>
                <w:szCs w:val="16"/>
              </w:rPr>
            </w:pPr>
            <w:r>
              <w:rPr>
                <w:sz w:val="16"/>
                <w:szCs w:val="16"/>
              </w:rPr>
              <w:t>9.40-10.10</w:t>
            </w:r>
            <w:r>
              <w:rPr>
                <w:sz w:val="16"/>
                <w:szCs w:val="16"/>
              </w:rPr>
              <w:br/>
            </w:r>
          </w:p>
        </w:tc>
        <w:tc>
          <w:tcPr>
            <w:tcW w:w="1410" w:type="dxa"/>
            <w:tcBorders>
              <w:top w:val="single" w:sz="4" w:space="0" w:color="auto"/>
              <w:left w:val="nil"/>
              <w:bottom w:val="single" w:sz="4" w:space="0" w:color="auto"/>
              <w:right w:val="single" w:sz="4" w:space="0" w:color="auto"/>
            </w:tcBorders>
            <w:hideMark/>
          </w:tcPr>
          <w:p w:rsidR="00690F6B" w:rsidRDefault="00690F6B" w:rsidP="00690F6B">
            <w:pPr>
              <w:rPr>
                <w:sz w:val="16"/>
                <w:szCs w:val="16"/>
              </w:rPr>
            </w:pPr>
            <w:r>
              <w:rPr>
                <w:sz w:val="16"/>
                <w:szCs w:val="16"/>
              </w:rPr>
              <w:t>Рисование (в)</w:t>
            </w:r>
          </w:p>
        </w:tc>
        <w:tc>
          <w:tcPr>
            <w:tcW w:w="1130" w:type="dxa"/>
            <w:tcBorders>
              <w:top w:val="single" w:sz="4" w:space="0" w:color="auto"/>
              <w:left w:val="single" w:sz="4" w:space="0" w:color="auto"/>
              <w:bottom w:val="single" w:sz="4" w:space="0" w:color="auto"/>
              <w:right w:val="single" w:sz="4" w:space="0" w:color="auto"/>
            </w:tcBorders>
            <w:hideMark/>
          </w:tcPr>
          <w:p w:rsidR="00690F6B" w:rsidRDefault="00690F6B" w:rsidP="00690F6B">
            <w:pPr>
              <w:jc w:val="center"/>
              <w:rPr>
                <w:sz w:val="16"/>
                <w:szCs w:val="16"/>
              </w:rPr>
            </w:pPr>
            <w:r>
              <w:rPr>
                <w:sz w:val="16"/>
                <w:szCs w:val="16"/>
              </w:rPr>
              <w:t>9.00-9.30</w:t>
            </w:r>
            <w:r>
              <w:rPr>
                <w:sz w:val="16"/>
                <w:szCs w:val="16"/>
              </w:rPr>
              <w:br/>
              <w:t xml:space="preserve">9.40-10.10   </w:t>
            </w:r>
            <w:r>
              <w:rPr>
                <w:sz w:val="16"/>
                <w:szCs w:val="16"/>
              </w:rPr>
              <w:br/>
            </w:r>
          </w:p>
        </w:tc>
        <w:tc>
          <w:tcPr>
            <w:tcW w:w="2087" w:type="dxa"/>
            <w:tcBorders>
              <w:top w:val="single" w:sz="4" w:space="0" w:color="auto"/>
              <w:left w:val="single" w:sz="4" w:space="0" w:color="auto"/>
              <w:bottom w:val="single" w:sz="4" w:space="0" w:color="auto"/>
              <w:right w:val="single" w:sz="4" w:space="0" w:color="auto"/>
            </w:tcBorders>
            <w:hideMark/>
          </w:tcPr>
          <w:p w:rsidR="00690F6B" w:rsidRDefault="00690F6B" w:rsidP="00690F6B">
            <w:pPr>
              <w:rPr>
                <w:sz w:val="16"/>
                <w:szCs w:val="16"/>
              </w:rPr>
            </w:pPr>
            <w:r>
              <w:rPr>
                <w:sz w:val="16"/>
                <w:szCs w:val="16"/>
              </w:rPr>
              <w:t xml:space="preserve">Подготовка к обучению грамоте (д) </w:t>
            </w:r>
          </w:p>
        </w:tc>
        <w:tc>
          <w:tcPr>
            <w:tcW w:w="1032" w:type="dxa"/>
            <w:tcBorders>
              <w:top w:val="single" w:sz="4" w:space="0" w:color="auto"/>
              <w:left w:val="nil"/>
              <w:bottom w:val="single" w:sz="4" w:space="0" w:color="auto"/>
              <w:right w:val="nil"/>
            </w:tcBorders>
            <w:hideMark/>
          </w:tcPr>
          <w:p w:rsidR="00690F6B" w:rsidRDefault="00690F6B" w:rsidP="00690F6B">
            <w:pPr>
              <w:rPr>
                <w:sz w:val="16"/>
                <w:szCs w:val="16"/>
              </w:rPr>
            </w:pPr>
            <w:r>
              <w:rPr>
                <w:sz w:val="16"/>
                <w:szCs w:val="16"/>
              </w:rPr>
              <w:t>9.00-9.30</w:t>
            </w:r>
            <w:r>
              <w:rPr>
                <w:sz w:val="16"/>
                <w:szCs w:val="16"/>
              </w:rPr>
              <w:br/>
              <w:t xml:space="preserve">9.40-10.10                      </w:t>
            </w:r>
          </w:p>
        </w:tc>
        <w:tc>
          <w:tcPr>
            <w:tcW w:w="1768" w:type="dxa"/>
            <w:tcBorders>
              <w:top w:val="single" w:sz="4" w:space="0" w:color="auto"/>
              <w:left w:val="single" w:sz="4" w:space="0" w:color="auto"/>
              <w:bottom w:val="single" w:sz="4" w:space="0" w:color="auto"/>
              <w:right w:val="single" w:sz="4" w:space="0" w:color="auto"/>
            </w:tcBorders>
            <w:hideMark/>
          </w:tcPr>
          <w:p w:rsidR="00690F6B" w:rsidRDefault="00690F6B" w:rsidP="00690F6B">
            <w:pPr>
              <w:rPr>
                <w:sz w:val="16"/>
                <w:szCs w:val="16"/>
              </w:rPr>
            </w:pPr>
            <w:r>
              <w:rPr>
                <w:sz w:val="16"/>
                <w:szCs w:val="16"/>
              </w:rPr>
              <w:t>Развитие элементарных математических представлений  (д)</w:t>
            </w:r>
          </w:p>
        </w:tc>
      </w:tr>
      <w:tr w:rsidR="009E4417" w:rsidTr="009E4417">
        <w:trPr>
          <w:trHeight w:val="553"/>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9E4417" w:rsidRDefault="009E4417" w:rsidP="00061500">
            <w:pPr>
              <w:rPr>
                <w:b/>
                <w:bCs/>
                <w:sz w:val="16"/>
                <w:szCs w:val="16"/>
              </w:rPr>
            </w:pPr>
          </w:p>
        </w:tc>
        <w:tc>
          <w:tcPr>
            <w:tcW w:w="850" w:type="dxa"/>
            <w:tcBorders>
              <w:top w:val="single" w:sz="4" w:space="0" w:color="auto"/>
              <w:left w:val="nil"/>
              <w:bottom w:val="single" w:sz="4" w:space="0" w:color="auto"/>
              <w:right w:val="single" w:sz="4" w:space="0" w:color="auto"/>
            </w:tcBorders>
            <w:vAlign w:val="center"/>
          </w:tcPr>
          <w:p w:rsidR="009E4417" w:rsidRDefault="009E4417" w:rsidP="00061500">
            <w:pPr>
              <w:rPr>
                <w:sz w:val="16"/>
                <w:szCs w:val="16"/>
              </w:rPr>
            </w:pPr>
          </w:p>
        </w:tc>
        <w:tc>
          <w:tcPr>
            <w:tcW w:w="1337" w:type="dxa"/>
            <w:tcBorders>
              <w:top w:val="single" w:sz="4" w:space="0" w:color="auto"/>
              <w:left w:val="single" w:sz="4" w:space="0" w:color="auto"/>
              <w:bottom w:val="single" w:sz="4" w:space="0" w:color="auto"/>
              <w:right w:val="single" w:sz="4" w:space="0" w:color="auto"/>
            </w:tcBorders>
          </w:tcPr>
          <w:p w:rsidR="009E4417" w:rsidRDefault="009E4417" w:rsidP="00061500">
            <w:pPr>
              <w:rPr>
                <w:sz w:val="16"/>
                <w:szCs w:val="16"/>
              </w:rPr>
            </w:pPr>
          </w:p>
        </w:tc>
        <w:tc>
          <w:tcPr>
            <w:tcW w:w="1372" w:type="dxa"/>
            <w:tcBorders>
              <w:top w:val="single" w:sz="4" w:space="0" w:color="auto"/>
              <w:left w:val="single" w:sz="4" w:space="0" w:color="auto"/>
              <w:bottom w:val="single" w:sz="4" w:space="0" w:color="auto"/>
              <w:right w:val="single" w:sz="4" w:space="0" w:color="auto"/>
            </w:tcBorders>
          </w:tcPr>
          <w:p w:rsidR="009E4417" w:rsidRDefault="009E4417" w:rsidP="00061500">
            <w:pPr>
              <w:rPr>
                <w:sz w:val="16"/>
                <w:szCs w:val="16"/>
              </w:rPr>
            </w:pPr>
          </w:p>
        </w:tc>
        <w:tc>
          <w:tcPr>
            <w:tcW w:w="1117" w:type="dxa"/>
            <w:tcBorders>
              <w:top w:val="single" w:sz="4" w:space="0" w:color="auto"/>
              <w:left w:val="nil"/>
              <w:bottom w:val="single" w:sz="4" w:space="0" w:color="auto"/>
              <w:right w:val="nil"/>
            </w:tcBorders>
            <w:hideMark/>
          </w:tcPr>
          <w:p w:rsidR="009E4417" w:rsidRDefault="009E4417" w:rsidP="00061500">
            <w:pPr>
              <w:rPr>
                <w:sz w:val="16"/>
                <w:szCs w:val="16"/>
              </w:rPr>
            </w:pPr>
            <w:r>
              <w:rPr>
                <w:sz w:val="16"/>
                <w:szCs w:val="16"/>
              </w:rPr>
              <w:t>10.20-10.50</w:t>
            </w:r>
          </w:p>
          <w:p w:rsidR="009E4417" w:rsidRDefault="009E4417" w:rsidP="00061500">
            <w:pPr>
              <w:rPr>
                <w:sz w:val="16"/>
                <w:szCs w:val="16"/>
              </w:rPr>
            </w:pPr>
            <w:r>
              <w:rPr>
                <w:sz w:val="16"/>
                <w:szCs w:val="16"/>
              </w:rPr>
              <w:t>11.00-11.30</w:t>
            </w:r>
          </w:p>
        </w:tc>
        <w:tc>
          <w:tcPr>
            <w:tcW w:w="1344" w:type="dxa"/>
            <w:tcBorders>
              <w:top w:val="single" w:sz="4" w:space="0" w:color="auto"/>
              <w:left w:val="single" w:sz="4" w:space="0" w:color="auto"/>
              <w:bottom w:val="single" w:sz="4" w:space="0" w:color="auto"/>
              <w:right w:val="single" w:sz="4" w:space="0" w:color="auto"/>
            </w:tcBorders>
            <w:hideMark/>
          </w:tcPr>
          <w:p w:rsidR="009E4417" w:rsidRDefault="009E4417" w:rsidP="00061500">
            <w:pPr>
              <w:rPr>
                <w:sz w:val="16"/>
                <w:szCs w:val="16"/>
              </w:rPr>
            </w:pPr>
            <w:r>
              <w:rPr>
                <w:sz w:val="16"/>
                <w:szCs w:val="16"/>
              </w:rPr>
              <w:t>Подготовка к обучению грамоте (д)</w:t>
            </w:r>
          </w:p>
        </w:tc>
        <w:tc>
          <w:tcPr>
            <w:tcW w:w="953" w:type="dxa"/>
            <w:tcBorders>
              <w:top w:val="single" w:sz="4" w:space="0" w:color="auto"/>
              <w:left w:val="nil"/>
              <w:bottom w:val="single" w:sz="4" w:space="0" w:color="auto"/>
              <w:right w:val="single" w:sz="4" w:space="0" w:color="auto"/>
            </w:tcBorders>
          </w:tcPr>
          <w:p w:rsidR="009E4417" w:rsidRDefault="009E4417" w:rsidP="00061500">
            <w:pPr>
              <w:rPr>
                <w:sz w:val="16"/>
                <w:szCs w:val="16"/>
              </w:rPr>
            </w:pPr>
          </w:p>
        </w:tc>
        <w:tc>
          <w:tcPr>
            <w:tcW w:w="1410" w:type="dxa"/>
            <w:tcBorders>
              <w:top w:val="single" w:sz="4" w:space="0" w:color="auto"/>
              <w:left w:val="nil"/>
              <w:bottom w:val="single" w:sz="4" w:space="0" w:color="auto"/>
              <w:right w:val="single" w:sz="4" w:space="0" w:color="auto"/>
            </w:tcBorders>
          </w:tcPr>
          <w:p w:rsidR="009E4417" w:rsidRDefault="009E4417" w:rsidP="00061500">
            <w:pPr>
              <w:rPr>
                <w:sz w:val="16"/>
                <w:szCs w:val="16"/>
              </w:rPr>
            </w:pPr>
          </w:p>
        </w:tc>
        <w:tc>
          <w:tcPr>
            <w:tcW w:w="1130" w:type="dxa"/>
            <w:tcBorders>
              <w:top w:val="single" w:sz="4" w:space="0" w:color="auto"/>
              <w:left w:val="single" w:sz="4" w:space="0" w:color="auto"/>
              <w:bottom w:val="single" w:sz="4" w:space="0" w:color="auto"/>
              <w:right w:val="single" w:sz="4" w:space="0" w:color="auto"/>
            </w:tcBorders>
          </w:tcPr>
          <w:p w:rsidR="009E4417" w:rsidRDefault="009E4417" w:rsidP="00061500">
            <w:pPr>
              <w:rPr>
                <w:sz w:val="16"/>
                <w:szCs w:val="16"/>
              </w:rPr>
            </w:pPr>
            <w:r>
              <w:rPr>
                <w:sz w:val="16"/>
                <w:szCs w:val="16"/>
              </w:rPr>
              <w:t xml:space="preserve"> 10.20-10.50</w:t>
            </w:r>
          </w:p>
          <w:p w:rsidR="009E4417" w:rsidRDefault="009E4417" w:rsidP="00061500">
            <w:pPr>
              <w:rPr>
                <w:sz w:val="16"/>
                <w:szCs w:val="16"/>
              </w:rPr>
            </w:pPr>
          </w:p>
        </w:tc>
        <w:tc>
          <w:tcPr>
            <w:tcW w:w="2087" w:type="dxa"/>
            <w:tcBorders>
              <w:top w:val="single" w:sz="4" w:space="0" w:color="auto"/>
              <w:left w:val="single" w:sz="4" w:space="0" w:color="auto"/>
              <w:bottom w:val="single" w:sz="4" w:space="0" w:color="auto"/>
              <w:right w:val="single" w:sz="4" w:space="0" w:color="auto"/>
            </w:tcBorders>
          </w:tcPr>
          <w:p w:rsidR="009E4417" w:rsidRDefault="009E4417" w:rsidP="00061500">
            <w:pPr>
              <w:rPr>
                <w:sz w:val="16"/>
                <w:szCs w:val="16"/>
              </w:rPr>
            </w:pPr>
            <w:r>
              <w:rPr>
                <w:sz w:val="16"/>
                <w:szCs w:val="16"/>
              </w:rPr>
              <w:t xml:space="preserve">Ознакомление  с окружающим миром и развитие речи (д)  </w:t>
            </w:r>
          </w:p>
        </w:tc>
        <w:tc>
          <w:tcPr>
            <w:tcW w:w="1032" w:type="dxa"/>
            <w:tcBorders>
              <w:top w:val="single" w:sz="4" w:space="0" w:color="auto"/>
              <w:left w:val="nil"/>
              <w:bottom w:val="single" w:sz="4" w:space="0" w:color="auto"/>
              <w:right w:val="nil"/>
            </w:tcBorders>
          </w:tcPr>
          <w:p w:rsidR="009E4417" w:rsidRDefault="009E4417" w:rsidP="00061500">
            <w:pPr>
              <w:rPr>
                <w:sz w:val="16"/>
                <w:szCs w:val="16"/>
              </w:rPr>
            </w:pPr>
          </w:p>
        </w:tc>
        <w:tc>
          <w:tcPr>
            <w:tcW w:w="1768" w:type="dxa"/>
            <w:tcBorders>
              <w:top w:val="single" w:sz="4" w:space="0" w:color="auto"/>
              <w:left w:val="single" w:sz="4" w:space="0" w:color="auto"/>
              <w:bottom w:val="single" w:sz="4" w:space="0" w:color="auto"/>
              <w:right w:val="single" w:sz="4" w:space="0" w:color="auto"/>
            </w:tcBorders>
          </w:tcPr>
          <w:p w:rsidR="009E4417" w:rsidRDefault="009E4417" w:rsidP="00061500">
            <w:pPr>
              <w:rPr>
                <w:sz w:val="16"/>
                <w:szCs w:val="16"/>
              </w:rPr>
            </w:pPr>
          </w:p>
        </w:tc>
      </w:tr>
      <w:tr w:rsidR="009E4417" w:rsidTr="00690F6B">
        <w:trPr>
          <w:trHeight w:val="459"/>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9E4417" w:rsidRDefault="009E4417" w:rsidP="00061500">
            <w:pPr>
              <w:rPr>
                <w:b/>
                <w:bCs/>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E4417" w:rsidRDefault="009E4417" w:rsidP="00061500">
            <w:pPr>
              <w:jc w:val="center"/>
              <w:rPr>
                <w:sz w:val="16"/>
                <w:szCs w:val="16"/>
              </w:rPr>
            </w:pPr>
            <w:r>
              <w:rPr>
                <w:sz w:val="16"/>
                <w:szCs w:val="16"/>
              </w:rPr>
              <w:t> </w:t>
            </w:r>
          </w:p>
        </w:tc>
        <w:tc>
          <w:tcPr>
            <w:tcW w:w="1337" w:type="dxa"/>
            <w:vMerge w:val="restart"/>
            <w:tcBorders>
              <w:top w:val="single" w:sz="4" w:space="0" w:color="auto"/>
              <w:left w:val="single" w:sz="4" w:space="0" w:color="auto"/>
              <w:bottom w:val="single" w:sz="4" w:space="0" w:color="auto"/>
              <w:right w:val="single" w:sz="4" w:space="0" w:color="auto"/>
            </w:tcBorders>
            <w:noWrap/>
            <w:hideMark/>
          </w:tcPr>
          <w:p w:rsidR="009E4417" w:rsidRDefault="009E4417" w:rsidP="00061500">
            <w:pPr>
              <w:rPr>
                <w:sz w:val="16"/>
                <w:szCs w:val="16"/>
              </w:rPr>
            </w:pPr>
            <w:r>
              <w:rPr>
                <w:sz w:val="16"/>
                <w:szCs w:val="16"/>
              </w:rPr>
              <w:t>10.30-11.00</w:t>
            </w:r>
          </w:p>
        </w:tc>
        <w:tc>
          <w:tcPr>
            <w:tcW w:w="1372" w:type="dxa"/>
            <w:vMerge w:val="restart"/>
            <w:tcBorders>
              <w:top w:val="single" w:sz="4" w:space="0" w:color="auto"/>
              <w:left w:val="single" w:sz="4" w:space="0" w:color="auto"/>
              <w:bottom w:val="single" w:sz="4" w:space="0" w:color="auto"/>
              <w:right w:val="single" w:sz="4" w:space="0" w:color="auto"/>
            </w:tcBorders>
            <w:hideMark/>
          </w:tcPr>
          <w:p w:rsidR="009E4417" w:rsidRDefault="009E4417" w:rsidP="00061500">
            <w:pPr>
              <w:rPr>
                <w:sz w:val="16"/>
                <w:szCs w:val="16"/>
              </w:rPr>
            </w:pPr>
            <w:r>
              <w:rPr>
                <w:sz w:val="16"/>
                <w:szCs w:val="16"/>
              </w:rPr>
              <w:t>Физическая культура №3</w:t>
            </w:r>
            <w:r>
              <w:rPr>
                <w:sz w:val="16"/>
                <w:szCs w:val="16"/>
              </w:rPr>
              <w:br/>
              <w:t>(на прогулке)</w:t>
            </w:r>
          </w:p>
        </w:tc>
        <w:tc>
          <w:tcPr>
            <w:tcW w:w="1117" w:type="dxa"/>
            <w:tcBorders>
              <w:top w:val="single" w:sz="4" w:space="0" w:color="auto"/>
              <w:left w:val="nil"/>
              <w:bottom w:val="single" w:sz="4" w:space="0" w:color="auto"/>
              <w:right w:val="single" w:sz="4" w:space="0" w:color="auto"/>
            </w:tcBorders>
            <w:hideMark/>
          </w:tcPr>
          <w:p w:rsidR="009E4417" w:rsidRDefault="009E4417" w:rsidP="00061500"/>
        </w:tc>
        <w:tc>
          <w:tcPr>
            <w:tcW w:w="1344" w:type="dxa"/>
            <w:tcBorders>
              <w:top w:val="single" w:sz="4" w:space="0" w:color="auto"/>
              <w:left w:val="nil"/>
              <w:bottom w:val="single" w:sz="4" w:space="0" w:color="auto"/>
              <w:right w:val="single" w:sz="4" w:space="0" w:color="auto"/>
            </w:tcBorders>
            <w:hideMark/>
          </w:tcPr>
          <w:p w:rsidR="009E4417" w:rsidRDefault="009E4417" w:rsidP="00061500"/>
        </w:tc>
        <w:tc>
          <w:tcPr>
            <w:tcW w:w="953" w:type="dxa"/>
            <w:tcBorders>
              <w:top w:val="single" w:sz="4" w:space="0" w:color="auto"/>
              <w:left w:val="nil"/>
              <w:bottom w:val="single" w:sz="4" w:space="0" w:color="auto"/>
              <w:right w:val="single" w:sz="4" w:space="0" w:color="auto"/>
            </w:tcBorders>
            <w:noWrap/>
            <w:hideMark/>
          </w:tcPr>
          <w:p w:rsidR="009E4417" w:rsidRDefault="009E4417" w:rsidP="00061500">
            <w:pPr>
              <w:ind w:right="-97"/>
              <w:rPr>
                <w:sz w:val="16"/>
                <w:szCs w:val="16"/>
              </w:rPr>
            </w:pPr>
            <w:r>
              <w:rPr>
                <w:sz w:val="16"/>
                <w:szCs w:val="16"/>
              </w:rPr>
              <w:t xml:space="preserve"> 10.20-10.50</w:t>
            </w:r>
          </w:p>
        </w:tc>
        <w:tc>
          <w:tcPr>
            <w:tcW w:w="1410" w:type="dxa"/>
            <w:tcBorders>
              <w:top w:val="single" w:sz="4" w:space="0" w:color="auto"/>
              <w:left w:val="nil"/>
              <w:bottom w:val="single" w:sz="4" w:space="0" w:color="auto"/>
              <w:right w:val="single" w:sz="4" w:space="0" w:color="auto"/>
            </w:tcBorders>
            <w:hideMark/>
          </w:tcPr>
          <w:p w:rsidR="009E4417" w:rsidRDefault="009E4417" w:rsidP="00061500">
            <w:pPr>
              <w:rPr>
                <w:sz w:val="16"/>
                <w:szCs w:val="16"/>
              </w:rPr>
            </w:pPr>
            <w:r>
              <w:rPr>
                <w:sz w:val="16"/>
                <w:szCs w:val="16"/>
              </w:rPr>
              <w:t>Ознакомление с художественной литературой (в)</w:t>
            </w:r>
          </w:p>
        </w:tc>
        <w:tc>
          <w:tcPr>
            <w:tcW w:w="1130" w:type="dxa"/>
            <w:tcBorders>
              <w:top w:val="single" w:sz="4" w:space="0" w:color="auto"/>
              <w:left w:val="nil"/>
              <w:bottom w:val="single" w:sz="4" w:space="0" w:color="auto"/>
              <w:right w:val="single" w:sz="4" w:space="0" w:color="auto"/>
            </w:tcBorders>
            <w:noWrap/>
          </w:tcPr>
          <w:p w:rsidR="009E4417" w:rsidRDefault="009E4417" w:rsidP="00061500">
            <w:pPr>
              <w:rPr>
                <w:sz w:val="16"/>
                <w:szCs w:val="16"/>
              </w:rPr>
            </w:pPr>
          </w:p>
        </w:tc>
        <w:tc>
          <w:tcPr>
            <w:tcW w:w="2087" w:type="dxa"/>
            <w:tcBorders>
              <w:top w:val="single" w:sz="4" w:space="0" w:color="auto"/>
              <w:left w:val="nil"/>
              <w:bottom w:val="single" w:sz="4" w:space="0" w:color="auto"/>
              <w:right w:val="single" w:sz="4" w:space="0" w:color="auto"/>
            </w:tcBorders>
          </w:tcPr>
          <w:p w:rsidR="009E4417" w:rsidRDefault="009E4417" w:rsidP="00061500">
            <w:pPr>
              <w:rPr>
                <w:sz w:val="16"/>
                <w:szCs w:val="16"/>
              </w:rPr>
            </w:pPr>
          </w:p>
        </w:tc>
        <w:tc>
          <w:tcPr>
            <w:tcW w:w="1032" w:type="dxa"/>
            <w:vMerge w:val="restart"/>
            <w:tcBorders>
              <w:top w:val="single" w:sz="4" w:space="0" w:color="auto"/>
              <w:left w:val="single" w:sz="4" w:space="0" w:color="auto"/>
              <w:bottom w:val="single" w:sz="4" w:space="0" w:color="auto"/>
              <w:right w:val="single" w:sz="4" w:space="0" w:color="auto"/>
            </w:tcBorders>
            <w:hideMark/>
          </w:tcPr>
          <w:p w:rsidR="009E4417" w:rsidRDefault="009E4417" w:rsidP="00061500">
            <w:pPr>
              <w:jc w:val="center"/>
              <w:rPr>
                <w:sz w:val="16"/>
                <w:szCs w:val="16"/>
              </w:rPr>
            </w:pPr>
            <w:r>
              <w:rPr>
                <w:sz w:val="16"/>
                <w:szCs w:val="16"/>
              </w:rPr>
              <w:t>11.15-11.45</w:t>
            </w:r>
          </w:p>
          <w:p w:rsidR="009E4417" w:rsidRDefault="009E4417" w:rsidP="00061500">
            <w:pPr>
              <w:jc w:val="center"/>
              <w:rPr>
                <w:sz w:val="16"/>
                <w:szCs w:val="16"/>
              </w:rPr>
            </w:pPr>
            <w:r>
              <w:rPr>
                <w:sz w:val="16"/>
                <w:szCs w:val="16"/>
              </w:rPr>
              <w:br/>
            </w:r>
            <w:r>
              <w:rPr>
                <w:sz w:val="16"/>
                <w:szCs w:val="16"/>
              </w:rPr>
              <w:br/>
            </w:r>
          </w:p>
        </w:tc>
        <w:tc>
          <w:tcPr>
            <w:tcW w:w="1768" w:type="dxa"/>
            <w:vMerge w:val="restart"/>
            <w:tcBorders>
              <w:top w:val="single" w:sz="4" w:space="0" w:color="auto"/>
              <w:left w:val="single" w:sz="4" w:space="0" w:color="auto"/>
              <w:bottom w:val="single" w:sz="4" w:space="0" w:color="auto"/>
              <w:right w:val="single" w:sz="4" w:space="0" w:color="auto"/>
            </w:tcBorders>
            <w:hideMark/>
          </w:tcPr>
          <w:p w:rsidR="009E4417" w:rsidRDefault="009E4417" w:rsidP="00061500">
            <w:pPr>
              <w:spacing w:after="240"/>
              <w:rPr>
                <w:sz w:val="16"/>
                <w:szCs w:val="16"/>
              </w:rPr>
            </w:pPr>
            <w:r>
              <w:rPr>
                <w:sz w:val="16"/>
                <w:szCs w:val="16"/>
              </w:rPr>
              <w:t xml:space="preserve">Физическая культура   </w:t>
            </w:r>
          </w:p>
        </w:tc>
      </w:tr>
      <w:tr w:rsidR="009E4417" w:rsidTr="00F12DCE">
        <w:trPr>
          <w:trHeight w:val="409"/>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9E4417" w:rsidRDefault="009E4417" w:rsidP="00061500">
            <w:pP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E4417" w:rsidRDefault="009E4417" w:rsidP="00061500">
            <w:pPr>
              <w:rPr>
                <w:sz w:val="16"/>
                <w:szCs w:val="16"/>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9E4417" w:rsidRDefault="009E4417" w:rsidP="00061500">
            <w:pPr>
              <w:rPr>
                <w:sz w:val="16"/>
                <w:szCs w:val="16"/>
              </w:rPr>
            </w:pPr>
          </w:p>
        </w:tc>
        <w:tc>
          <w:tcPr>
            <w:tcW w:w="1372" w:type="dxa"/>
            <w:vMerge/>
            <w:tcBorders>
              <w:top w:val="single" w:sz="4" w:space="0" w:color="auto"/>
              <w:left w:val="single" w:sz="4" w:space="0" w:color="auto"/>
              <w:bottom w:val="single" w:sz="4" w:space="0" w:color="auto"/>
              <w:right w:val="single" w:sz="4" w:space="0" w:color="auto"/>
            </w:tcBorders>
            <w:vAlign w:val="center"/>
            <w:hideMark/>
          </w:tcPr>
          <w:p w:rsidR="009E4417" w:rsidRDefault="009E4417" w:rsidP="00061500">
            <w:pPr>
              <w:rPr>
                <w:sz w:val="16"/>
                <w:szCs w:val="16"/>
              </w:rPr>
            </w:pPr>
          </w:p>
        </w:tc>
        <w:tc>
          <w:tcPr>
            <w:tcW w:w="1117" w:type="dxa"/>
            <w:tcBorders>
              <w:top w:val="single" w:sz="4" w:space="0" w:color="auto"/>
              <w:left w:val="nil"/>
              <w:bottom w:val="single" w:sz="4" w:space="0" w:color="auto"/>
              <w:right w:val="nil"/>
            </w:tcBorders>
            <w:hideMark/>
          </w:tcPr>
          <w:p w:rsidR="009E4417" w:rsidRDefault="009E4417" w:rsidP="00061500"/>
        </w:tc>
        <w:tc>
          <w:tcPr>
            <w:tcW w:w="1344" w:type="dxa"/>
            <w:tcBorders>
              <w:top w:val="single" w:sz="4" w:space="0" w:color="auto"/>
              <w:left w:val="single" w:sz="4" w:space="0" w:color="auto"/>
              <w:bottom w:val="single" w:sz="4" w:space="0" w:color="auto"/>
              <w:right w:val="single" w:sz="4" w:space="0" w:color="auto"/>
            </w:tcBorders>
            <w:hideMark/>
          </w:tcPr>
          <w:p w:rsidR="009E4417" w:rsidRDefault="009E4417" w:rsidP="00061500"/>
        </w:tc>
        <w:tc>
          <w:tcPr>
            <w:tcW w:w="953" w:type="dxa"/>
            <w:tcBorders>
              <w:top w:val="single" w:sz="4" w:space="0" w:color="auto"/>
              <w:left w:val="nil"/>
              <w:bottom w:val="single" w:sz="4" w:space="0" w:color="auto"/>
              <w:right w:val="nil"/>
            </w:tcBorders>
            <w:hideMark/>
          </w:tcPr>
          <w:p w:rsidR="009E4417" w:rsidRDefault="009E4417" w:rsidP="00061500">
            <w:pPr>
              <w:ind w:right="-97"/>
              <w:rPr>
                <w:sz w:val="16"/>
                <w:szCs w:val="16"/>
              </w:rPr>
            </w:pPr>
            <w:r>
              <w:rPr>
                <w:sz w:val="16"/>
                <w:szCs w:val="16"/>
              </w:rPr>
              <w:t>11.50-12.20</w:t>
            </w:r>
          </w:p>
        </w:tc>
        <w:tc>
          <w:tcPr>
            <w:tcW w:w="1410" w:type="dxa"/>
            <w:tcBorders>
              <w:top w:val="single" w:sz="4" w:space="0" w:color="auto"/>
              <w:left w:val="single" w:sz="4" w:space="0" w:color="auto"/>
              <w:bottom w:val="single" w:sz="4" w:space="0" w:color="auto"/>
              <w:right w:val="single" w:sz="4" w:space="0" w:color="auto"/>
            </w:tcBorders>
            <w:hideMark/>
          </w:tcPr>
          <w:p w:rsidR="009E4417" w:rsidRDefault="009E4417" w:rsidP="00061500">
            <w:pPr>
              <w:rPr>
                <w:sz w:val="16"/>
                <w:szCs w:val="16"/>
              </w:rPr>
            </w:pPr>
            <w:r>
              <w:rPr>
                <w:sz w:val="16"/>
                <w:szCs w:val="16"/>
              </w:rPr>
              <w:t>Музыкальная деятельность</w:t>
            </w:r>
          </w:p>
          <w:p w:rsidR="009E4417" w:rsidRDefault="009E4417" w:rsidP="00061500">
            <w:pPr>
              <w:rPr>
                <w:sz w:val="16"/>
                <w:szCs w:val="16"/>
              </w:rPr>
            </w:pPr>
            <w:r>
              <w:rPr>
                <w:sz w:val="16"/>
                <w:szCs w:val="16"/>
              </w:rPr>
              <w:t>(</w:t>
            </w:r>
            <w:proofErr w:type="spellStart"/>
            <w:r>
              <w:rPr>
                <w:sz w:val="16"/>
                <w:szCs w:val="16"/>
              </w:rPr>
              <w:t>театр.класс</w:t>
            </w:r>
            <w:proofErr w:type="spellEnd"/>
            <w:r>
              <w:rPr>
                <w:sz w:val="16"/>
                <w:szCs w:val="16"/>
              </w:rPr>
              <w:t>)</w:t>
            </w:r>
          </w:p>
        </w:tc>
        <w:tc>
          <w:tcPr>
            <w:tcW w:w="1130" w:type="dxa"/>
            <w:tcBorders>
              <w:top w:val="single" w:sz="4" w:space="0" w:color="auto"/>
              <w:left w:val="nil"/>
              <w:bottom w:val="single" w:sz="4" w:space="0" w:color="auto"/>
              <w:right w:val="nil"/>
            </w:tcBorders>
            <w:hideMark/>
          </w:tcPr>
          <w:p w:rsidR="009E4417" w:rsidRDefault="009E4417" w:rsidP="00061500">
            <w:pPr>
              <w:rPr>
                <w:sz w:val="16"/>
                <w:szCs w:val="16"/>
              </w:rPr>
            </w:pPr>
            <w:r>
              <w:rPr>
                <w:sz w:val="16"/>
                <w:szCs w:val="16"/>
              </w:rPr>
              <w:t>11.50-12.20</w:t>
            </w:r>
          </w:p>
        </w:tc>
        <w:tc>
          <w:tcPr>
            <w:tcW w:w="2087" w:type="dxa"/>
            <w:tcBorders>
              <w:top w:val="single" w:sz="4" w:space="0" w:color="auto"/>
              <w:left w:val="single" w:sz="4" w:space="0" w:color="auto"/>
              <w:bottom w:val="single" w:sz="4" w:space="0" w:color="auto"/>
              <w:right w:val="single" w:sz="4" w:space="0" w:color="auto"/>
            </w:tcBorders>
            <w:hideMark/>
          </w:tcPr>
          <w:p w:rsidR="009E4417" w:rsidRDefault="009E4417" w:rsidP="00061500">
            <w:pPr>
              <w:rPr>
                <w:sz w:val="16"/>
                <w:szCs w:val="16"/>
              </w:rPr>
            </w:pPr>
            <w:r>
              <w:rPr>
                <w:sz w:val="16"/>
                <w:szCs w:val="16"/>
              </w:rPr>
              <w:t xml:space="preserve">Физическая культура </w:t>
            </w: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9E4417" w:rsidRDefault="009E4417" w:rsidP="00061500">
            <w:pPr>
              <w:rPr>
                <w:sz w:val="16"/>
                <w:szCs w:val="16"/>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9E4417" w:rsidRDefault="009E4417" w:rsidP="00061500">
            <w:pPr>
              <w:rPr>
                <w:sz w:val="16"/>
                <w:szCs w:val="16"/>
              </w:rPr>
            </w:pPr>
          </w:p>
        </w:tc>
      </w:tr>
      <w:tr w:rsidR="009E4417" w:rsidTr="00690F6B">
        <w:trPr>
          <w:trHeight w:val="843"/>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9E4417" w:rsidRDefault="009E4417" w:rsidP="00061500">
            <w:pPr>
              <w:rPr>
                <w:b/>
                <w:bCs/>
                <w:sz w:val="16"/>
                <w:szCs w:val="16"/>
              </w:rPr>
            </w:pPr>
          </w:p>
        </w:tc>
        <w:tc>
          <w:tcPr>
            <w:tcW w:w="850" w:type="dxa"/>
            <w:tcBorders>
              <w:top w:val="single" w:sz="4" w:space="0" w:color="auto"/>
              <w:left w:val="nil"/>
              <w:bottom w:val="single" w:sz="4" w:space="0" w:color="auto"/>
              <w:right w:val="single" w:sz="4" w:space="0" w:color="auto"/>
            </w:tcBorders>
            <w:hideMark/>
          </w:tcPr>
          <w:p w:rsidR="009E4417" w:rsidRDefault="009E4417" w:rsidP="00061500">
            <w:pPr>
              <w:rPr>
                <w:sz w:val="16"/>
                <w:szCs w:val="16"/>
              </w:rPr>
            </w:pPr>
            <w:r>
              <w:rPr>
                <w:sz w:val="16"/>
                <w:szCs w:val="16"/>
              </w:rPr>
              <w:t xml:space="preserve">2 </w:t>
            </w:r>
            <w:proofErr w:type="spellStart"/>
            <w:r>
              <w:rPr>
                <w:sz w:val="16"/>
                <w:szCs w:val="16"/>
              </w:rPr>
              <w:t>пол.дня</w:t>
            </w:r>
            <w:proofErr w:type="spellEnd"/>
          </w:p>
        </w:tc>
        <w:tc>
          <w:tcPr>
            <w:tcW w:w="1337" w:type="dxa"/>
            <w:tcBorders>
              <w:top w:val="single" w:sz="4" w:space="0" w:color="auto"/>
              <w:left w:val="nil"/>
              <w:bottom w:val="single" w:sz="4" w:space="0" w:color="auto"/>
              <w:right w:val="single" w:sz="4" w:space="0" w:color="auto"/>
            </w:tcBorders>
            <w:hideMark/>
          </w:tcPr>
          <w:p w:rsidR="009E4417" w:rsidRDefault="009E4417" w:rsidP="00061500">
            <w:pPr>
              <w:rPr>
                <w:sz w:val="16"/>
                <w:szCs w:val="16"/>
              </w:rPr>
            </w:pPr>
            <w:r>
              <w:rPr>
                <w:sz w:val="16"/>
                <w:szCs w:val="16"/>
              </w:rPr>
              <w:t xml:space="preserve">15.25-15.55 16.05-16.25 </w:t>
            </w:r>
          </w:p>
        </w:tc>
        <w:tc>
          <w:tcPr>
            <w:tcW w:w="1372" w:type="dxa"/>
            <w:tcBorders>
              <w:top w:val="single" w:sz="4" w:space="0" w:color="auto"/>
              <w:left w:val="nil"/>
              <w:bottom w:val="single" w:sz="4" w:space="0" w:color="auto"/>
              <w:right w:val="single" w:sz="4" w:space="0" w:color="auto"/>
            </w:tcBorders>
            <w:hideMark/>
          </w:tcPr>
          <w:p w:rsidR="009E4417" w:rsidRDefault="009E4417" w:rsidP="00061500">
            <w:pPr>
              <w:rPr>
                <w:sz w:val="16"/>
                <w:szCs w:val="16"/>
              </w:rPr>
            </w:pPr>
            <w:r>
              <w:rPr>
                <w:sz w:val="16"/>
                <w:szCs w:val="16"/>
              </w:rPr>
              <w:t xml:space="preserve">Плавание </w:t>
            </w:r>
          </w:p>
        </w:tc>
        <w:tc>
          <w:tcPr>
            <w:tcW w:w="1117" w:type="dxa"/>
            <w:tcBorders>
              <w:top w:val="single" w:sz="4" w:space="0" w:color="auto"/>
              <w:left w:val="nil"/>
              <w:bottom w:val="single" w:sz="4" w:space="0" w:color="auto"/>
              <w:right w:val="single" w:sz="4" w:space="0" w:color="auto"/>
            </w:tcBorders>
            <w:hideMark/>
          </w:tcPr>
          <w:p w:rsidR="009E4417" w:rsidRDefault="009E4417" w:rsidP="00061500">
            <w:pPr>
              <w:spacing w:after="240"/>
              <w:rPr>
                <w:sz w:val="16"/>
                <w:szCs w:val="16"/>
              </w:rPr>
            </w:pPr>
            <w:r>
              <w:rPr>
                <w:sz w:val="16"/>
                <w:szCs w:val="16"/>
              </w:rPr>
              <w:t>16.15-16.45</w:t>
            </w:r>
          </w:p>
        </w:tc>
        <w:tc>
          <w:tcPr>
            <w:tcW w:w="1344" w:type="dxa"/>
            <w:tcBorders>
              <w:top w:val="single" w:sz="4" w:space="0" w:color="auto"/>
              <w:left w:val="nil"/>
              <w:bottom w:val="single" w:sz="4" w:space="0" w:color="auto"/>
              <w:right w:val="single" w:sz="4" w:space="0" w:color="auto"/>
            </w:tcBorders>
            <w:hideMark/>
          </w:tcPr>
          <w:p w:rsidR="009E4417" w:rsidRDefault="009E4417" w:rsidP="00061500">
            <w:pPr>
              <w:rPr>
                <w:sz w:val="16"/>
                <w:szCs w:val="16"/>
              </w:rPr>
            </w:pPr>
            <w:r>
              <w:rPr>
                <w:sz w:val="16"/>
                <w:szCs w:val="16"/>
              </w:rPr>
              <w:t>Музыкальная деятельность</w:t>
            </w:r>
          </w:p>
        </w:tc>
        <w:tc>
          <w:tcPr>
            <w:tcW w:w="953" w:type="dxa"/>
            <w:tcBorders>
              <w:top w:val="single" w:sz="4" w:space="0" w:color="auto"/>
              <w:left w:val="nil"/>
              <w:bottom w:val="single" w:sz="4" w:space="0" w:color="auto"/>
              <w:right w:val="single" w:sz="4" w:space="0" w:color="auto"/>
            </w:tcBorders>
            <w:hideMark/>
          </w:tcPr>
          <w:p w:rsidR="009E4417" w:rsidRDefault="009E4417" w:rsidP="00061500">
            <w:pPr>
              <w:ind w:right="-97"/>
              <w:rPr>
                <w:sz w:val="16"/>
                <w:szCs w:val="16"/>
              </w:rPr>
            </w:pPr>
            <w:r>
              <w:rPr>
                <w:sz w:val="16"/>
                <w:szCs w:val="16"/>
              </w:rPr>
              <w:t>15.25-15.55 16.05-16.35</w:t>
            </w:r>
          </w:p>
        </w:tc>
        <w:tc>
          <w:tcPr>
            <w:tcW w:w="1410" w:type="dxa"/>
            <w:tcBorders>
              <w:top w:val="single" w:sz="4" w:space="0" w:color="auto"/>
              <w:left w:val="nil"/>
              <w:bottom w:val="single" w:sz="4" w:space="0" w:color="auto"/>
              <w:right w:val="single" w:sz="4" w:space="0" w:color="auto"/>
            </w:tcBorders>
            <w:hideMark/>
          </w:tcPr>
          <w:p w:rsidR="009E4417" w:rsidRDefault="009E4417" w:rsidP="00061500">
            <w:pPr>
              <w:rPr>
                <w:sz w:val="16"/>
                <w:szCs w:val="16"/>
              </w:rPr>
            </w:pPr>
            <w:r>
              <w:rPr>
                <w:sz w:val="16"/>
                <w:szCs w:val="16"/>
              </w:rPr>
              <w:t xml:space="preserve">Ознакомление с окружающим миром и развитие речи (д)/   </w:t>
            </w:r>
          </w:p>
        </w:tc>
        <w:tc>
          <w:tcPr>
            <w:tcW w:w="1130" w:type="dxa"/>
            <w:tcBorders>
              <w:top w:val="single" w:sz="4" w:space="0" w:color="auto"/>
              <w:left w:val="nil"/>
              <w:bottom w:val="single" w:sz="4" w:space="0" w:color="auto"/>
              <w:right w:val="single" w:sz="4" w:space="0" w:color="auto"/>
            </w:tcBorders>
            <w:noWrap/>
            <w:hideMark/>
          </w:tcPr>
          <w:p w:rsidR="009E4417" w:rsidRDefault="009E4417" w:rsidP="00061500">
            <w:r>
              <w:rPr>
                <w:sz w:val="16"/>
              </w:rPr>
              <w:t>15.35-16.10</w:t>
            </w:r>
          </w:p>
        </w:tc>
        <w:tc>
          <w:tcPr>
            <w:tcW w:w="2087" w:type="dxa"/>
            <w:tcBorders>
              <w:top w:val="single" w:sz="4" w:space="0" w:color="auto"/>
              <w:left w:val="nil"/>
              <w:bottom w:val="single" w:sz="4" w:space="0" w:color="auto"/>
              <w:right w:val="single" w:sz="4" w:space="0" w:color="auto"/>
            </w:tcBorders>
            <w:noWrap/>
            <w:hideMark/>
          </w:tcPr>
          <w:p w:rsidR="009E4417" w:rsidRDefault="009E4417" w:rsidP="00061500">
            <w:pPr>
              <w:rPr>
                <w:rFonts w:ascii="Arial" w:hAnsi="Arial" w:cs="Arial"/>
              </w:rPr>
            </w:pPr>
            <w:r>
              <w:rPr>
                <w:rFonts w:ascii="Arial" w:hAnsi="Arial" w:cs="Arial"/>
              </w:rPr>
              <w:t> </w:t>
            </w:r>
            <w:r>
              <w:rPr>
                <w:sz w:val="16"/>
                <w:szCs w:val="16"/>
              </w:rPr>
              <w:t>Лепка(1,3н.) /</w:t>
            </w:r>
            <w:r>
              <w:rPr>
                <w:sz w:val="16"/>
                <w:szCs w:val="16"/>
              </w:rPr>
              <w:br/>
              <w:t>Аппликация (2,4н.) (в)</w:t>
            </w:r>
          </w:p>
        </w:tc>
        <w:tc>
          <w:tcPr>
            <w:tcW w:w="1032" w:type="dxa"/>
            <w:tcBorders>
              <w:top w:val="single" w:sz="4" w:space="0" w:color="auto"/>
              <w:left w:val="nil"/>
              <w:bottom w:val="single" w:sz="4" w:space="0" w:color="auto"/>
              <w:right w:val="single" w:sz="4" w:space="0" w:color="auto"/>
            </w:tcBorders>
            <w:noWrap/>
            <w:hideMark/>
          </w:tcPr>
          <w:p w:rsidR="009E4417" w:rsidRDefault="009E4417" w:rsidP="00061500">
            <w:pPr>
              <w:rPr>
                <w:sz w:val="16"/>
                <w:szCs w:val="16"/>
              </w:rPr>
            </w:pPr>
            <w:r>
              <w:rPr>
                <w:sz w:val="16"/>
                <w:szCs w:val="16"/>
              </w:rPr>
              <w:t>15.35-16.05</w:t>
            </w:r>
          </w:p>
          <w:p w:rsidR="009E4417" w:rsidRDefault="009E4417" w:rsidP="00061500">
            <w:pPr>
              <w:rPr>
                <w:sz w:val="16"/>
                <w:szCs w:val="16"/>
              </w:rPr>
            </w:pPr>
            <w:r>
              <w:rPr>
                <w:sz w:val="16"/>
                <w:szCs w:val="16"/>
              </w:rPr>
              <w:t>16.15-16.45</w:t>
            </w:r>
          </w:p>
        </w:tc>
        <w:tc>
          <w:tcPr>
            <w:tcW w:w="1768" w:type="dxa"/>
            <w:tcBorders>
              <w:top w:val="single" w:sz="4" w:space="0" w:color="auto"/>
              <w:left w:val="nil"/>
              <w:bottom w:val="single" w:sz="4" w:space="0" w:color="auto"/>
              <w:right w:val="single" w:sz="4" w:space="0" w:color="auto"/>
            </w:tcBorders>
            <w:noWrap/>
            <w:hideMark/>
          </w:tcPr>
          <w:p w:rsidR="009E4417" w:rsidRDefault="009E4417" w:rsidP="00061500">
            <w:pPr>
              <w:rPr>
                <w:sz w:val="16"/>
                <w:szCs w:val="16"/>
              </w:rPr>
            </w:pPr>
            <w:r>
              <w:rPr>
                <w:sz w:val="16"/>
                <w:szCs w:val="16"/>
              </w:rPr>
              <w:t xml:space="preserve">Плавание </w:t>
            </w:r>
          </w:p>
        </w:tc>
      </w:tr>
      <w:tr w:rsidR="009E4417" w:rsidTr="00F12DCE">
        <w:trPr>
          <w:trHeight w:val="255"/>
        </w:trPr>
        <w:tc>
          <w:tcPr>
            <w:tcW w:w="2125" w:type="dxa"/>
            <w:gridSpan w:val="2"/>
            <w:tcBorders>
              <w:top w:val="single" w:sz="4" w:space="0" w:color="auto"/>
              <w:left w:val="nil"/>
              <w:bottom w:val="single" w:sz="4" w:space="0" w:color="auto"/>
              <w:right w:val="nil"/>
            </w:tcBorders>
            <w:noWrap/>
            <w:vAlign w:val="bottom"/>
            <w:hideMark/>
          </w:tcPr>
          <w:p w:rsidR="009E4417" w:rsidRDefault="009E4417" w:rsidP="00061500">
            <w:pPr>
              <w:rPr>
                <w:sz w:val="16"/>
                <w:szCs w:val="16"/>
              </w:rPr>
            </w:pPr>
            <w:r>
              <w:rPr>
                <w:sz w:val="16"/>
                <w:szCs w:val="16"/>
              </w:rPr>
              <w:t>Примечание:</w:t>
            </w:r>
          </w:p>
        </w:tc>
        <w:tc>
          <w:tcPr>
            <w:tcW w:w="1337" w:type="dxa"/>
            <w:tcBorders>
              <w:top w:val="single" w:sz="4" w:space="0" w:color="auto"/>
              <w:left w:val="nil"/>
              <w:bottom w:val="nil"/>
              <w:right w:val="nil"/>
            </w:tcBorders>
            <w:noWrap/>
            <w:vAlign w:val="bottom"/>
            <w:hideMark/>
          </w:tcPr>
          <w:p w:rsidR="009E4417" w:rsidRDefault="009E4417" w:rsidP="00061500"/>
        </w:tc>
        <w:tc>
          <w:tcPr>
            <w:tcW w:w="1372" w:type="dxa"/>
            <w:tcBorders>
              <w:top w:val="single" w:sz="4" w:space="0" w:color="auto"/>
              <w:left w:val="nil"/>
              <w:bottom w:val="nil"/>
              <w:right w:val="nil"/>
            </w:tcBorders>
            <w:noWrap/>
            <w:vAlign w:val="bottom"/>
            <w:hideMark/>
          </w:tcPr>
          <w:p w:rsidR="009E4417" w:rsidRDefault="009E4417" w:rsidP="00061500"/>
        </w:tc>
        <w:tc>
          <w:tcPr>
            <w:tcW w:w="1117" w:type="dxa"/>
            <w:tcBorders>
              <w:top w:val="single" w:sz="4" w:space="0" w:color="auto"/>
              <w:left w:val="nil"/>
              <w:bottom w:val="nil"/>
              <w:right w:val="nil"/>
            </w:tcBorders>
            <w:noWrap/>
            <w:vAlign w:val="bottom"/>
            <w:hideMark/>
          </w:tcPr>
          <w:p w:rsidR="009E4417" w:rsidRDefault="009E4417" w:rsidP="00061500"/>
        </w:tc>
        <w:tc>
          <w:tcPr>
            <w:tcW w:w="1344" w:type="dxa"/>
            <w:tcBorders>
              <w:top w:val="single" w:sz="4" w:space="0" w:color="auto"/>
              <w:left w:val="nil"/>
              <w:bottom w:val="nil"/>
              <w:right w:val="nil"/>
            </w:tcBorders>
            <w:noWrap/>
            <w:vAlign w:val="bottom"/>
            <w:hideMark/>
          </w:tcPr>
          <w:p w:rsidR="009E4417" w:rsidRDefault="009E4417" w:rsidP="00061500"/>
        </w:tc>
        <w:tc>
          <w:tcPr>
            <w:tcW w:w="953" w:type="dxa"/>
            <w:tcBorders>
              <w:top w:val="single" w:sz="4" w:space="0" w:color="auto"/>
              <w:left w:val="nil"/>
              <w:bottom w:val="nil"/>
              <w:right w:val="nil"/>
            </w:tcBorders>
            <w:noWrap/>
            <w:vAlign w:val="bottom"/>
            <w:hideMark/>
          </w:tcPr>
          <w:p w:rsidR="009E4417" w:rsidRDefault="009E4417" w:rsidP="00061500"/>
        </w:tc>
        <w:tc>
          <w:tcPr>
            <w:tcW w:w="1410" w:type="dxa"/>
            <w:tcBorders>
              <w:top w:val="single" w:sz="4" w:space="0" w:color="auto"/>
              <w:left w:val="nil"/>
              <w:bottom w:val="nil"/>
              <w:right w:val="nil"/>
            </w:tcBorders>
            <w:noWrap/>
            <w:vAlign w:val="bottom"/>
            <w:hideMark/>
          </w:tcPr>
          <w:p w:rsidR="009E4417" w:rsidRDefault="009E4417" w:rsidP="00061500"/>
        </w:tc>
        <w:tc>
          <w:tcPr>
            <w:tcW w:w="1130" w:type="dxa"/>
            <w:tcBorders>
              <w:top w:val="single" w:sz="4" w:space="0" w:color="auto"/>
              <w:left w:val="nil"/>
              <w:bottom w:val="nil"/>
              <w:right w:val="nil"/>
            </w:tcBorders>
            <w:noWrap/>
            <w:vAlign w:val="bottom"/>
            <w:hideMark/>
          </w:tcPr>
          <w:p w:rsidR="009E4417" w:rsidRDefault="009E4417" w:rsidP="00061500"/>
        </w:tc>
        <w:tc>
          <w:tcPr>
            <w:tcW w:w="2087" w:type="dxa"/>
            <w:tcBorders>
              <w:top w:val="single" w:sz="4" w:space="0" w:color="auto"/>
              <w:left w:val="nil"/>
              <w:bottom w:val="nil"/>
              <w:right w:val="nil"/>
            </w:tcBorders>
            <w:noWrap/>
            <w:vAlign w:val="bottom"/>
            <w:hideMark/>
          </w:tcPr>
          <w:p w:rsidR="009E4417" w:rsidRDefault="009E4417" w:rsidP="00061500"/>
        </w:tc>
        <w:tc>
          <w:tcPr>
            <w:tcW w:w="1032" w:type="dxa"/>
            <w:tcBorders>
              <w:top w:val="single" w:sz="4" w:space="0" w:color="auto"/>
              <w:left w:val="nil"/>
              <w:bottom w:val="nil"/>
              <w:right w:val="nil"/>
            </w:tcBorders>
            <w:noWrap/>
            <w:vAlign w:val="bottom"/>
            <w:hideMark/>
          </w:tcPr>
          <w:p w:rsidR="009E4417" w:rsidRDefault="009E4417" w:rsidP="00061500"/>
        </w:tc>
        <w:tc>
          <w:tcPr>
            <w:tcW w:w="1768" w:type="dxa"/>
            <w:tcBorders>
              <w:top w:val="single" w:sz="4" w:space="0" w:color="auto"/>
              <w:left w:val="nil"/>
              <w:bottom w:val="nil"/>
              <w:right w:val="nil"/>
            </w:tcBorders>
            <w:noWrap/>
            <w:vAlign w:val="bottom"/>
            <w:hideMark/>
          </w:tcPr>
          <w:p w:rsidR="009E4417" w:rsidRDefault="009E4417" w:rsidP="00061500"/>
        </w:tc>
      </w:tr>
      <w:tr w:rsidR="009A383B" w:rsidTr="009A383B">
        <w:trPr>
          <w:trHeight w:val="450"/>
        </w:trPr>
        <w:tc>
          <w:tcPr>
            <w:tcW w:w="15675" w:type="dxa"/>
            <w:gridSpan w:val="12"/>
            <w:vAlign w:val="center"/>
            <w:hideMark/>
          </w:tcPr>
          <w:p w:rsidR="009A383B" w:rsidRDefault="009A383B" w:rsidP="00061500">
            <w:pPr>
              <w:rPr>
                <w:sz w:val="16"/>
                <w:szCs w:val="16"/>
              </w:rPr>
            </w:pPr>
            <w:r>
              <w:rPr>
                <w:sz w:val="16"/>
                <w:szCs w:val="16"/>
              </w:rPr>
              <w:t>(д)  - НОД проводит учитель – дефектолог</w:t>
            </w:r>
          </w:p>
          <w:p w:rsidR="009A383B" w:rsidRDefault="009A383B" w:rsidP="00061500">
            <w:pPr>
              <w:rPr>
                <w:sz w:val="16"/>
                <w:szCs w:val="16"/>
              </w:rPr>
            </w:pPr>
            <w:r>
              <w:rPr>
                <w:sz w:val="16"/>
                <w:szCs w:val="16"/>
              </w:rPr>
              <w:t>(в.) – НОД проводит воспитатель</w:t>
            </w:r>
          </w:p>
        </w:tc>
      </w:tr>
    </w:tbl>
    <w:p w:rsidR="007A2452" w:rsidRDefault="007A2452" w:rsidP="007A2452">
      <w:pPr>
        <w:jc w:val="right"/>
        <w:rPr>
          <w:b/>
          <w:bCs/>
          <w:sz w:val="28"/>
          <w:szCs w:val="28"/>
        </w:rPr>
      </w:pPr>
      <w:r>
        <w:rPr>
          <w:b/>
          <w:bCs/>
          <w:sz w:val="28"/>
          <w:szCs w:val="28"/>
        </w:rPr>
        <w:t>Приложение 4</w:t>
      </w:r>
    </w:p>
    <w:p w:rsidR="007A2452" w:rsidRDefault="007A2452" w:rsidP="007A2452">
      <w:pPr>
        <w:jc w:val="center"/>
        <w:rPr>
          <w:b/>
          <w:bCs/>
          <w:sz w:val="28"/>
          <w:szCs w:val="28"/>
        </w:rPr>
      </w:pPr>
      <w:r>
        <w:rPr>
          <w:b/>
          <w:bCs/>
          <w:sz w:val="28"/>
          <w:szCs w:val="28"/>
        </w:rPr>
        <w:t xml:space="preserve">Режим дня </w:t>
      </w:r>
    </w:p>
    <w:p w:rsidR="007A2452" w:rsidRDefault="007A2452" w:rsidP="007A2452">
      <w:pPr>
        <w:jc w:val="center"/>
        <w:rPr>
          <w:b/>
          <w:bCs/>
          <w:sz w:val="28"/>
          <w:szCs w:val="28"/>
        </w:rPr>
      </w:pPr>
    </w:p>
    <w:p w:rsidR="007A2452" w:rsidRPr="00B40022" w:rsidRDefault="007A2452" w:rsidP="00690F6B">
      <w:pPr>
        <w:tabs>
          <w:tab w:val="left" w:pos="426"/>
        </w:tabs>
        <w:jc w:val="both"/>
        <w:rPr>
          <w:b/>
          <w:bCs/>
          <w:color w:val="000000"/>
        </w:rPr>
      </w:pPr>
      <w:r w:rsidRPr="00B40022">
        <w:rPr>
          <w:i/>
          <w:iCs/>
        </w:rPr>
        <w:t xml:space="preserve">см. в </w:t>
      </w:r>
      <w:r w:rsidR="00EF6410">
        <w:rPr>
          <w:i/>
          <w:iCs/>
        </w:rPr>
        <w:t xml:space="preserve">приложении к </w:t>
      </w:r>
      <w:r w:rsidRPr="00B40022">
        <w:rPr>
          <w:i/>
          <w:iCs/>
        </w:rPr>
        <w:t>Образовательной программе дошкольного образования стр._____</w:t>
      </w:r>
    </w:p>
    <w:p w:rsidR="00305550" w:rsidRDefault="00305550" w:rsidP="007A2452">
      <w:pPr>
        <w:jc w:val="right"/>
        <w:rPr>
          <w:b/>
          <w:bCs/>
          <w:sz w:val="28"/>
          <w:szCs w:val="28"/>
        </w:rPr>
      </w:pPr>
    </w:p>
    <w:p w:rsidR="00766C7F" w:rsidRDefault="00766C7F" w:rsidP="007A2452">
      <w:pPr>
        <w:jc w:val="right"/>
        <w:rPr>
          <w:b/>
          <w:bCs/>
          <w:sz w:val="28"/>
          <w:szCs w:val="28"/>
        </w:rPr>
      </w:pPr>
      <w:r>
        <w:rPr>
          <w:b/>
          <w:bCs/>
          <w:sz w:val="28"/>
          <w:szCs w:val="28"/>
        </w:rPr>
        <w:t>Приложение 5</w:t>
      </w:r>
    </w:p>
    <w:p w:rsidR="009E4417" w:rsidRDefault="00766C7F" w:rsidP="009E4417">
      <w:pPr>
        <w:pStyle w:val="af7"/>
        <w:jc w:val="center"/>
        <w:rPr>
          <w:rFonts w:ascii="Times New Roman" w:hAnsi="Times New Roman"/>
          <w:b/>
          <w:sz w:val="28"/>
          <w:szCs w:val="28"/>
          <w:lang w:val="ru-RU"/>
        </w:rPr>
      </w:pPr>
      <w:r w:rsidRPr="00766C7F">
        <w:rPr>
          <w:rFonts w:ascii="Times New Roman" w:hAnsi="Times New Roman"/>
          <w:b/>
          <w:sz w:val="28"/>
          <w:szCs w:val="28"/>
          <w:lang w:val="ru-RU"/>
        </w:rPr>
        <w:t xml:space="preserve">График </w:t>
      </w:r>
      <w:r w:rsidR="00A50E25">
        <w:rPr>
          <w:rFonts w:ascii="Times New Roman" w:hAnsi="Times New Roman"/>
          <w:b/>
          <w:sz w:val="28"/>
          <w:szCs w:val="28"/>
          <w:lang w:val="ru-RU"/>
        </w:rPr>
        <w:t xml:space="preserve">выхода детей на прогулку </w:t>
      </w:r>
      <w:r w:rsidR="00EA4AE2" w:rsidRPr="00EA4AE2">
        <w:rPr>
          <w:rFonts w:ascii="Times New Roman" w:hAnsi="Times New Roman"/>
          <w:b/>
          <w:sz w:val="28"/>
          <w:szCs w:val="28"/>
          <w:lang w:val="ru-RU"/>
        </w:rPr>
        <w:t>на 20</w:t>
      </w:r>
      <w:r w:rsidR="00690F6B">
        <w:rPr>
          <w:rFonts w:ascii="Times New Roman" w:hAnsi="Times New Roman"/>
          <w:b/>
          <w:sz w:val="28"/>
          <w:szCs w:val="28"/>
          <w:lang w:val="ru-RU"/>
        </w:rPr>
        <w:t>19</w:t>
      </w:r>
      <w:r w:rsidR="00EA4AE2" w:rsidRPr="00EA4AE2">
        <w:rPr>
          <w:rFonts w:ascii="Times New Roman" w:hAnsi="Times New Roman"/>
          <w:b/>
          <w:sz w:val="28"/>
          <w:szCs w:val="28"/>
          <w:lang w:val="ru-RU"/>
        </w:rPr>
        <w:t>-20</w:t>
      </w:r>
      <w:r w:rsidR="00690F6B">
        <w:rPr>
          <w:rFonts w:ascii="Times New Roman" w:hAnsi="Times New Roman"/>
          <w:b/>
          <w:sz w:val="28"/>
          <w:szCs w:val="28"/>
          <w:lang w:val="ru-RU"/>
        </w:rPr>
        <w:t>20</w:t>
      </w:r>
      <w:r w:rsidR="009E4417">
        <w:rPr>
          <w:rFonts w:ascii="Times New Roman" w:hAnsi="Times New Roman"/>
          <w:b/>
          <w:sz w:val="28"/>
          <w:szCs w:val="28"/>
          <w:lang w:val="ru-RU"/>
        </w:rPr>
        <w:t xml:space="preserve"> учебный год</w:t>
      </w:r>
    </w:p>
    <w:tbl>
      <w:tblPr>
        <w:tblW w:w="15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1063"/>
        <w:gridCol w:w="1063"/>
        <w:gridCol w:w="1135"/>
        <w:gridCol w:w="1134"/>
        <w:gridCol w:w="1134"/>
        <w:gridCol w:w="1134"/>
        <w:gridCol w:w="1205"/>
        <w:gridCol w:w="1205"/>
        <w:gridCol w:w="1162"/>
        <w:gridCol w:w="1163"/>
        <w:gridCol w:w="1163"/>
        <w:gridCol w:w="1163"/>
        <w:gridCol w:w="1163"/>
      </w:tblGrid>
      <w:tr w:rsidR="00690F6B" w:rsidRPr="00690F6B" w:rsidTr="00690F6B">
        <w:trPr>
          <w:trHeight w:val="245"/>
          <w:jc w:val="center"/>
        </w:trPr>
        <w:tc>
          <w:tcPr>
            <w:tcW w:w="491" w:type="dxa"/>
            <w:vMerge w:val="restart"/>
          </w:tcPr>
          <w:p w:rsidR="009E4417" w:rsidRPr="00690F6B" w:rsidRDefault="009E4417" w:rsidP="00061500">
            <w:pPr>
              <w:pStyle w:val="af7"/>
              <w:rPr>
                <w:rFonts w:ascii="Times New Roman" w:hAnsi="Times New Roman"/>
                <w:b/>
                <w:sz w:val="12"/>
                <w:szCs w:val="12"/>
              </w:rPr>
            </w:pPr>
            <w:r w:rsidRPr="00690F6B">
              <w:rPr>
                <w:rFonts w:ascii="Times New Roman" w:hAnsi="Times New Roman"/>
                <w:b/>
                <w:sz w:val="12"/>
                <w:szCs w:val="12"/>
              </w:rPr>
              <w:t>Д./н.</w:t>
            </w:r>
          </w:p>
        </w:tc>
        <w:tc>
          <w:tcPr>
            <w:tcW w:w="2126" w:type="dxa"/>
            <w:gridSpan w:val="2"/>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Раннийвозраст</w:t>
            </w:r>
            <w:proofErr w:type="spellEnd"/>
          </w:p>
        </w:tc>
        <w:tc>
          <w:tcPr>
            <w:tcW w:w="3403" w:type="dxa"/>
            <w:gridSpan w:val="3"/>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Дошкольныйвозраст</w:t>
            </w:r>
            <w:proofErr w:type="spell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sz w:val="12"/>
                <w:szCs w:val="12"/>
              </w:rPr>
              <w:t>(3г.-4г.)</w:t>
            </w:r>
          </w:p>
        </w:tc>
        <w:tc>
          <w:tcPr>
            <w:tcW w:w="2339" w:type="dxa"/>
            <w:gridSpan w:val="2"/>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Дошкольныйвозраст</w:t>
            </w:r>
            <w:proofErr w:type="spell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sz w:val="12"/>
                <w:szCs w:val="12"/>
              </w:rPr>
              <w:t>(4г.-5л.)</w:t>
            </w:r>
          </w:p>
        </w:tc>
        <w:tc>
          <w:tcPr>
            <w:tcW w:w="3530" w:type="dxa"/>
            <w:gridSpan w:val="3"/>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Дошкольныйвозраст</w:t>
            </w:r>
            <w:proofErr w:type="spell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sz w:val="12"/>
                <w:szCs w:val="12"/>
              </w:rPr>
              <w:t>(5л.-6л.)</w:t>
            </w:r>
          </w:p>
        </w:tc>
        <w:tc>
          <w:tcPr>
            <w:tcW w:w="3489" w:type="dxa"/>
            <w:gridSpan w:val="3"/>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Дошкольныйвозраст</w:t>
            </w:r>
            <w:proofErr w:type="spell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sz w:val="12"/>
                <w:szCs w:val="12"/>
              </w:rPr>
              <w:t>(6л.-7л.)</w:t>
            </w:r>
          </w:p>
        </w:tc>
      </w:tr>
      <w:tr w:rsidR="009E4417" w:rsidRPr="00690F6B" w:rsidTr="00061500">
        <w:trPr>
          <w:trHeight w:val="135"/>
          <w:jc w:val="center"/>
        </w:trPr>
        <w:tc>
          <w:tcPr>
            <w:tcW w:w="491" w:type="dxa"/>
            <w:vMerge/>
          </w:tcPr>
          <w:p w:rsidR="009E4417" w:rsidRPr="00690F6B" w:rsidRDefault="009E4417" w:rsidP="00061500">
            <w:pPr>
              <w:pStyle w:val="af7"/>
              <w:rPr>
                <w:rFonts w:ascii="Times New Roman" w:hAnsi="Times New Roman"/>
                <w:b/>
                <w:sz w:val="12"/>
                <w:szCs w:val="12"/>
              </w:rPr>
            </w:pPr>
          </w:p>
        </w:tc>
        <w:tc>
          <w:tcPr>
            <w:tcW w:w="1063" w:type="dxa"/>
            <w:shd w:val="clear" w:color="auto" w:fill="auto"/>
          </w:tcPr>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sz w:val="12"/>
                <w:szCs w:val="12"/>
              </w:rPr>
              <w:t>(2г.-3г.)</w:t>
            </w:r>
          </w:p>
        </w:tc>
        <w:tc>
          <w:tcPr>
            <w:tcW w:w="1063" w:type="dxa"/>
            <w:shd w:val="clear" w:color="auto" w:fill="auto"/>
          </w:tcPr>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sz w:val="12"/>
                <w:szCs w:val="12"/>
              </w:rPr>
              <w:t>(2г-3г.)</w:t>
            </w:r>
          </w:p>
        </w:tc>
        <w:tc>
          <w:tcPr>
            <w:tcW w:w="3403" w:type="dxa"/>
            <w:gridSpan w:val="3"/>
            <w:shd w:val="clear" w:color="auto" w:fill="auto"/>
          </w:tcPr>
          <w:p w:rsidR="009E4417" w:rsidRPr="00690F6B" w:rsidRDefault="009E4417" w:rsidP="00061500">
            <w:pPr>
              <w:pStyle w:val="af7"/>
              <w:jc w:val="center"/>
              <w:rPr>
                <w:rFonts w:ascii="Times New Roman" w:hAnsi="Times New Roman"/>
                <w:b/>
                <w:sz w:val="12"/>
                <w:szCs w:val="12"/>
              </w:rPr>
            </w:pPr>
          </w:p>
        </w:tc>
        <w:tc>
          <w:tcPr>
            <w:tcW w:w="2339" w:type="dxa"/>
            <w:gridSpan w:val="2"/>
            <w:shd w:val="clear" w:color="auto" w:fill="auto"/>
          </w:tcPr>
          <w:p w:rsidR="009E4417" w:rsidRPr="00690F6B" w:rsidRDefault="009E4417" w:rsidP="00061500">
            <w:pPr>
              <w:pStyle w:val="af7"/>
              <w:jc w:val="center"/>
              <w:rPr>
                <w:rFonts w:ascii="Times New Roman" w:hAnsi="Times New Roman"/>
                <w:b/>
                <w:sz w:val="12"/>
                <w:szCs w:val="12"/>
              </w:rPr>
            </w:pPr>
          </w:p>
        </w:tc>
        <w:tc>
          <w:tcPr>
            <w:tcW w:w="3530" w:type="dxa"/>
            <w:gridSpan w:val="3"/>
            <w:shd w:val="clear" w:color="auto" w:fill="auto"/>
          </w:tcPr>
          <w:p w:rsidR="009E4417" w:rsidRPr="00690F6B" w:rsidRDefault="009E4417" w:rsidP="00061500">
            <w:pPr>
              <w:pStyle w:val="af7"/>
              <w:jc w:val="center"/>
              <w:rPr>
                <w:rFonts w:ascii="Times New Roman" w:hAnsi="Times New Roman"/>
                <w:b/>
                <w:sz w:val="12"/>
                <w:szCs w:val="12"/>
              </w:rPr>
            </w:pPr>
          </w:p>
        </w:tc>
        <w:tc>
          <w:tcPr>
            <w:tcW w:w="3489" w:type="dxa"/>
            <w:gridSpan w:val="3"/>
            <w:shd w:val="clear" w:color="auto" w:fill="auto"/>
          </w:tcPr>
          <w:p w:rsidR="009E4417" w:rsidRPr="00690F6B" w:rsidRDefault="009E4417" w:rsidP="00061500">
            <w:pPr>
              <w:pStyle w:val="af7"/>
              <w:jc w:val="center"/>
              <w:rPr>
                <w:rFonts w:ascii="Times New Roman" w:hAnsi="Times New Roman"/>
                <w:b/>
                <w:sz w:val="12"/>
                <w:szCs w:val="12"/>
              </w:rPr>
            </w:pPr>
          </w:p>
        </w:tc>
      </w:tr>
      <w:tr w:rsidR="009E4417" w:rsidRPr="00690F6B" w:rsidTr="00061500">
        <w:trPr>
          <w:trHeight w:val="167"/>
          <w:jc w:val="center"/>
        </w:trPr>
        <w:tc>
          <w:tcPr>
            <w:tcW w:w="491" w:type="dxa"/>
            <w:vMerge/>
            <w:vAlign w:val="center"/>
          </w:tcPr>
          <w:p w:rsidR="009E4417" w:rsidRPr="00690F6B" w:rsidRDefault="009E4417" w:rsidP="00061500">
            <w:pPr>
              <w:rPr>
                <w:b/>
                <w:sz w:val="12"/>
                <w:szCs w:val="12"/>
                <w:lang w:eastAsia="en-US"/>
              </w:rPr>
            </w:pPr>
          </w:p>
        </w:tc>
        <w:tc>
          <w:tcPr>
            <w:tcW w:w="1063" w:type="dxa"/>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«А» </w:t>
            </w:r>
            <w:proofErr w:type="spellStart"/>
            <w:r w:rsidRPr="00690F6B">
              <w:rPr>
                <w:rFonts w:ascii="Times New Roman" w:hAnsi="Times New Roman"/>
                <w:b/>
                <w:sz w:val="12"/>
                <w:szCs w:val="12"/>
              </w:rPr>
              <w:t>он</w:t>
            </w:r>
            <w:proofErr w:type="spellEnd"/>
          </w:p>
        </w:tc>
        <w:tc>
          <w:tcPr>
            <w:tcW w:w="1063" w:type="dxa"/>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«Б»</w:t>
            </w:r>
          </w:p>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он</w:t>
            </w:r>
            <w:proofErr w:type="spellEnd"/>
          </w:p>
        </w:tc>
        <w:tc>
          <w:tcPr>
            <w:tcW w:w="1135" w:type="dxa"/>
            <w:shd w:val="clear" w:color="auto" w:fill="FFFFFF"/>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«А» </w:t>
            </w:r>
            <w:proofErr w:type="spellStart"/>
            <w:r w:rsidRPr="00690F6B">
              <w:rPr>
                <w:rFonts w:ascii="Times New Roman" w:hAnsi="Times New Roman"/>
                <w:b/>
                <w:sz w:val="12"/>
                <w:szCs w:val="12"/>
              </w:rPr>
              <w:t>он</w:t>
            </w:r>
            <w:proofErr w:type="spellEnd"/>
          </w:p>
        </w:tc>
        <w:tc>
          <w:tcPr>
            <w:tcW w:w="1134" w:type="dxa"/>
            <w:shd w:val="clear" w:color="auto" w:fill="FFFFFF"/>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«Б» </w:t>
            </w:r>
            <w:proofErr w:type="spellStart"/>
            <w:r w:rsidRPr="00690F6B">
              <w:rPr>
                <w:rFonts w:ascii="Times New Roman" w:hAnsi="Times New Roman"/>
                <w:b/>
                <w:sz w:val="12"/>
                <w:szCs w:val="12"/>
              </w:rPr>
              <w:t>он</w:t>
            </w:r>
            <w:proofErr w:type="spellEnd"/>
          </w:p>
        </w:tc>
        <w:tc>
          <w:tcPr>
            <w:tcW w:w="1134" w:type="dxa"/>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«В» </w:t>
            </w:r>
            <w:proofErr w:type="spellStart"/>
            <w:r w:rsidRPr="00690F6B">
              <w:rPr>
                <w:rFonts w:ascii="Times New Roman" w:hAnsi="Times New Roman"/>
                <w:b/>
                <w:sz w:val="12"/>
                <w:szCs w:val="12"/>
              </w:rPr>
              <w:t>он</w:t>
            </w:r>
            <w:proofErr w:type="spellEnd"/>
          </w:p>
        </w:tc>
        <w:tc>
          <w:tcPr>
            <w:tcW w:w="1134" w:type="dxa"/>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«А» </w:t>
            </w:r>
            <w:proofErr w:type="spellStart"/>
            <w:r w:rsidRPr="00690F6B">
              <w:rPr>
                <w:rFonts w:ascii="Times New Roman" w:hAnsi="Times New Roman"/>
                <w:b/>
                <w:sz w:val="12"/>
                <w:szCs w:val="12"/>
              </w:rPr>
              <w:t>он</w:t>
            </w:r>
            <w:proofErr w:type="spellEnd"/>
          </w:p>
        </w:tc>
        <w:tc>
          <w:tcPr>
            <w:tcW w:w="1205" w:type="dxa"/>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«Б» </w:t>
            </w:r>
            <w:proofErr w:type="spellStart"/>
            <w:r w:rsidRPr="00690F6B">
              <w:rPr>
                <w:rFonts w:ascii="Times New Roman" w:hAnsi="Times New Roman"/>
                <w:b/>
                <w:sz w:val="12"/>
                <w:szCs w:val="12"/>
              </w:rPr>
              <w:t>он</w:t>
            </w:r>
            <w:proofErr w:type="spellEnd"/>
          </w:p>
        </w:tc>
        <w:tc>
          <w:tcPr>
            <w:tcW w:w="1205" w:type="dxa"/>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«А» </w:t>
            </w:r>
            <w:proofErr w:type="spellStart"/>
            <w:r w:rsidRPr="00690F6B">
              <w:rPr>
                <w:rFonts w:ascii="Times New Roman" w:hAnsi="Times New Roman"/>
                <w:b/>
                <w:sz w:val="12"/>
                <w:szCs w:val="12"/>
              </w:rPr>
              <w:t>он</w:t>
            </w:r>
            <w:proofErr w:type="spellEnd"/>
          </w:p>
        </w:tc>
        <w:tc>
          <w:tcPr>
            <w:tcW w:w="1162" w:type="dxa"/>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«Б» </w:t>
            </w:r>
            <w:proofErr w:type="spellStart"/>
            <w:r w:rsidRPr="00690F6B">
              <w:rPr>
                <w:rFonts w:ascii="Times New Roman" w:hAnsi="Times New Roman"/>
                <w:b/>
                <w:sz w:val="12"/>
                <w:szCs w:val="12"/>
              </w:rPr>
              <w:t>он</w:t>
            </w:r>
            <w:proofErr w:type="spellEnd"/>
          </w:p>
        </w:tc>
        <w:tc>
          <w:tcPr>
            <w:tcW w:w="1163" w:type="dxa"/>
            <w:shd w:val="clear" w:color="auto" w:fill="auto"/>
          </w:tcPr>
          <w:p w:rsidR="009E4417" w:rsidRPr="00690F6B" w:rsidRDefault="009E4417" w:rsidP="00061500">
            <w:pPr>
              <w:pStyle w:val="af7"/>
              <w:ind w:left="-61"/>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w:t>
            </w:r>
            <w:proofErr w:type="spellStart"/>
            <w:r w:rsidRPr="00690F6B">
              <w:rPr>
                <w:rFonts w:ascii="Times New Roman" w:hAnsi="Times New Roman"/>
                <w:b/>
                <w:sz w:val="12"/>
                <w:szCs w:val="12"/>
              </w:rPr>
              <w:t>В»он</w:t>
            </w:r>
            <w:proofErr w:type="spellEnd"/>
          </w:p>
        </w:tc>
        <w:tc>
          <w:tcPr>
            <w:tcW w:w="1163" w:type="dxa"/>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«Г» </w:t>
            </w:r>
            <w:proofErr w:type="spellStart"/>
            <w:r w:rsidRPr="00690F6B">
              <w:rPr>
                <w:rFonts w:ascii="Times New Roman" w:hAnsi="Times New Roman"/>
                <w:b/>
                <w:sz w:val="12"/>
                <w:szCs w:val="12"/>
              </w:rPr>
              <w:t>он</w:t>
            </w:r>
            <w:proofErr w:type="spellEnd"/>
          </w:p>
        </w:tc>
        <w:tc>
          <w:tcPr>
            <w:tcW w:w="1163" w:type="dxa"/>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«Д» </w:t>
            </w:r>
            <w:proofErr w:type="spellStart"/>
            <w:r w:rsidRPr="00690F6B">
              <w:rPr>
                <w:rFonts w:ascii="Times New Roman" w:hAnsi="Times New Roman"/>
                <w:b/>
                <w:sz w:val="12"/>
                <w:szCs w:val="12"/>
              </w:rPr>
              <w:t>он</w:t>
            </w:r>
            <w:proofErr w:type="spellEnd"/>
          </w:p>
        </w:tc>
        <w:tc>
          <w:tcPr>
            <w:tcW w:w="1163" w:type="dxa"/>
            <w:shd w:val="clear" w:color="auto" w:fill="auto"/>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группа</w:t>
            </w:r>
            <w:proofErr w:type="spellEnd"/>
            <w:r w:rsidRPr="00690F6B">
              <w:rPr>
                <w:rFonts w:ascii="Times New Roman" w:hAnsi="Times New Roman"/>
                <w:b/>
                <w:sz w:val="12"/>
                <w:szCs w:val="12"/>
              </w:rPr>
              <w:t xml:space="preserve"> «</w:t>
            </w:r>
            <w:proofErr w:type="spellStart"/>
            <w:r w:rsidRPr="00690F6B">
              <w:rPr>
                <w:rFonts w:ascii="Times New Roman" w:hAnsi="Times New Roman"/>
                <w:b/>
                <w:sz w:val="12"/>
                <w:szCs w:val="12"/>
              </w:rPr>
              <w:t>Е»кн</w:t>
            </w:r>
            <w:proofErr w:type="spellEnd"/>
          </w:p>
        </w:tc>
      </w:tr>
      <w:tr w:rsidR="009E4417" w:rsidRPr="00690F6B" w:rsidTr="00061500">
        <w:trPr>
          <w:cantSplit/>
          <w:trHeight w:val="330"/>
          <w:jc w:val="center"/>
        </w:trPr>
        <w:tc>
          <w:tcPr>
            <w:tcW w:w="491" w:type="dxa"/>
            <w:vMerge w:val="restart"/>
            <w:textDirection w:val="btLr"/>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Понедельник</w:t>
            </w:r>
            <w:proofErr w:type="spellEnd"/>
          </w:p>
          <w:p w:rsidR="009E4417" w:rsidRPr="00690F6B" w:rsidRDefault="009E4417" w:rsidP="00061500">
            <w:pPr>
              <w:pStyle w:val="af7"/>
              <w:jc w:val="center"/>
              <w:rPr>
                <w:rFonts w:ascii="Times New Roman" w:hAnsi="Times New Roman"/>
                <w:b/>
                <w:sz w:val="12"/>
                <w:szCs w:val="12"/>
              </w:rPr>
            </w:pP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3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7.00-8.10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70м</w:t>
            </w:r>
          </w:p>
        </w:tc>
        <w:tc>
          <w:tcPr>
            <w:tcW w:w="1162"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7.00-8.00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60м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7.00-7.57</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57м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7.00-8.10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70м</w:t>
            </w:r>
          </w:p>
        </w:tc>
      </w:tr>
      <w:tr w:rsidR="009E4417" w:rsidRPr="00690F6B" w:rsidTr="00061500">
        <w:trPr>
          <w:cantSplit/>
          <w:trHeight w:val="270"/>
          <w:jc w:val="center"/>
        </w:trPr>
        <w:tc>
          <w:tcPr>
            <w:tcW w:w="491" w:type="dxa"/>
            <w:vMerge/>
            <w:vAlign w:val="center"/>
          </w:tcPr>
          <w:p w:rsidR="009E4417" w:rsidRPr="00690F6B" w:rsidRDefault="009E4417" w:rsidP="00061500">
            <w:pPr>
              <w:rPr>
                <w:b/>
                <w:sz w:val="12"/>
                <w:szCs w:val="12"/>
                <w:lang w:val="en-US" w:eastAsia="en-US"/>
              </w:rPr>
            </w:pPr>
          </w:p>
        </w:tc>
        <w:tc>
          <w:tcPr>
            <w:tcW w:w="1063" w:type="dxa"/>
          </w:tcPr>
          <w:p w:rsidR="009E4417" w:rsidRPr="00690F6B" w:rsidRDefault="009E4417" w:rsidP="00061500">
            <w:pPr>
              <w:rPr>
                <w:sz w:val="12"/>
                <w:szCs w:val="12"/>
              </w:rPr>
            </w:pPr>
            <w:r w:rsidRPr="00690F6B">
              <w:rPr>
                <w:sz w:val="12"/>
                <w:szCs w:val="12"/>
              </w:rPr>
              <w:t>10.30-11.00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30м.</w:t>
            </w:r>
          </w:p>
        </w:tc>
        <w:tc>
          <w:tcPr>
            <w:tcW w:w="1063"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10.20-10.50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30м.</w:t>
            </w:r>
          </w:p>
        </w:tc>
        <w:tc>
          <w:tcPr>
            <w:tcW w:w="1135" w:type="dxa"/>
          </w:tcPr>
          <w:p w:rsidR="009E4417" w:rsidRPr="00690F6B" w:rsidRDefault="009E4417" w:rsidP="00061500">
            <w:pPr>
              <w:rPr>
                <w:sz w:val="12"/>
                <w:szCs w:val="12"/>
              </w:rPr>
            </w:pPr>
            <w:r w:rsidRPr="00690F6B">
              <w:rPr>
                <w:sz w:val="12"/>
                <w:szCs w:val="12"/>
              </w:rPr>
              <w:t>10.20-11.20</w:t>
            </w:r>
          </w:p>
          <w:p w:rsidR="009E4417" w:rsidRPr="00690F6B" w:rsidRDefault="009E4417" w:rsidP="00061500">
            <w:pPr>
              <w:rPr>
                <w:b/>
                <w:sz w:val="12"/>
                <w:szCs w:val="12"/>
              </w:rPr>
            </w:pPr>
            <w:r w:rsidRPr="00690F6B">
              <w:rPr>
                <w:sz w:val="12"/>
                <w:szCs w:val="12"/>
              </w:rPr>
              <w:t>60м.</w:t>
            </w:r>
          </w:p>
        </w:tc>
        <w:tc>
          <w:tcPr>
            <w:tcW w:w="1134" w:type="dxa"/>
          </w:tcPr>
          <w:p w:rsidR="009E4417" w:rsidRPr="00690F6B" w:rsidRDefault="009E4417" w:rsidP="00061500">
            <w:pPr>
              <w:rPr>
                <w:sz w:val="12"/>
                <w:szCs w:val="12"/>
              </w:rPr>
            </w:pPr>
            <w:r w:rsidRPr="00690F6B">
              <w:rPr>
                <w:sz w:val="12"/>
                <w:szCs w:val="12"/>
              </w:rPr>
              <w:t>10.20-11.20</w:t>
            </w:r>
          </w:p>
          <w:p w:rsidR="009E4417" w:rsidRPr="00690F6B" w:rsidRDefault="009E4417" w:rsidP="00061500">
            <w:pPr>
              <w:rPr>
                <w:b/>
                <w:sz w:val="12"/>
                <w:szCs w:val="12"/>
              </w:rPr>
            </w:pPr>
            <w:r w:rsidRPr="00690F6B">
              <w:rPr>
                <w:sz w:val="12"/>
                <w:szCs w:val="12"/>
              </w:rPr>
              <w:t>60м.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10.25-11.15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10.50-11.30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40 м.</w:t>
            </w:r>
          </w:p>
        </w:tc>
        <w:tc>
          <w:tcPr>
            <w:tcW w:w="1205"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10.30-11.30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60м</w:t>
            </w:r>
          </w:p>
        </w:tc>
        <w:tc>
          <w:tcPr>
            <w:tcW w:w="1205" w:type="dxa"/>
            <w:vAlign w:val="center"/>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10.20-11.05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2" w:type="dxa"/>
          </w:tcPr>
          <w:p w:rsidR="009E4417" w:rsidRPr="00690F6B" w:rsidRDefault="009E4417" w:rsidP="00061500">
            <w:pPr>
              <w:rPr>
                <w:sz w:val="12"/>
                <w:szCs w:val="12"/>
              </w:rPr>
            </w:pPr>
            <w:r w:rsidRPr="00690F6B">
              <w:rPr>
                <w:sz w:val="12"/>
                <w:szCs w:val="12"/>
              </w:rPr>
              <w:t>9.20-9.55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35м.</w:t>
            </w:r>
          </w:p>
        </w:tc>
        <w:tc>
          <w:tcPr>
            <w:tcW w:w="1163" w:type="dxa"/>
          </w:tcPr>
          <w:p w:rsidR="009E4417" w:rsidRPr="00690F6B" w:rsidRDefault="009E4417" w:rsidP="00061500">
            <w:pPr>
              <w:rPr>
                <w:sz w:val="12"/>
                <w:szCs w:val="12"/>
              </w:rPr>
            </w:pPr>
            <w:r w:rsidRPr="00690F6B">
              <w:rPr>
                <w:sz w:val="12"/>
                <w:szCs w:val="12"/>
              </w:rPr>
              <w:t>11.15-12.00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3" w:type="dxa"/>
          </w:tcPr>
          <w:p w:rsidR="009E4417" w:rsidRPr="00690F6B" w:rsidRDefault="009E4417" w:rsidP="00061500">
            <w:pPr>
              <w:pStyle w:val="af7"/>
              <w:ind w:right="-111"/>
              <w:jc w:val="center"/>
              <w:rPr>
                <w:rFonts w:ascii="Times New Roman" w:hAnsi="Times New Roman"/>
                <w:sz w:val="12"/>
                <w:szCs w:val="12"/>
              </w:rPr>
            </w:pPr>
            <w:r w:rsidRPr="00690F6B">
              <w:rPr>
                <w:rFonts w:ascii="Times New Roman" w:hAnsi="Times New Roman"/>
                <w:sz w:val="12"/>
                <w:szCs w:val="12"/>
              </w:rPr>
              <w:t>10.35-11.35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60м</w:t>
            </w:r>
          </w:p>
        </w:tc>
        <w:tc>
          <w:tcPr>
            <w:tcW w:w="1163" w:type="dxa"/>
          </w:tcPr>
          <w:p w:rsidR="009E4417" w:rsidRPr="00690F6B" w:rsidRDefault="009E4417" w:rsidP="00061500">
            <w:pPr>
              <w:rPr>
                <w:sz w:val="12"/>
                <w:szCs w:val="12"/>
              </w:rPr>
            </w:pPr>
            <w:r w:rsidRPr="00690F6B">
              <w:rPr>
                <w:sz w:val="12"/>
                <w:szCs w:val="12"/>
              </w:rPr>
              <w:t>9.50-10.50</w:t>
            </w:r>
          </w:p>
          <w:p w:rsidR="009E4417" w:rsidRPr="00690F6B" w:rsidRDefault="009E4417" w:rsidP="00061500">
            <w:pPr>
              <w:rPr>
                <w:sz w:val="12"/>
                <w:szCs w:val="12"/>
              </w:rPr>
            </w:pPr>
            <w:r w:rsidRPr="00690F6B">
              <w:rPr>
                <w:sz w:val="12"/>
                <w:szCs w:val="12"/>
              </w:rPr>
              <w:t>60м.</w:t>
            </w:r>
          </w:p>
        </w:tc>
        <w:tc>
          <w:tcPr>
            <w:tcW w:w="1163" w:type="dxa"/>
          </w:tcPr>
          <w:p w:rsidR="009E4417" w:rsidRPr="00690F6B" w:rsidRDefault="009E4417" w:rsidP="00061500">
            <w:pPr>
              <w:rPr>
                <w:sz w:val="12"/>
                <w:szCs w:val="12"/>
              </w:rPr>
            </w:pPr>
            <w:r w:rsidRPr="00690F6B">
              <w:rPr>
                <w:sz w:val="12"/>
                <w:szCs w:val="12"/>
              </w:rPr>
              <w:t>10.20-11.20</w:t>
            </w:r>
          </w:p>
          <w:p w:rsidR="009E4417" w:rsidRPr="00690F6B" w:rsidRDefault="009E4417" w:rsidP="00061500">
            <w:pPr>
              <w:rPr>
                <w:sz w:val="12"/>
                <w:szCs w:val="12"/>
              </w:rPr>
            </w:pPr>
            <w:r w:rsidRPr="00690F6B">
              <w:rPr>
                <w:sz w:val="12"/>
                <w:szCs w:val="12"/>
              </w:rPr>
              <w:t>60м.</w:t>
            </w:r>
          </w:p>
        </w:tc>
      </w:tr>
      <w:tr w:rsidR="009E4417" w:rsidRPr="00690F6B" w:rsidTr="00061500">
        <w:trPr>
          <w:cantSplit/>
          <w:trHeight w:val="270"/>
          <w:jc w:val="center"/>
        </w:trPr>
        <w:tc>
          <w:tcPr>
            <w:tcW w:w="491" w:type="dxa"/>
            <w:vMerge/>
            <w:vAlign w:val="center"/>
          </w:tcPr>
          <w:p w:rsidR="009E4417" w:rsidRPr="00690F6B" w:rsidRDefault="009E4417" w:rsidP="00061500">
            <w:pPr>
              <w:rPr>
                <w:b/>
                <w:sz w:val="12"/>
                <w:szCs w:val="12"/>
                <w:lang w:val="en-US" w:eastAsia="en-US"/>
              </w:rPr>
            </w:pPr>
          </w:p>
        </w:tc>
        <w:tc>
          <w:tcPr>
            <w:tcW w:w="1063" w:type="dxa"/>
          </w:tcPr>
          <w:p w:rsidR="009E4417" w:rsidRPr="00690F6B" w:rsidRDefault="009E4417" w:rsidP="00061500">
            <w:pPr>
              <w:rPr>
                <w:sz w:val="12"/>
                <w:szCs w:val="12"/>
              </w:rPr>
            </w:pPr>
            <w:r w:rsidRPr="00690F6B">
              <w:rPr>
                <w:sz w:val="12"/>
                <w:szCs w:val="12"/>
              </w:rPr>
              <w:t>-</w:t>
            </w:r>
          </w:p>
        </w:tc>
        <w:tc>
          <w:tcPr>
            <w:tcW w:w="1063"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w:t>
            </w:r>
          </w:p>
        </w:tc>
        <w:tc>
          <w:tcPr>
            <w:tcW w:w="1135" w:type="dxa"/>
          </w:tcPr>
          <w:p w:rsidR="009E4417" w:rsidRPr="00690F6B" w:rsidRDefault="009E4417" w:rsidP="00061500">
            <w:pPr>
              <w:rPr>
                <w:sz w:val="12"/>
                <w:szCs w:val="12"/>
              </w:rPr>
            </w:pPr>
            <w:r w:rsidRPr="00690F6B">
              <w:rPr>
                <w:sz w:val="12"/>
                <w:szCs w:val="12"/>
              </w:rPr>
              <w:t>-</w:t>
            </w:r>
          </w:p>
        </w:tc>
        <w:tc>
          <w:tcPr>
            <w:tcW w:w="1134" w:type="dxa"/>
          </w:tcPr>
          <w:p w:rsidR="009E4417" w:rsidRPr="00690F6B" w:rsidRDefault="009E4417" w:rsidP="00061500">
            <w:pPr>
              <w:rPr>
                <w:sz w:val="12"/>
                <w:szCs w:val="12"/>
              </w:rPr>
            </w:pPr>
            <w:r w:rsidRPr="00690F6B">
              <w:rPr>
                <w:sz w:val="12"/>
                <w:szCs w:val="12"/>
              </w:rPr>
              <w:t>-</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34"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w:t>
            </w:r>
          </w:p>
        </w:tc>
        <w:tc>
          <w:tcPr>
            <w:tcW w:w="1205"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w:t>
            </w:r>
          </w:p>
        </w:tc>
        <w:tc>
          <w:tcPr>
            <w:tcW w:w="1205" w:type="dxa"/>
            <w:vAlign w:val="center"/>
          </w:tcPr>
          <w:p w:rsidR="009E4417" w:rsidRPr="00690F6B" w:rsidRDefault="009E4417" w:rsidP="00061500">
            <w:pPr>
              <w:pStyle w:val="af7"/>
              <w:ind w:left="-40" w:right="-109"/>
              <w:jc w:val="center"/>
              <w:rPr>
                <w:rFonts w:ascii="Times New Roman" w:hAnsi="Times New Roman"/>
                <w:sz w:val="12"/>
                <w:szCs w:val="12"/>
              </w:rPr>
            </w:pPr>
            <w:r w:rsidRPr="00690F6B">
              <w:rPr>
                <w:rFonts w:ascii="Times New Roman" w:hAnsi="Times New Roman"/>
                <w:sz w:val="12"/>
                <w:szCs w:val="12"/>
              </w:rPr>
              <w:t>16.00-16.25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25м.</w:t>
            </w:r>
          </w:p>
        </w:tc>
        <w:tc>
          <w:tcPr>
            <w:tcW w:w="1162" w:type="dxa"/>
            <w:vAlign w:val="center"/>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r>
      <w:tr w:rsidR="009E4417" w:rsidRPr="00690F6B" w:rsidTr="00061500">
        <w:trPr>
          <w:cantSplit/>
          <w:trHeight w:val="321"/>
          <w:jc w:val="center"/>
        </w:trPr>
        <w:tc>
          <w:tcPr>
            <w:tcW w:w="491" w:type="dxa"/>
            <w:vMerge/>
            <w:vAlign w:val="center"/>
          </w:tcPr>
          <w:p w:rsidR="009E4417" w:rsidRPr="00690F6B" w:rsidRDefault="009E4417" w:rsidP="00061500">
            <w:pPr>
              <w:rPr>
                <w:b/>
                <w:sz w:val="12"/>
                <w:szCs w:val="12"/>
                <w:lang w:val="en-US" w:eastAsia="en-US"/>
              </w:rPr>
            </w:pPr>
          </w:p>
        </w:tc>
        <w:tc>
          <w:tcPr>
            <w:tcW w:w="1063" w:type="dxa"/>
          </w:tcPr>
          <w:p w:rsidR="009E4417" w:rsidRPr="00690F6B" w:rsidRDefault="009E4417" w:rsidP="00061500">
            <w:pPr>
              <w:rPr>
                <w:sz w:val="12"/>
                <w:szCs w:val="12"/>
              </w:rPr>
            </w:pPr>
            <w:r w:rsidRPr="00690F6B">
              <w:rPr>
                <w:sz w:val="12"/>
                <w:szCs w:val="12"/>
              </w:rPr>
              <w:t>17.15-19.00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105м.</w:t>
            </w: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105м.</w:t>
            </w:r>
          </w:p>
        </w:tc>
        <w:tc>
          <w:tcPr>
            <w:tcW w:w="1135"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100м</w:t>
            </w:r>
          </w:p>
        </w:tc>
        <w:tc>
          <w:tcPr>
            <w:tcW w:w="1134"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100м</w:t>
            </w:r>
          </w:p>
        </w:tc>
        <w:tc>
          <w:tcPr>
            <w:tcW w:w="1134"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100м</w:t>
            </w:r>
          </w:p>
        </w:tc>
        <w:tc>
          <w:tcPr>
            <w:tcW w:w="1134"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105м.</w:t>
            </w:r>
          </w:p>
        </w:tc>
        <w:tc>
          <w:tcPr>
            <w:tcW w:w="1205"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90м.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85м.</w:t>
            </w:r>
          </w:p>
        </w:tc>
        <w:tc>
          <w:tcPr>
            <w:tcW w:w="1162" w:type="dxa"/>
          </w:tcPr>
          <w:p w:rsidR="009E4417" w:rsidRPr="00690F6B" w:rsidRDefault="009E4417" w:rsidP="00061500">
            <w:pPr>
              <w:pStyle w:val="af7"/>
              <w:ind w:left="-111" w:right="-16"/>
              <w:jc w:val="center"/>
              <w:rPr>
                <w:rFonts w:ascii="Times New Roman" w:hAnsi="Times New Roman"/>
                <w:sz w:val="12"/>
                <w:szCs w:val="12"/>
              </w:rPr>
            </w:pPr>
            <w:r w:rsidRPr="00690F6B">
              <w:rPr>
                <w:rFonts w:ascii="Times New Roman" w:hAnsi="Times New Roman"/>
                <w:sz w:val="12"/>
                <w:szCs w:val="12"/>
              </w:rPr>
              <w:t>17.35-19.00</w:t>
            </w:r>
          </w:p>
          <w:p w:rsidR="009E4417" w:rsidRPr="00690F6B" w:rsidRDefault="009E4417" w:rsidP="00061500">
            <w:pPr>
              <w:pStyle w:val="af7"/>
              <w:ind w:left="-111" w:right="-16"/>
              <w:jc w:val="center"/>
              <w:rPr>
                <w:rFonts w:ascii="Times New Roman" w:hAnsi="Times New Roman"/>
                <w:sz w:val="12"/>
                <w:szCs w:val="12"/>
              </w:rPr>
            </w:pPr>
            <w:r w:rsidRPr="00690F6B">
              <w:rPr>
                <w:rFonts w:ascii="Times New Roman" w:hAnsi="Times New Roman"/>
                <w:sz w:val="12"/>
                <w:szCs w:val="12"/>
              </w:rPr>
              <w:t>85м.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95м.</w:t>
            </w:r>
          </w:p>
        </w:tc>
        <w:tc>
          <w:tcPr>
            <w:tcW w:w="1163" w:type="dxa"/>
          </w:tcPr>
          <w:p w:rsidR="009E4417" w:rsidRPr="00690F6B" w:rsidRDefault="009E4417" w:rsidP="00061500">
            <w:pPr>
              <w:pStyle w:val="af7"/>
              <w:ind w:right="-111"/>
              <w:jc w:val="center"/>
              <w:rPr>
                <w:rFonts w:ascii="Times New Roman" w:hAnsi="Times New Roman"/>
                <w:sz w:val="12"/>
                <w:szCs w:val="12"/>
              </w:rPr>
            </w:pPr>
            <w:r w:rsidRPr="00690F6B">
              <w:rPr>
                <w:rFonts w:ascii="Times New Roman" w:hAnsi="Times New Roman"/>
                <w:sz w:val="12"/>
                <w:szCs w:val="12"/>
              </w:rPr>
              <w:t>17.45-19.00</w:t>
            </w:r>
          </w:p>
          <w:p w:rsidR="009E4417" w:rsidRPr="00690F6B" w:rsidRDefault="009E4417" w:rsidP="00061500">
            <w:pPr>
              <w:pStyle w:val="af7"/>
              <w:ind w:right="-111"/>
              <w:jc w:val="center"/>
              <w:rPr>
                <w:rFonts w:ascii="Times New Roman" w:hAnsi="Times New Roman"/>
                <w:sz w:val="12"/>
                <w:szCs w:val="12"/>
              </w:rPr>
            </w:pPr>
            <w:r w:rsidRPr="00690F6B">
              <w:rPr>
                <w:rFonts w:ascii="Times New Roman" w:hAnsi="Times New Roman"/>
                <w:sz w:val="12"/>
                <w:szCs w:val="12"/>
              </w:rPr>
              <w:t>75м.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100м.</w:t>
            </w:r>
          </w:p>
        </w:tc>
      </w:tr>
      <w:tr w:rsidR="009E4417" w:rsidRPr="00690F6B" w:rsidTr="00061500">
        <w:trPr>
          <w:cantSplit/>
          <w:trHeight w:val="323"/>
          <w:jc w:val="center"/>
        </w:trPr>
        <w:tc>
          <w:tcPr>
            <w:tcW w:w="491" w:type="dxa"/>
            <w:vMerge/>
            <w:vAlign w:val="center"/>
          </w:tcPr>
          <w:p w:rsidR="009E4417" w:rsidRPr="00690F6B" w:rsidRDefault="009E4417" w:rsidP="00061500">
            <w:pPr>
              <w:rPr>
                <w:b/>
                <w:sz w:val="12"/>
                <w:szCs w:val="12"/>
                <w:lang w:val="en-US" w:eastAsia="en-US"/>
              </w:rPr>
            </w:pPr>
          </w:p>
        </w:tc>
        <w:tc>
          <w:tcPr>
            <w:tcW w:w="10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w:t>
            </w:r>
          </w:p>
        </w:tc>
        <w:tc>
          <w:tcPr>
            <w:tcW w:w="10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w:t>
            </w:r>
          </w:p>
        </w:tc>
        <w:tc>
          <w:tcPr>
            <w:tcW w:w="113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210м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3ч.30м.</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210м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3ч.30м.</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200м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3ч.20м.</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195м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3ч.15м.</w:t>
            </w:r>
          </w:p>
        </w:tc>
        <w:tc>
          <w:tcPr>
            <w:tcW w:w="120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200м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3ч.20м.</w:t>
            </w:r>
          </w:p>
        </w:tc>
        <w:tc>
          <w:tcPr>
            <w:tcW w:w="120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225м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3ч.45м</w:t>
            </w:r>
          </w:p>
        </w:tc>
        <w:tc>
          <w:tcPr>
            <w:tcW w:w="1162"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3ч.05м.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192м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3ч.12м.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205м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3ч.25м.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230м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3ч.50м.</w:t>
            </w:r>
          </w:p>
        </w:tc>
      </w:tr>
      <w:tr w:rsidR="009E4417" w:rsidRPr="00690F6B" w:rsidTr="00061500">
        <w:trPr>
          <w:cantSplit/>
          <w:trHeight w:val="256"/>
          <w:jc w:val="center"/>
        </w:trPr>
        <w:tc>
          <w:tcPr>
            <w:tcW w:w="491" w:type="dxa"/>
            <w:vMerge w:val="restart"/>
            <w:textDirection w:val="btLr"/>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Вторник</w:t>
            </w:r>
            <w:proofErr w:type="spellEnd"/>
          </w:p>
          <w:p w:rsidR="009E4417" w:rsidRPr="00690F6B" w:rsidRDefault="009E4417" w:rsidP="00061500">
            <w:pPr>
              <w:pStyle w:val="af7"/>
              <w:jc w:val="center"/>
              <w:rPr>
                <w:rFonts w:ascii="Times New Roman" w:hAnsi="Times New Roman"/>
                <w:b/>
                <w:sz w:val="12"/>
                <w:szCs w:val="12"/>
              </w:rPr>
            </w:pP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3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7.00-8.10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70м</w:t>
            </w:r>
          </w:p>
        </w:tc>
        <w:tc>
          <w:tcPr>
            <w:tcW w:w="1162"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7.00-7.57</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57м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7.00-7.57</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57м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7.00-8.10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70м</w:t>
            </w:r>
          </w:p>
        </w:tc>
      </w:tr>
      <w:tr w:rsidR="009E4417" w:rsidRPr="00690F6B" w:rsidTr="00061500">
        <w:trPr>
          <w:cantSplit/>
          <w:trHeight w:val="292"/>
          <w:jc w:val="center"/>
        </w:trPr>
        <w:tc>
          <w:tcPr>
            <w:tcW w:w="491" w:type="dxa"/>
            <w:vMerge/>
            <w:vAlign w:val="center"/>
          </w:tcPr>
          <w:p w:rsidR="009E4417" w:rsidRPr="00690F6B" w:rsidRDefault="009E4417" w:rsidP="00061500">
            <w:pPr>
              <w:rPr>
                <w:b/>
                <w:sz w:val="12"/>
                <w:szCs w:val="12"/>
                <w:lang w:val="en-US" w:eastAsia="en-US"/>
              </w:rPr>
            </w:pPr>
          </w:p>
        </w:tc>
        <w:tc>
          <w:tcPr>
            <w:tcW w:w="1063" w:type="dxa"/>
          </w:tcPr>
          <w:p w:rsidR="009E4417" w:rsidRPr="00690F6B" w:rsidRDefault="009E4417" w:rsidP="00061500">
            <w:pPr>
              <w:pStyle w:val="af7"/>
              <w:ind w:hanging="36"/>
              <w:jc w:val="center"/>
              <w:rPr>
                <w:rFonts w:ascii="Times New Roman" w:hAnsi="Times New Roman"/>
                <w:sz w:val="12"/>
                <w:szCs w:val="12"/>
              </w:rPr>
            </w:pPr>
            <w:r w:rsidRPr="00690F6B">
              <w:rPr>
                <w:rFonts w:ascii="Times New Roman" w:hAnsi="Times New Roman"/>
                <w:sz w:val="12"/>
                <w:szCs w:val="12"/>
              </w:rPr>
              <w:t>10.10 - 10.50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40м.</w:t>
            </w:r>
          </w:p>
        </w:tc>
        <w:tc>
          <w:tcPr>
            <w:tcW w:w="1063" w:type="dxa"/>
          </w:tcPr>
          <w:p w:rsidR="009E4417" w:rsidRPr="00690F6B" w:rsidRDefault="009E4417" w:rsidP="00061500">
            <w:pPr>
              <w:pStyle w:val="af7"/>
              <w:ind w:hanging="36"/>
              <w:jc w:val="center"/>
              <w:rPr>
                <w:rFonts w:ascii="Times New Roman" w:hAnsi="Times New Roman"/>
                <w:sz w:val="12"/>
                <w:szCs w:val="12"/>
              </w:rPr>
            </w:pPr>
            <w:r w:rsidRPr="00690F6B">
              <w:rPr>
                <w:rFonts w:ascii="Times New Roman" w:hAnsi="Times New Roman"/>
                <w:sz w:val="12"/>
                <w:szCs w:val="12"/>
              </w:rPr>
              <w:t>10.10 - 10.50</w:t>
            </w:r>
          </w:p>
          <w:p w:rsidR="009E4417" w:rsidRPr="00690F6B" w:rsidRDefault="009E4417" w:rsidP="00061500">
            <w:pPr>
              <w:pStyle w:val="af7"/>
              <w:ind w:hanging="137"/>
              <w:jc w:val="center"/>
              <w:rPr>
                <w:rFonts w:ascii="Times New Roman" w:hAnsi="Times New Roman"/>
                <w:sz w:val="12"/>
                <w:szCs w:val="12"/>
              </w:rPr>
            </w:pPr>
            <w:r w:rsidRPr="00690F6B">
              <w:rPr>
                <w:rFonts w:ascii="Times New Roman" w:hAnsi="Times New Roman"/>
                <w:sz w:val="12"/>
                <w:szCs w:val="12"/>
              </w:rPr>
              <w:t>40м.</w:t>
            </w:r>
          </w:p>
        </w:tc>
        <w:tc>
          <w:tcPr>
            <w:tcW w:w="1135" w:type="dxa"/>
          </w:tcPr>
          <w:p w:rsidR="009E4417" w:rsidRPr="00690F6B" w:rsidRDefault="009E4417" w:rsidP="00061500">
            <w:pPr>
              <w:rPr>
                <w:sz w:val="12"/>
                <w:szCs w:val="12"/>
              </w:rPr>
            </w:pPr>
            <w:r w:rsidRPr="00690F6B">
              <w:rPr>
                <w:sz w:val="12"/>
                <w:szCs w:val="12"/>
              </w:rPr>
              <w:t>10.00-10.30</w:t>
            </w:r>
          </w:p>
          <w:p w:rsidR="009E4417" w:rsidRPr="00690F6B" w:rsidRDefault="009E4417" w:rsidP="00061500">
            <w:pPr>
              <w:rPr>
                <w:b/>
                <w:sz w:val="12"/>
                <w:szCs w:val="12"/>
              </w:rPr>
            </w:pPr>
            <w:r w:rsidRPr="00690F6B">
              <w:rPr>
                <w:sz w:val="12"/>
                <w:szCs w:val="12"/>
              </w:rPr>
              <w:t>30м.</w:t>
            </w:r>
          </w:p>
        </w:tc>
        <w:tc>
          <w:tcPr>
            <w:tcW w:w="1134" w:type="dxa"/>
          </w:tcPr>
          <w:p w:rsidR="009E4417" w:rsidRPr="00690F6B" w:rsidRDefault="009E4417" w:rsidP="00061500">
            <w:pPr>
              <w:pStyle w:val="af7"/>
              <w:ind w:firstLine="5"/>
              <w:jc w:val="center"/>
              <w:rPr>
                <w:rFonts w:ascii="Times New Roman" w:hAnsi="Times New Roman"/>
                <w:sz w:val="12"/>
                <w:szCs w:val="12"/>
              </w:rPr>
            </w:pPr>
            <w:r w:rsidRPr="00690F6B">
              <w:rPr>
                <w:rFonts w:ascii="Times New Roman" w:hAnsi="Times New Roman"/>
                <w:sz w:val="12"/>
                <w:szCs w:val="12"/>
              </w:rPr>
              <w:t xml:space="preserve">10.25-11.00 </w:t>
            </w:r>
          </w:p>
          <w:p w:rsidR="009E4417" w:rsidRPr="00690F6B" w:rsidRDefault="009E4417" w:rsidP="00061500">
            <w:pPr>
              <w:pStyle w:val="af7"/>
              <w:ind w:firstLine="5"/>
              <w:jc w:val="center"/>
              <w:rPr>
                <w:rFonts w:ascii="Times New Roman" w:hAnsi="Times New Roman"/>
                <w:sz w:val="12"/>
                <w:szCs w:val="12"/>
              </w:rPr>
            </w:pPr>
            <w:r w:rsidRPr="00690F6B">
              <w:rPr>
                <w:rFonts w:ascii="Times New Roman" w:hAnsi="Times New Roman"/>
                <w:sz w:val="12"/>
                <w:szCs w:val="12"/>
              </w:rPr>
              <w:t>35м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10.20-11.05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9.35-10.10</w:t>
            </w:r>
          </w:p>
          <w:p w:rsidR="009E4417" w:rsidRPr="00690F6B" w:rsidRDefault="009E4417" w:rsidP="00061500">
            <w:pPr>
              <w:rPr>
                <w:sz w:val="12"/>
                <w:szCs w:val="12"/>
              </w:rPr>
            </w:pPr>
            <w:r w:rsidRPr="00690F6B">
              <w:rPr>
                <w:sz w:val="12"/>
                <w:szCs w:val="12"/>
              </w:rPr>
              <w:t>35м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10.00-10.50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10.10-11.05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55м.</w:t>
            </w:r>
          </w:p>
        </w:tc>
        <w:tc>
          <w:tcPr>
            <w:tcW w:w="1162"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10.15-11.05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63" w:type="dxa"/>
          </w:tcPr>
          <w:p w:rsidR="009E4417" w:rsidRPr="00690F6B" w:rsidRDefault="009E4417" w:rsidP="00061500">
            <w:pPr>
              <w:rPr>
                <w:sz w:val="12"/>
                <w:szCs w:val="12"/>
                <w:lang w:eastAsia="en-US"/>
              </w:rPr>
            </w:pPr>
            <w:r w:rsidRPr="00690F6B">
              <w:rPr>
                <w:sz w:val="12"/>
                <w:szCs w:val="12"/>
              </w:rPr>
              <w:t>10.10</w:t>
            </w:r>
            <w:r w:rsidRPr="00690F6B">
              <w:rPr>
                <w:sz w:val="12"/>
                <w:szCs w:val="12"/>
                <w:lang w:eastAsia="en-US"/>
              </w:rPr>
              <w:t>-11.05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11.10-11.45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35м.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11.00-12.00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60м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11.40-12.20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40м</w:t>
            </w:r>
          </w:p>
        </w:tc>
      </w:tr>
      <w:tr w:rsidR="009E4417" w:rsidRPr="00690F6B" w:rsidTr="00061500">
        <w:trPr>
          <w:cantSplit/>
          <w:trHeight w:val="346"/>
          <w:jc w:val="center"/>
        </w:trPr>
        <w:tc>
          <w:tcPr>
            <w:tcW w:w="491" w:type="dxa"/>
            <w:vMerge/>
            <w:vAlign w:val="center"/>
          </w:tcPr>
          <w:p w:rsidR="009E4417" w:rsidRPr="00690F6B" w:rsidRDefault="009E4417" w:rsidP="00061500">
            <w:pPr>
              <w:rPr>
                <w:b/>
                <w:sz w:val="12"/>
                <w:szCs w:val="12"/>
                <w:lang w:val="en-US" w:eastAsia="en-US"/>
              </w:rPr>
            </w:pPr>
          </w:p>
        </w:tc>
        <w:tc>
          <w:tcPr>
            <w:tcW w:w="1063" w:type="dxa"/>
          </w:tcPr>
          <w:p w:rsidR="009E4417" w:rsidRPr="00690F6B" w:rsidRDefault="009E4417" w:rsidP="00061500">
            <w:pPr>
              <w:rPr>
                <w:sz w:val="12"/>
                <w:szCs w:val="12"/>
              </w:rPr>
            </w:pPr>
            <w:r w:rsidRPr="00690F6B">
              <w:rPr>
                <w:sz w:val="12"/>
                <w:szCs w:val="12"/>
              </w:rPr>
              <w:t>17.15-19.00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105м.</w:t>
            </w:r>
          </w:p>
        </w:tc>
        <w:tc>
          <w:tcPr>
            <w:tcW w:w="1063"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105м.</w:t>
            </w:r>
          </w:p>
        </w:tc>
        <w:tc>
          <w:tcPr>
            <w:tcW w:w="1135"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100м</w:t>
            </w:r>
          </w:p>
        </w:tc>
        <w:tc>
          <w:tcPr>
            <w:tcW w:w="1134"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100м</w:t>
            </w:r>
          </w:p>
        </w:tc>
        <w:tc>
          <w:tcPr>
            <w:tcW w:w="1134"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100м</w:t>
            </w:r>
          </w:p>
        </w:tc>
        <w:tc>
          <w:tcPr>
            <w:tcW w:w="1134"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105м.</w:t>
            </w:r>
          </w:p>
        </w:tc>
        <w:tc>
          <w:tcPr>
            <w:tcW w:w="1205"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90м.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85м.</w:t>
            </w:r>
          </w:p>
        </w:tc>
        <w:tc>
          <w:tcPr>
            <w:tcW w:w="1162" w:type="dxa"/>
          </w:tcPr>
          <w:p w:rsidR="009E4417" w:rsidRPr="00690F6B" w:rsidRDefault="009E4417" w:rsidP="00061500">
            <w:pPr>
              <w:pStyle w:val="af7"/>
              <w:ind w:left="-111" w:right="-16"/>
              <w:jc w:val="center"/>
              <w:rPr>
                <w:rFonts w:ascii="Times New Roman" w:hAnsi="Times New Roman"/>
                <w:sz w:val="12"/>
                <w:szCs w:val="12"/>
              </w:rPr>
            </w:pPr>
            <w:r w:rsidRPr="00690F6B">
              <w:rPr>
                <w:rFonts w:ascii="Times New Roman" w:hAnsi="Times New Roman"/>
                <w:sz w:val="12"/>
                <w:szCs w:val="12"/>
              </w:rPr>
              <w:t>17.35-19.00</w:t>
            </w:r>
          </w:p>
          <w:p w:rsidR="009E4417" w:rsidRPr="00690F6B" w:rsidRDefault="009E4417" w:rsidP="00061500">
            <w:pPr>
              <w:pStyle w:val="af7"/>
              <w:ind w:left="-111" w:right="-16"/>
              <w:jc w:val="center"/>
              <w:rPr>
                <w:rFonts w:ascii="Times New Roman" w:hAnsi="Times New Roman"/>
                <w:sz w:val="12"/>
                <w:szCs w:val="12"/>
              </w:rPr>
            </w:pPr>
            <w:r w:rsidRPr="00690F6B">
              <w:rPr>
                <w:rFonts w:ascii="Times New Roman" w:hAnsi="Times New Roman"/>
                <w:sz w:val="12"/>
                <w:szCs w:val="12"/>
              </w:rPr>
              <w:t>85м.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95м.</w:t>
            </w:r>
          </w:p>
        </w:tc>
        <w:tc>
          <w:tcPr>
            <w:tcW w:w="1163" w:type="dxa"/>
          </w:tcPr>
          <w:p w:rsidR="009E4417" w:rsidRPr="00690F6B" w:rsidRDefault="009E4417" w:rsidP="00061500">
            <w:pPr>
              <w:pStyle w:val="af7"/>
              <w:ind w:right="-111"/>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ind w:right="-111"/>
              <w:jc w:val="center"/>
              <w:rPr>
                <w:rFonts w:ascii="Times New Roman" w:hAnsi="Times New Roman"/>
                <w:sz w:val="12"/>
                <w:szCs w:val="12"/>
              </w:rPr>
            </w:pPr>
            <w:r w:rsidRPr="00690F6B">
              <w:rPr>
                <w:rFonts w:ascii="Times New Roman" w:hAnsi="Times New Roman"/>
                <w:sz w:val="12"/>
                <w:szCs w:val="12"/>
              </w:rPr>
              <w:t>105м.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100м.</w:t>
            </w:r>
          </w:p>
        </w:tc>
      </w:tr>
      <w:tr w:rsidR="009E4417" w:rsidRPr="00690F6B" w:rsidTr="00061500">
        <w:trPr>
          <w:cantSplit/>
          <w:trHeight w:val="289"/>
          <w:jc w:val="center"/>
        </w:trPr>
        <w:tc>
          <w:tcPr>
            <w:tcW w:w="491" w:type="dxa"/>
            <w:vMerge/>
            <w:vAlign w:val="center"/>
          </w:tcPr>
          <w:p w:rsidR="009E4417" w:rsidRPr="00690F6B" w:rsidRDefault="009E4417" w:rsidP="00061500">
            <w:pPr>
              <w:rPr>
                <w:b/>
                <w:sz w:val="12"/>
                <w:szCs w:val="12"/>
                <w:lang w:eastAsia="en-US"/>
              </w:rPr>
            </w:pPr>
          </w:p>
        </w:tc>
        <w:tc>
          <w:tcPr>
            <w:tcW w:w="1063" w:type="dxa"/>
            <w:shd w:val="clear" w:color="auto" w:fill="FFFF00"/>
          </w:tcPr>
          <w:p w:rsidR="009E4417" w:rsidRPr="00690F6B" w:rsidRDefault="009E4417" w:rsidP="00061500">
            <w:pPr>
              <w:pStyle w:val="af7"/>
              <w:jc w:val="center"/>
              <w:rPr>
                <w:rFonts w:ascii="Times New Roman" w:hAnsi="Times New Roman"/>
                <w:b/>
                <w:i/>
                <w:sz w:val="12"/>
                <w:szCs w:val="12"/>
                <w:highlight w:val="yellow"/>
              </w:rPr>
            </w:pPr>
            <w:r w:rsidRPr="00690F6B">
              <w:rPr>
                <w:rFonts w:ascii="Times New Roman" w:hAnsi="Times New Roman"/>
                <w:b/>
                <w:i/>
                <w:sz w:val="12"/>
                <w:szCs w:val="12"/>
                <w:highlight w:val="yellow"/>
              </w:rPr>
              <w:t>190м</w:t>
            </w:r>
            <w:proofErr w:type="gramStart"/>
            <w:r w:rsidRPr="00690F6B">
              <w:rPr>
                <w:rFonts w:ascii="Times New Roman" w:hAnsi="Times New Roman"/>
                <w:b/>
                <w:i/>
                <w:sz w:val="12"/>
                <w:szCs w:val="12"/>
                <w:highlight w:val="yellow"/>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3ч.10м.</w:t>
            </w:r>
          </w:p>
        </w:tc>
        <w:tc>
          <w:tcPr>
            <w:tcW w:w="1063" w:type="dxa"/>
            <w:shd w:val="clear" w:color="auto" w:fill="FFFF00"/>
          </w:tcPr>
          <w:p w:rsidR="009E4417" w:rsidRPr="00690F6B" w:rsidRDefault="009E4417" w:rsidP="00061500">
            <w:pPr>
              <w:pStyle w:val="af7"/>
              <w:jc w:val="center"/>
              <w:rPr>
                <w:rFonts w:ascii="Times New Roman" w:hAnsi="Times New Roman"/>
                <w:b/>
                <w:i/>
                <w:sz w:val="12"/>
                <w:szCs w:val="12"/>
                <w:highlight w:val="yellow"/>
              </w:rPr>
            </w:pPr>
            <w:r w:rsidRPr="00690F6B">
              <w:rPr>
                <w:rFonts w:ascii="Times New Roman" w:hAnsi="Times New Roman"/>
                <w:b/>
                <w:i/>
                <w:sz w:val="12"/>
                <w:szCs w:val="12"/>
                <w:highlight w:val="yellow"/>
              </w:rPr>
              <w:t>190м</w:t>
            </w:r>
            <w:proofErr w:type="gramStart"/>
            <w:r w:rsidRPr="00690F6B">
              <w:rPr>
                <w:rFonts w:ascii="Times New Roman" w:hAnsi="Times New Roman"/>
                <w:b/>
                <w:i/>
                <w:sz w:val="12"/>
                <w:szCs w:val="12"/>
                <w:highlight w:val="yellow"/>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3ч.10м.</w:t>
            </w:r>
          </w:p>
        </w:tc>
        <w:tc>
          <w:tcPr>
            <w:tcW w:w="113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3ч.05м.</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195м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3ч.15м.</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highlight w:val="yellow"/>
              </w:rPr>
            </w:pPr>
            <w:r w:rsidRPr="00690F6B">
              <w:rPr>
                <w:rFonts w:ascii="Times New Roman" w:hAnsi="Times New Roman"/>
                <w:b/>
                <w:i/>
                <w:sz w:val="12"/>
                <w:szCs w:val="12"/>
                <w:highlight w:val="yellow"/>
              </w:rPr>
              <w:t>190м</w:t>
            </w:r>
            <w:proofErr w:type="gramStart"/>
            <w:r w:rsidRPr="00690F6B">
              <w:rPr>
                <w:rFonts w:ascii="Times New Roman" w:hAnsi="Times New Roman"/>
                <w:b/>
                <w:i/>
                <w:sz w:val="12"/>
                <w:szCs w:val="12"/>
                <w:highlight w:val="yellow"/>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3ч.10м.</w:t>
            </w:r>
          </w:p>
        </w:tc>
        <w:tc>
          <w:tcPr>
            <w:tcW w:w="1205" w:type="dxa"/>
            <w:shd w:val="clear" w:color="auto" w:fill="FFFF00"/>
          </w:tcPr>
          <w:p w:rsidR="009E4417" w:rsidRPr="00690F6B" w:rsidRDefault="009E4417" w:rsidP="00061500">
            <w:pPr>
              <w:pStyle w:val="af7"/>
              <w:jc w:val="center"/>
              <w:rPr>
                <w:rFonts w:ascii="Times New Roman" w:hAnsi="Times New Roman"/>
                <w:b/>
                <w:i/>
                <w:sz w:val="12"/>
                <w:szCs w:val="12"/>
                <w:highlight w:val="yellow"/>
              </w:rPr>
            </w:pPr>
            <w:r w:rsidRPr="00690F6B">
              <w:rPr>
                <w:rFonts w:ascii="Times New Roman" w:hAnsi="Times New Roman"/>
                <w:b/>
                <w:i/>
                <w:sz w:val="12"/>
                <w:szCs w:val="12"/>
                <w:highlight w:val="yellow"/>
              </w:rPr>
              <w:t>190м</w:t>
            </w:r>
            <w:proofErr w:type="gramStart"/>
            <w:r w:rsidRPr="00690F6B">
              <w:rPr>
                <w:rFonts w:ascii="Times New Roman" w:hAnsi="Times New Roman"/>
                <w:b/>
                <w:i/>
                <w:sz w:val="12"/>
                <w:szCs w:val="12"/>
                <w:highlight w:val="yellow"/>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3ч.10м.</w:t>
            </w:r>
          </w:p>
        </w:tc>
        <w:tc>
          <w:tcPr>
            <w:tcW w:w="120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210м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3ч.30м.</w:t>
            </w:r>
          </w:p>
        </w:tc>
        <w:tc>
          <w:tcPr>
            <w:tcW w:w="1162"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192м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3ч.12м.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195м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3ч.15м.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192м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3ч.12м.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205м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3ч.25м.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210м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3ч.30м.</w:t>
            </w:r>
          </w:p>
        </w:tc>
      </w:tr>
      <w:tr w:rsidR="009E4417" w:rsidRPr="00690F6B" w:rsidTr="00061500">
        <w:trPr>
          <w:cantSplit/>
          <w:trHeight w:val="283"/>
          <w:jc w:val="center"/>
        </w:trPr>
        <w:tc>
          <w:tcPr>
            <w:tcW w:w="491" w:type="dxa"/>
            <w:vMerge w:val="restart"/>
            <w:textDirection w:val="btLr"/>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Среда</w:t>
            </w:r>
            <w:proofErr w:type="spellEnd"/>
          </w:p>
          <w:p w:rsidR="009E4417" w:rsidRPr="00690F6B" w:rsidRDefault="009E4417" w:rsidP="00061500">
            <w:pPr>
              <w:pStyle w:val="af7"/>
              <w:jc w:val="right"/>
              <w:rPr>
                <w:rFonts w:ascii="Times New Roman" w:hAnsi="Times New Roman"/>
                <w:b/>
                <w:sz w:val="12"/>
                <w:szCs w:val="12"/>
              </w:rPr>
            </w:pP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3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7.00-8.10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70м</w:t>
            </w:r>
          </w:p>
        </w:tc>
        <w:tc>
          <w:tcPr>
            <w:tcW w:w="1162"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7.00-7.57</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57м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7.00-7.57</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57м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7.00-8.10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70м</w:t>
            </w:r>
          </w:p>
        </w:tc>
      </w:tr>
      <w:tr w:rsidR="009E4417" w:rsidRPr="00690F6B" w:rsidTr="00061500">
        <w:trPr>
          <w:cantSplit/>
          <w:trHeight w:val="264"/>
          <w:jc w:val="center"/>
        </w:trPr>
        <w:tc>
          <w:tcPr>
            <w:tcW w:w="491" w:type="dxa"/>
            <w:vMerge/>
          </w:tcPr>
          <w:p w:rsidR="009E4417" w:rsidRPr="00690F6B" w:rsidRDefault="009E4417" w:rsidP="00061500">
            <w:pPr>
              <w:rPr>
                <w:sz w:val="12"/>
                <w:szCs w:val="12"/>
                <w:lang w:val="en-US" w:eastAsia="en-US"/>
              </w:rPr>
            </w:pP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3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-_</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p w:rsidR="009E4417" w:rsidRPr="00690F6B" w:rsidRDefault="009E4417" w:rsidP="00061500">
            <w:pPr>
              <w:pStyle w:val="af7"/>
              <w:jc w:val="center"/>
              <w:rPr>
                <w:rFonts w:ascii="Times New Roman" w:hAnsi="Times New Roman"/>
                <w:sz w:val="12"/>
                <w:szCs w:val="12"/>
              </w:rPr>
            </w:pPr>
          </w:p>
        </w:tc>
        <w:tc>
          <w:tcPr>
            <w:tcW w:w="1162"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rPr>
                <w:sz w:val="12"/>
                <w:szCs w:val="12"/>
              </w:rPr>
            </w:pPr>
            <w:r w:rsidRPr="00690F6B">
              <w:rPr>
                <w:sz w:val="12"/>
                <w:szCs w:val="12"/>
              </w:rPr>
              <w:t>9.10-9.50</w:t>
            </w:r>
          </w:p>
          <w:p w:rsidR="009E4417" w:rsidRPr="00690F6B" w:rsidRDefault="009E4417" w:rsidP="00061500">
            <w:pPr>
              <w:rPr>
                <w:sz w:val="12"/>
                <w:szCs w:val="12"/>
              </w:rPr>
            </w:pPr>
            <w:r w:rsidRPr="00690F6B">
              <w:rPr>
                <w:sz w:val="12"/>
                <w:szCs w:val="12"/>
              </w:rPr>
              <w:t>50м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r>
      <w:tr w:rsidR="009E4417" w:rsidRPr="00690F6B" w:rsidTr="00061500">
        <w:trPr>
          <w:cantSplit/>
          <w:trHeight w:val="264"/>
          <w:jc w:val="center"/>
        </w:trPr>
        <w:tc>
          <w:tcPr>
            <w:tcW w:w="491" w:type="dxa"/>
            <w:vMerge/>
          </w:tcPr>
          <w:p w:rsidR="009E4417" w:rsidRPr="00690F6B" w:rsidRDefault="009E4417" w:rsidP="00061500">
            <w:pPr>
              <w:rPr>
                <w:sz w:val="12"/>
                <w:szCs w:val="12"/>
                <w:lang w:val="en-US" w:eastAsia="en-US"/>
              </w:rPr>
            </w:pPr>
          </w:p>
        </w:tc>
        <w:tc>
          <w:tcPr>
            <w:tcW w:w="1063" w:type="dxa"/>
          </w:tcPr>
          <w:p w:rsidR="009E4417" w:rsidRPr="00690F6B" w:rsidRDefault="009E4417" w:rsidP="00061500">
            <w:pPr>
              <w:rPr>
                <w:sz w:val="12"/>
                <w:szCs w:val="12"/>
              </w:rPr>
            </w:pPr>
            <w:r w:rsidRPr="00690F6B">
              <w:rPr>
                <w:sz w:val="12"/>
                <w:szCs w:val="12"/>
              </w:rPr>
              <w:t>10.10-10.50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40м.</w:t>
            </w:r>
          </w:p>
        </w:tc>
        <w:tc>
          <w:tcPr>
            <w:tcW w:w="1063" w:type="dxa"/>
          </w:tcPr>
          <w:p w:rsidR="009E4417" w:rsidRPr="00690F6B" w:rsidRDefault="009E4417" w:rsidP="00061500">
            <w:pPr>
              <w:pStyle w:val="af7"/>
              <w:ind w:hanging="132"/>
              <w:jc w:val="center"/>
              <w:rPr>
                <w:rFonts w:ascii="Times New Roman" w:hAnsi="Times New Roman"/>
                <w:sz w:val="12"/>
                <w:szCs w:val="12"/>
              </w:rPr>
            </w:pPr>
            <w:r w:rsidRPr="00690F6B">
              <w:rPr>
                <w:rFonts w:ascii="Times New Roman" w:hAnsi="Times New Roman"/>
                <w:sz w:val="12"/>
                <w:szCs w:val="12"/>
              </w:rPr>
              <w:t>10.10-10.50</w:t>
            </w:r>
          </w:p>
          <w:p w:rsidR="009E4417" w:rsidRPr="00690F6B" w:rsidRDefault="009E4417" w:rsidP="00061500">
            <w:pPr>
              <w:pStyle w:val="af7"/>
              <w:ind w:hanging="132"/>
              <w:jc w:val="center"/>
              <w:rPr>
                <w:rFonts w:ascii="Times New Roman" w:hAnsi="Times New Roman"/>
                <w:sz w:val="12"/>
                <w:szCs w:val="12"/>
              </w:rPr>
            </w:pPr>
            <w:r w:rsidRPr="00690F6B">
              <w:rPr>
                <w:rFonts w:ascii="Times New Roman" w:hAnsi="Times New Roman"/>
                <w:sz w:val="12"/>
                <w:szCs w:val="12"/>
              </w:rPr>
              <w:t>40м</w:t>
            </w:r>
          </w:p>
        </w:tc>
        <w:tc>
          <w:tcPr>
            <w:tcW w:w="113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10.00-10.45</w:t>
            </w:r>
          </w:p>
          <w:p w:rsidR="009E4417" w:rsidRPr="00690F6B" w:rsidRDefault="009E4417" w:rsidP="00061500">
            <w:pPr>
              <w:rPr>
                <w:sz w:val="12"/>
                <w:szCs w:val="12"/>
              </w:rPr>
            </w:pPr>
            <w:r w:rsidRPr="00690F6B">
              <w:rPr>
                <w:sz w:val="12"/>
                <w:szCs w:val="12"/>
              </w:rPr>
              <w:t>45м.</w:t>
            </w:r>
          </w:p>
        </w:tc>
        <w:tc>
          <w:tcPr>
            <w:tcW w:w="1134" w:type="dxa"/>
          </w:tcPr>
          <w:p w:rsidR="009E4417" w:rsidRPr="00690F6B" w:rsidRDefault="009E4417" w:rsidP="00061500">
            <w:pPr>
              <w:pStyle w:val="af7"/>
              <w:ind w:hanging="18"/>
              <w:jc w:val="center"/>
              <w:rPr>
                <w:rFonts w:ascii="Times New Roman" w:hAnsi="Times New Roman"/>
                <w:sz w:val="12"/>
                <w:szCs w:val="12"/>
              </w:rPr>
            </w:pPr>
            <w:r w:rsidRPr="00690F6B">
              <w:rPr>
                <w:rFonts w:ascii="Times New Roman" w:hAnsi="Times New Roman"/>
                <w:sz w:val="12"/>
                <w:szCs w:val="12"/>
              </w:rPr>
              <w:t>9.45-10.05</w:t>
            </w:r>
          </w:p>
          <w:p w:rsidR="009E4417" w:rsidRPr="00690F6B" w:rsidRDefault="009E4417" w:rsidP="00061500">
            <w:pPr>
              <w:pStyle w:val="af7"/>
              <w:ind w:hanging="18"/>
              <w:jc w:val="center"/>
              <w:rPr>
                <w:rFonts w:ascii="Times New Roman" w:hAnsi="Times New Roman"/>
                <w:sz w:val="12"/>
                <w:szCs w:val="12"/>
              </w:rPr>
            </w:pPr>
            <w:r w:rsidRPr="00690F6B">
              <w:rPr>
                <w:rFonts w:ascii="Times New Roman" w:hAnsi="Times New Roman"/>
                <w:sz w:val="12"/>
                <w:szCs w:val="12"/>
              </w:rPr>
              <w:t>20м.</w:t>
            </w:r>
          </w:p>
        </w:tc>
        <w:tc>
          <w:tcPr>
            <w:tcW w:w="1134" w:type="dxa"/>
          </w:tcPr>
          <w:p w:rsidR="009E4417" w:rsidRPr="00690F6B" w:rsidRDefault="009E4417" w:rsidP="00061500">
            <w:pPr>
              <w:pStyle w:val="af7"/>
              <w:ind w:hanging="18"/>
              <w:jc w:val="center"/>
              <w:rPr>
                <w:rFonts w:ascii="Times New Roman" w:hAnsi="Times New Roman"/>
                <w:sz w:val="12"/>
                <w:szCs w:val="12"/>
              </w:rPr>
            </w:pPr>
            <w:r w:rsidRPr="00690F6B">
              <w:rPr>
                <w:rFonts w:ascii="Times New Roman" w:hAnsi="Times New Roman"/>
                <w:sz w:val="12"/>
                <w:szCs w:val="12"/>
              </w:rPr>
              <w:t>10.20-11.00</w:t>
            </w:r>
          </w:p>
          <w:p w:rsidR="009E4417" w:rsidRPr="00690F6B" w:rsidRDefault="009E4417" w:rsidP="00061500">
            <w:pPr>
              <w:pStyle w:val="af7"/>
              <w:ind w:hanging="18"/>
              <w:jc w:val="center"/>
              <w:rPr>
                <w:rFonts w:ascii="Times New Roman" w:hAnsi="Times New Roman"/>
                <w:sz w:val="12"/>
                <w:szCs w:val="12"/>
              </w:rPr>
            </w:pPr>
            <w:r w:rsidRPr="00690F6B">
              <w:rPr>
                <w:rFonts w:ascii="Times New Roman" w:hAnsi="Times New Roman"/>
                <w:sz w:val="12"/>
                <w:szCs w:val="12"/>
              </w:rPr>
              <w:t>40м.</w:t>
            </w:r>
          </w:p>
        </w:tc>
        <w:tc>
          <w:tcPr>
            <w:tcW w:w="1134" w:type="dxa"/>
          </w:tcPr>
          <w:p w:rsidR="009E4417" w:rsidRPr="00690F6B" w:rsidRDefault="009E4417" w:rsidP="00061500">
            <w:pPr>
              <w:pStyle w:val="af7"/>
              <w:ind w:hanging="18"/>
              <w:jc w:val="center"/>
              <w:rPr>
                <w:rFonts w:ascii="Times New Roman" w:hAnsi="Times New Roman"/>
                <w:sz w:val="12"/>
                <w:szCs w:val="12"/>
              </w:rPr>
            </w:pPr>
            <w:r w:rsidRPr="00690F6B">
              <w:rPr>
                <w:rFonts w:ascii="Times New Roman" w:hAnsi="Times New Roman"/>
                <w:sz w:val="12"/>
                <w:szCs w:val="12"/>
              </w:rPr>
              <w:t>10.25-11.15</w:t>
            </w:r>
          </w:p>
          <w:p w:rsidR="009E4417" w:rsidRPr="00690F6B" w:rsidRDefault="009E4417" w:rsidP="00061500">
            <w:pPr>
              <w:ind w:hanging="18"/>
              <w:rPr>
                <w:sz w:val="12"/>
                <w:szCs w:val="12"/>
              </w:rPr>
            </w:pPr>
            <w:r w:rsidRPr="00690F6B">
              <w:rPr>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10.15-11.00</w:t>
            </w:r>
          </w:p>
          <w:p w:rsidR="009E4417" w:rsidRPr="00690F6B" w:rsidRDefault="009E4417" w:rsidP="00061500">
            <w:pPr>
              <w:rPr>
                <w:sz w:val="12"/>
                <w:szCs w:val="12"/>
              </w:rPr>
            </w:pPr>
            <w:r w:rsidRPr="00690F6B">
              <w:rPr>
                <w:sz w:val="12"/>
                <w:szCs w:val="12"/>
              </w:rPr>
              <w:t>45м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10.50-11.30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40м</w:t>
            </w:r>
          </w:p>
        </w:tc>
        <w:tc>
          <w:tcPr>
            <w:tcW w:w="1162"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10.50-11.50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60м.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10.20-10.50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30м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11.00-11.40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11.00-11.35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35м</w:t>
            </w:r>
          </w:p>
        </w:tc>
      </w:tr>
      <w:tr w:rsidR="009E4417" w:rsidRPr="00690F6B" w:rsidTr="00061500">
        <w:trPr>
          <w:cantSplit/>
          <w:trHeight w:val="353"/>
          <w:jc w:val="center"/>
        </w:trPr>
        <w:tc>
          <w:tcPr>
            <w:tcW w:w="491" w:type="dxa"/>
            <w:vMerge/>
          </w:tcPr>
          <w:p w:rsidR="009E4417" w:rsidRPr="00690F6B" w:rsidRDefault="009E4417" w:rsidP="00061500">
            <w:pPr>
              <w:rPr>
                <w:sz w:val="12"/>
                <w:szCs w:val="12"/>
                <w:lang w:val="en-US" w:eastAsia="en-US"/>
              </w:rPr>
            </w:pPr>
          </w:p>
        </w:tc>
        <w:tc>
          <w:tcPr>
            <w:tcW w:w="1063" w:type="dxa"/>
          </w:tcPr>
          <w:p w:rsidR="009E4417" w:rsidRPr="00690F6B" w:rsidRDefault="009E4417" w:rsidP="00061500">
            <w:pPr>
              <w:rPr>
                <w:sz w:val="12"/>
                <w:szCs w:val="12"/>
              </w:rPr>
            </w:pPr>
            <w:r w:rsidRPr="00690F6B">
              <w:rPr>
                <w:sz w:val="12"/>
                <w:szCs w:val="12"/>
              </w:rPr>
              <w:t>-</w:t>
            </w:r>
          </w:p>
        </w:tc>
        <w:tc>
          <w:tcPr>
            <w:tcW w:w="1063" w:type="dxa"/>
          </w:tcPr>
          <w:p w:rsidR="009E4417" w:rsidRPr="00690F6B" w:rsidRDefault="009E4417" w:rsidP="00061500">
            <w:pPr>
              <w:rPr>
                <w:sz w:val="12"/>
                <w:szCs w:val="12"/>
              </w:rPr>
            </w:pPr>
            <w:r w:rsidRPr="00690F6B">
              <w:rPr>
                <w:sz w:val="12"/>
                <w:szCs w:val="12"/>
              </w:rPr>
              <w:t>-</w:t>
            </w:r>
          </w:p>
        </w:tc>
        <w:tc>
          <w:tcPr>
            <w:tcW w:w="1135" w:type="dxa"/>
          </w:tcPr>
          <w:p w:rsidR="009E4417" w:rsidRPr="00690F6B" w:rsidRDefault="009E4417" w:rsidP="00061500">
            <w:pPr>
              <w:rPr>
                <w:sz w:val="12"/>
                <w:szCs w:val="12"/>
              </w:rPr>
            </w:pPr>
            <w:r w:rsidRPr="00690F6B">
              <w:rPr>
                <w:sz w:val="12"/>
                <w:szCs w:val="12"/>
              </w:rPr>
              <w:t>-</w:t>
            </w:r>
          </w:p>
        </w:tc>
        <w:tc>
          <w:tcPr>
            <w:tcW w:w="1134" w:type="dxa"/>
          </w:tcPr>
          <w:p w:rsidR="009E4417" w:rsidRPr="00690F6B" w:rsidRDefault="009E4417" w:rsidP="00061500">
            <w:pPr>
              <w:rPr>
                <w:sz w:val="12"/>
                <w:szCs w:val="12"/>
              </w:rPr>
            </w:pPr>
            <w:r w:rsidRPr="00690F6B">
              <w:rPr>
                <w:sz w:val="12"/>
                <w:szCs w:val="12"/>
              </w:rPr>
              <w:t>-</w:t>
            </w:r>
          </w:p>
        </w:tc>
        <w:tc>
          <w:tcPr>
            <w:tcW w:w="1134" w:type="dxa"/>
          </w:tcPr>
          <w:p w:rsidR="009E4417" w:rsidRPr="00690F6B" w:rsidRDefault="009E4417" w:rsidP="00061500">
            <w:pPr>
              <w:rPr>
                <w:sz w:val="12"/>
                <w:szCs w:val="12"/>
              </w:rPr>
            </w:pPr>
            <w:r w:rsidRPr="00690F6B">
              <w:rPr>
                <w:sz w:val="12"/>
                <w:szCs w:val="12"/>
              </w:rPr>
              <w:t>-</w:t>
            </w:r>
          </w:p>
        </w:tc>
        <w:tc>
          <w:tcPr>
            <w:tcW w:w="1134" w:type="dxa"/>
          </w:tcPr>
          <w:p w:rsidR="009E4417" w:rsidRPr="00690F6B" w:rsidRDefault="009E4417" w:rsidP="00061500">
            <w:pPr>
              <w:rPr>
                <w:sz w:val="12"/>
                <w:szCs w:val="12"/>
              </w:rPr>
            </w:pPr>
            <w:r w:rsidRPr="00690F6B">
              <w:rPr>
                <w:sz w:val="12"/>
                <w:szCs w:val="12"/>
              </w:rPr>
              <w:t>-</w:t>
            </w:r>
          </w:p>
        </w:tc>
        <w:tc>
          <w:tcPr>
            <w:tcW w:w="1205" w:type="dxa"/>
          </w:tcPr>
          <w:p w:rsidR="009E4417" w:rsidRPr="00690F6B" w:rsidRDefault="009E4417" w:rsidP="00061500">
            <w:pPr>
              <w:rPr>
                <w:sz w:val="12"/>
                <w:szCs w:val="12"/>
              </w:rPr>
            </w:pPr>
            <w:r w:rsidRPr="00690F6B">
              <w:rPr>
                <w:sz w:val="12"/>
                <w:szCs w:val="12"/>
              </w:rPr>
              <w:t>-</w:t>
            </w:r>
          </w:p>
        </w:tc>
        <w:tc>
          <w:tcPr>
            <w:tcW w:w="1205" w:type="dxa"/>
          </w:tcPr>
          <w:p w:rsidR="009E4417" w:rsidRPr="00690F6B" w:rsidRDefault="009E4417" w:rsidP="00061500">
            <w:pPr>
              <w:rPr>
                <w:sz w:val="12"/>
                <w:szCs w:val="12"/>
              </w:rPr>
            </w:pPr>
            <w:r w:rsidRPr="00690F6B">
              <w:rPr>
                <w:sz w:val="12"/>
                <w:szCs w:val="12"/>
              </w:rPr>
              <w:t>-</w:t>
            </w:r>
          </w:p>
        </w:tc>
        <w:tc>
          <w:tcPr>
            <w:tcW w:w="1162" w:type="dxa"/>
          </w:tcPr>
          <w:p w:rsidR="009E4417" w:rsidRPr="00690F6B" w:rsidRDefault="009E4417" w:rsidP="00061500">
            <w:pPr>
              <w:rPr>
                <w:sz w:val="12"/>
                <w:szCs w:val="12"/>
              </w:rPr>
            </w:pPr>
            <w:r w:rsidRPr="00690F6B">
              <w:rPr>
                <w:sz w:val="12"/>
                <w:szCs w:val="12"/>
              </w:rPr>
              <w:t>-</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16.05-16.30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25м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r>
      <w:tr w:rsidR="009E4417" w:rsidRPr="00690F6B" w:rsidTr="00061500">
        <w:trPr>
          <w:cantSplit/>
          <w:trHeight w:val="282"/>
          <w:jc w:val="center"/>
        </w:trPr>
        <w:tc>
          <w:tcPr>
            <w:tcW w:w="491" w:type="dxa"/>
            <w:vMerge/>
          </w:tcPr>
          <w:p w:rsidR="009E4417" w:rsidRPr="00690F6B" w:rsidRDefault="009E4417" w:rsidP="00061500">
            <w:pPr>
              <w:rPr>
                <w:sz w:val="12"/>
                <w:szCs w:val="12"/>
                <w:lang w:eastAsia="en-US"/>
              </w:rPr>
            </w:pPr>
          </w:p>
        </w:tc>
        <w:tc>
          <w:tcPr>
            <w:tcW w:w="1063"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rPr>
                <w:sz w:val="12"/>
                <w:szCs w:val="12"/>
              </w:rPr>
            </w:pPr>
            <w:r w:rsidRPr="00690F6B">
              <w:rPr>
                <w:sz w:val="12"/>
                <w:szCs w:val="12"/>
              </w:rPr>
              <w:t>105м.</w:t>
            </w:r>
          </w:p>
        </w:tc>
        <w:tc>
          <w:tcPr>
            <w:tcW w:w="1063"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105м.</w:t>
            </w:r>
          </w:p>
        </w:tc>
        <w:tc>
          <w:tcPr>
            <w:tcW w:w="1135"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100м</w:t>
            </w:r>
          </w:p>
        </w:tc>
        <w:tc>
          <w:tcPr>
            <w:tcW w:w="1134"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17.10-19.00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110м</w:t>
            </w:r>
          </w:p>
        </w:tc>
        <w:tc>
          <w:tcPr>
            <w:tcW w:w="1134"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100м</w:t>
            </w:r>
          </w:p>
        </w:tc>
        <w:tc>
          <w:tcPr>
            <w:tcW w:w="1134"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105м.</w:t>
            </w:r>
          </w:p>
        </w:tc>
        <w:tc>
          <w:tcPr>
            <w:tcW w:w="1205" w:type="dxa"/>
          </w:tcPr>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ind w:left="-136" w:right="-81"/>
              <w:jc w:val="center"/>
              <w:rPr>
                <w:rFonts w:ascii="Times New Roman" w:hAnsi="Times New Roman"/>
                <w:sz w:val="12"/>
                <w:szCs w:val="12"/>
              </w:rPr>
            </w:pPr>
            <w:r w:rsidRPr="00690F6B">
              <w:rPr>
                <w:rFonts w:ascii="Times New Roman" w:hAnsi="Times New Roman"/>
                <w:sz w:val="12"/>
                <w:szCs w:val="12"/>
              </w:rPr>
              <w:t>90м.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85м.</w:t>
            </w:r>
          </w:p>
        </w:tc>
        <w:tc>
          <w:tcPr>
            <w:tcW w:w="1162" w:type="dxa"/>
          </w:tcPr>
          <w:p w:rsidR="009E4417" w:rsidRPr="00690F6B" w:rsidRDefault="009E4417" w:rsidP="00061500">
            <w:pPr>
              <w:pStyle w:val="af7"/>
              <w:ind w:left="-111" w:right="-16"/>
              <w:jc w:val="center"/>
              <w:rPr>
                <w:rFonts w:ascii="Times New Roman" w:hAnsi="Times New Roman"/>
                <w:sz w:val="12"/>
                <w:szCs w:val="12"/>
              </w:rPr>
            </w:pPr>
            <w:r w:rsidRPr="00690F6B">
              <w:rPr>
                <w:rFonts w:ascii="Times New Roman" w:hAnsi="Times New Roman"/>
                <w:sz w:val="12"/>
                <w:szCs w:val="12"/>
              </w:rPr>
              <w:t>17.35-19.00</w:t>
            </w:r>
          </w:p>
          <w:p w:rsidR="009E4417" w:rsidRPr="00690F6B" w:rsidRDefault="009E4417" w:rsidP="00061500">
            <w:pPr>
              <w:pStyle w:val="af7"/>
              <w:ind w:left="-111" w:right="-16"/>
              <w:jc w:val="center"/>
              <w:rPr>
                <w:rFonts w:ascii="Times New Roman" w:hAnsi="Times New Roman"/>
                <w:sz w:val="12"/>
                <w:szCs w:val="12"/>
              </w:rPr>
            </w:pPr>
            <w:r w:rsidRPr="00690F6B">
              <w:rPr>
                <w:rFonts w:ascii="Times New Roman" w:hAnsi="Times New Roman"/>
                <w:sz w:val="12"/>
                <w:szCs w:val="12"/>
              </w:rPr>
              <w:t>85м.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95м.</w:t>
            </w:r>
          </w:p>
        </w:tc>
        <w:tc>
          <w:tcPr>
            <w:tcW w:w="1163" w:type="dxa"/>
          </w:tcPr>
          <w:p w:rsidR="009E4417" w:rsidRPr="00690F6B" w:rsidRDefault="009E4417" w:rsidP="00061500">
            <w:pPr>
              <w:pStyle w:val="af7"/>
              <w:ind w:right="-111"/>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ind w:right="-111"/>
              <w:jc w:val="center"/>
              <w:rPr>
                <w:rFonts w:ascii="Times New Roman" w:hAnsi="Times New Roman"/>
                <w:sz w:val="12"/>
                <w:szCs w:val="12"/>
              </w:rPr>
            </w:pPr>
            <w:r w:rsidRPr="00690F6B">
              <w:rPr>
                <w:rFonts w:ascii="Times New Roman" w:hAnsi="Times New Roman"/>
                <w:sz w:val="12"/>
                <w:szCs w:val="12"/>
              </w:rPr>
              <w:t>105м.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100м.</w:t>
            </w:r>
          </w:p>
        </w:tc>
      </w:tr>
      <w:tr w:rsidR="009E4417" w:rsidRPr="00690F6B" w:rsidTr="00061500">
        <w:trPr>
          <w:cantSplit/>
          <w:trHeight w:val="331"/>
          <w:jc w:val="center"/>
        </w:trPr>
        <w:tc>
          <w:tcPr>
            <w:tcW w:w="491" w:type="dxa"/>
            <w:vMerge/>
          </w:tcPr>
          <w:p w:rsidR="009E4417" w:rsidRPr="00690F6B" w:rsidRDefault="009E4417" w:rsidP="00061500">
            <w:pPr>
              <w:rPr>
                <w:sz w:val="12"/>
                <w:szCs w:val="12"/>
                <w:lang w:eastAsia="en-US"/>
              </w:rPr>
            </w:pPr>
          </w:p>
        </w:tc>
        <w:tc>
          <w:tcPr>
            <w:tcW w:w="1063" w:type="dxa"/>
            <w:shd w:val="clear" w:color="auto" w:fill="FFFF00"/>
          </w:tcPr>
          <w:p w:rsidR="009E4417" w:rsidRPr="00690F6B" w:rsidRDefault="009E4417" w:rsidP="00061500">
            <w:pPr>
              <w:pStyle w:val="af7"/>
              <w:jc w:val="center"/>
              <w:rPr>
                <w:rFonts w:ascii="Times New Roman" w:hAnsi="Times New Roman"/>
                <w:b/>
                <w:i/>
                <w:sz w:val="12"/>
                <w:szCs w:val="12"/>
                <w:highlight w:val="yellow"/>
              </w:rPr>
            </w:pPr>
            <w:r w:rsidRPr="00690F6B">
              <w:rPr>
                <w:rFonts w:ascii="Times New Roman" w:hAnsi="Times New Roman"/>
                <w:b/>
                <w:i/>
                <w:sz w:val="12"/>
                <w:szCs w:val="12"/>
                <w:highlight w:val="yellow"/>
              </w:rPr>
              <w:t>190м</w:t>
            </w:r>
            <w:proofErr w:type="gramStart"/>
            <w:r w:rsidRPr="00690F6B">
              <w:rPr>
                <w:rFonts w:ascii="Times New Roman" w:hAnsi="Times New Roman"/>
                <w:b/>
                <w:i/>
                <w:sz w:val="12"/>
                <w:szCs w:val="12"/>
                <w:highlight w:val="yellow"/>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3ч.10м.</w:t>
            </w:r>
          </w:p>
        </w:tc>
        <w:tc>
          <w:tcPr>
            <w:tcW w:w="1063" w:type="dxa"/>
            <w:shd w:val="clear" w:color="auto" w:fill="FFFF00"/>
          </w:tcPr>
          <w:p w:rsidR="009E4417" w:rsidRPr="00690F6B" w:rsidRDefault="009E4417" w:rsidP="00061500">
            <w:pPr>
              <w:pStyle w:val="af7"/>
              <w:jc w:val="center"/>
              <w:rPr>
                <w:rFonts w:ascii="Times New Roman" w:hAnsi="Times New Roman"/>
                <w:b/>
                <w:i/>
                <w:sz w:val="12"/>
                <w:szCs w:val="12"/>
                <w:highlight w:val="yellow"/>
              </w:rPr>
            </w:pPr>
            <w:r w:rsidRPr="00690F6B">
              <w:rPr>
                <w:rFonts w:ascii="Times New Roman" w:hAnsi="Times New Roman"/>
                <w:b/>
                <w:i/>
                <w:sz w:val="12"/>
                <w:szCs w:val="12"/>
                <w:highlight w:val="yellow"/>
              </w:rPr>
              <w:t>190м</w:t>
            </w:r>
            <w:proofErr w:type="gramStart"/>
            <w:r w:rsidRPr="00690F6B">
              <w:rPr>
                <w:rFonts w:ascii="Times New Roman" w:hAnsi="Times New Roman"/>
                <w:b/>
                <w:i/>
                <w:sz w:val="12"/>
                <w:szCs w:val="12"/>
                <w:highlight w:val="yellow"/>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highlight w:val="yellow"/>
              </w:rPr>
              <w:t>3ч.10м.</w:t>
            </w:r>
          </w:p>
        </w:tc>
        <w:tc>
          <w:tcPr>
            <w:tcW w:w="1135" w:type="dxa"/>
            <w:shd w:val="clear" w:color="auto" w:fill="FFFF00"/>
          </w:tcPr>
          <w:p w:rsidR="009E4417" w:rsidRPr="00690F6B" w:rsidRDefault="009E4417" w:rsidP="00061500">
            <w:pPr>
              <w:pStyle w:val="af7"/>
              <w:jc w:val="center"/>
              <w:rPr>
                <w:rFonts w:ascii="Times New Roman" w:hAnsi="Times New Roman"/>
                <w:b/>
                <w:i/>
                <w:sz w:val="12"/>
                <w:szCs w:val="12"/>
                <w:highlight w:val="yellow"/>
              </w:rPr>
            </w:pPr>
            <w:r w:rsidRPr="00690F6B">
              <w:rPr>
                <w:rFonts w:ascii="Times New Roman" w:hAnsi="Times New Roman"/>
                <w:b/>
                <w:i/>
                <w:sz w:val="12"/>
                <w:szCs w:val="12"/>
                <w:highlight w:val="yellow"/>
              </w:rPr>
              <w:t>190м</w:t>
            </w:r>
            <w:proofErr w:type="gramStart"/>
            <w:r w:rsidRPr="00690F6B">
              <w:rPr>
                <w:rFonts w:ascii="Times New Roman" w:hAnsi="Times New Roman"/>
                <w:b/>
                <w:i/>
                <w:sz w:val="12"/>
                <w:szCs w:val="12"/>
                <w:highlight w:val="yellow"/>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highlight w:val="yellow"/>
              </w:rPr>
              <w:t>3ч.10м.</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highlight w:val="yellow"/>
              </w:rPr>
            </w:pPr>
            <w:r w:rsidRPr="00690F6B">
              <w:rPr>
                <w:rFonts w:ascii="Times New Roman" w:hAnsi="Times New Roman"/>
                <w:b/>
                <w:i/>
                <w:sz w:val="12"/>
                <w:szCs w:val="12"/>
                <w:highlight w:val="yellow"/>
              </w:rPr>
              <w:t>190м</w:t>
            </w:r>
            <w:proofErr w:type="gramStart"/>
            <w:r w:rsidRPr="00690F6B">
              <w:rPr>
                <w:rFonts w:ascii="Times New Roman" w:hAnsi="Times New Roman"/>
                <w:b/>
                <w:i/>
                <w:sz w:val="12"/>
                <w:szCs w:val="12"/>
                <w:highlight w:val="yellow"/>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highlight w:val="yellow"/>
              </w:rPr>
              <w:t>3ч.10м.</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205м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3ч.25м.</w:t>
            </w:r>
          </w:p>
        </w:tc>
        <w:tc>
          <w:tcPr>
            <w:tcW w:w="120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highlight w:val="yellow"/>
              </w:rPr>
              <w:t>3ч.05м.</w:t>
            </w:r>
          </w:p>
        </w:tc>
        <w:tc>
          <w:tcPr>
            <w:tcW w:w="120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195м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highlight w:val="yellow"/>
              </w:rPr>
              <w:t>3ч.15м.</w:t>
            </w:r>
          </w:p>
        </w:tc>
        <w:tc>
          <w:tcPr>
            <w:tcW w:w="1162"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202м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shd w:val="clear" w:color="auto" w:fill="FFFF00"/>
              </w:rPr>
              <w:t>3ч.22м.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195м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highlight w:val="yellow"/>
              </w:rPr>
              <w:t>3ч.15м.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highlight w:val="yellow"/>
              </w:rPr>
            </w:pPr>
            <w:r w:rsidRPr="00690F6B">
              <w:rPr>
                <w:rFonts w:ascii="Times New Roman" w:hAnsi="Times New Roman"/>
                <w:b/>
                <w:i/>
                <w:sz w:val="12"/>
                <w:szCs w:val="12"/>
                <w:highlight w:val="yellow"/>
              </w:rPr>
              <w:t>212м</w:t>
            </w:r>
            <w:proofErr w:type="gramStart"/>
            <w:r w:rsidRPr="00690F6B">
              <w:rPr>
                <w:rFonts w:ascii="Times New Roman" w:hAnsi="Times New Roman"/>
                <w:b/>
                <w:i/>
                <w:sz w:val="12"/>
                <w:szCs w:val="12"/>
                <w:highlight w:val="yellow"/>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highlight w:val="yellow"/>
              </w:rPr>
              <w:t>3ч.32м.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3ч.05м.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205м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3ч.25м.</w:t>
            </w:r>
          </w:p>
        </w:tc>
      </w:tr>
      <w:tr w:rsidR="009E4417" w:rsidRPr="00690F6B" w:rsidTr="00061500">
        <w:trPr>
          <w:cantSplit/>
          <w:trHeight w:val="334"/>
          <w:jc w:val="center"/>
        </w:trPr>
        <w:tc>
          <w:tcPr>
            <w:tcW w:w="491" w:type="dxa"/>
            <w:vMerge w:val="restart"/>
            <w:textDirection w:val="btLr"/>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Четверг</w:t>
            </w:r>
            <w:proofErr w:type="spellEnd"/>
          </w:p>
          <w:p w:rsidR="009E4417" w:rsidRPr="00690F6B" w:rsidRDefault="009E4417" w:rsidP="00061500">
            <w:pPr>
              <w:pStyle w:val="af7"/>
              <w:ind w:firstLine="30"/>
              <w:jc w:val="center"/>
              <w:rPr>
                <w:rFonts w:ascii="Times New Roman" w:hAnsi="Times New Roman"/>
                <w:b/>
                <w:sz w:val="12"/>
                <w:szCs w:val="12"/>
              </w:rPr>
            </w:pP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3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7.00-8.10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70м</w:t>
            </w:r>
          </w:p>
        </w:tc>
        <w:tc>
          <w:tcPr>
            <w:tcW w:w="1162"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7.00-7.57</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57м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7.00-7.57</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57м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7.00-8.10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70м</w:t>
            </w:r>
          </w:p>
        </w:tc>
      </w:tr>
      <w:tr w:rsidR="009E4417" w:rsidRPr="00690F6B" w:rsidTr="00061500">
        <w:trPr>
          <w:cantSplit/>
          <w:trHeight w:val="334"/>
          <w:jc w:val="center"/>
        </w:trPr>
        <w:tc>
          <w:tcPr>
            <w:tcW w:w="491" w:type="dxa"/>
            <w:vMerge/>
            <w:textDirection w:val="btLr"/>
            <w:vAlign w:val="center"/>
          </w:tcPr>
          <w:p w:rsidR="009E4417" w:rsidRPr="00690F6B" w:rsidRDefault="009E4417" w:rsidP="00061500">
            <w:pPr>
              <w:pStyle w:val="af7"/>
              <w:ind w:firstLine="30"/>
              <w:jc w:val="center"/>
              <w:rPr>
                <w:rFonts w:ascii="Times New Roman" w:hAnsi="Times New Roman"/>
                <w:b/>
                <w:sz w:val="12"/>
                <w:szCs w:val="12"/>
              </w:rPr>
            </w:pP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9.20-9.50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30м.</w:t>
            </w:r>
          </w:p>
        </w:tc>
        <w:tc>
          <w:tcPr>
            <w:tcW w:w="1063" w:type="dxa"/>
          </w:tcPr>
          <w:p w:rsidR="009E4417" w:rsidRPr="00690F6B" w:rsidRDefault="009E4417" w:rsidP="00061500">
            <w:pPr>
              <w:ind w:hanging="132"/>
              <w:rPr>
                <w:sz w:val="12"/>
                <w:szCs w:val="12"/>
              </w:rPr>
            </w:pPr>
            <w:r w:rsidRPr="00690F6B">
              <w:rPr>
                <w:sz w:val="12"/>
                <w:szCs w:val="12"/>
              </w:rPr>
              <w:t>-</w:t>
            </w:r>
          </w:p>
        </w:tc>
        <w:tc>
          <w:tcPr>
            <w:tcW w:w="1135" w:type="dxa"/>
          </w:tcPr>
          <w:p w:rsidR="009E4417" w:rsidRPr="00690F6B" w:rsidRDefault="009E4417" w:rsidP="00061500">
            <w:pPr>
              <w:rPr>
                <w:sz w:val="12"/>
                <w:szCs w:val="12"/>
              </w:rPr>
            </w:pPr>
            <w:r w:rsidRPr="00690F6B">
              <w:rPr>
                <w:sz w:val="12"/>
                <w:szCs w:val="12"/>
              </w:rPr>
              <w:t>9.10-9.40</w:t>
            </w:r>
          </w:p>
          <w:p w:rsidR="009E4417" w:rsidRPr="00690F6B" w:rsidRDefault="009E4417" w:rsidP="00061500">
            <w:pPr>
              <w:rPr>
                <w:sz w:val="12"/>
                <w:szCs w:val="12"/>
              </w:rPr>
            </w:pPr>
            <w:r w:rsidRPr="00690F6B">
              <w:rPr>
                <w:sz w:val="12"/>
                <w:szCs w:val="12"/>
              </w:rPr>
              <w:t>30м</w:t>
            </w:r>
          </w:p>
        </w:tc>
        <w:tc>
          <w:tcPr>
            <w:tcW w:w="1134" w:type="dxa"/>
          </w:tcPr>
          <w:p w:rsidR="009E4417" w:rsidRPr="00690F6B" w:rsidRDefault="009E4417" w:rsidP="00061500">
            <w:pPr>
              <w:rPr>
                <w:sz w:val="12"/>
                <w:szCs w:val="12"/>
              </w:rPr>
            </w:pPr>
            <w:r w:rsidRPr="00690F6B">
              <w:rPr>
                <w:sz w:val="12"/>
                <w:szCs w:val="12"/>
              </w:rPr>
              <w:t>-</w:t>
            </w:r>
          </w:p>
        </w:tc>
        <w:tc>
          <w:tcPr>
            <w:tcW w:w="1134" w:type="dxa"/>
          </w:tcPr>
          <w:p w:rsidR="009E4417" w:rsidRPr="00690F6B" w:rsidRDefault="009E4417" w:rsidP="00061500">
            <w:pPr>
              <w:rPr>
                <w:sz w:val="12"/>
                <w:szCs w:val="12"/>
              </w:rPr>
            </w:pPr>
            <w:r w:rsidRPr="00690F6B">
              <w:rPr>
                <w:sz w:val="12"/>
                <w:szCs w:val="12"/>
              </w:rPr>
              <w:t>-</w:t>
            </w:r>
          </w:p>
        </w:tc>
        <w:tc>
          <w:tcPr>
            <w:tcW w:w="1134" w:type="dxa"/>
          </w:tcPr>
          <w:p w:rsidR="009E4417" w:rsidRPr="00690F6B" w:rsidRDefault="009E4417" w:rsidP="00061500">
            <w:pPr>
              <w:rPr>
                <w:sz w:val="12"/>
                <w:szCs w:val="12"/>
              </w:rPr>
            </w:pPr>
            <w:r w:rsidRPr="00690F6B">
              <w:rPr>
                <w:sz w:val="12"/>
                <w:szCs w:val="12"/>
              </w:rPr>
              <w:t>-</w:t>
            </w:r>
          </w:p>
        </w:tc>
        <w:tc>
          <w:tcPr>
            <w:tcW w:w="1205" w:type="dxa"/>
          </w:tcPr>
          <w:p w:rsidR="009E4417" w:rsidRPr="00690F6B" w:rsidRDefault="009E4417" w:rsidP="00061500">
            <w:pPr>
              <w:rPr>
                <w:sz w:val="12"/>
                <w:szCs w:val="12"/>
              </w:rPr>
            </w:pPr>
            <w:r w:rsidRPr="00690F6B">
              <w:rPr>
                <w:sz w:val="12"/>
                <w:szCs w:val="12"/>
              </w:rPr>
              <w:t>-</w:t>
            </w:r>
          </w:p>
        </w:tc>
        <w:tc>
          <w:tcPr>
            <w:tcW w:w="1205" w:type="dxa"/>
          </w:tcPr>
          <w:p w:rsidR="009E4417" w:rsidRPr="00690F6B" w:rsidRDefault="009E4417" w:rsidP="00061500">
            <w:pPr>
              <w:rPr>
                <w:sz w:val="12"/>
                <w:szCs w:val="12"/>
              </w:rPr>
            </w:pPr>
            <w:r w:rsidRPr="00690F6B">
              <w:rPr>
                <w:sz w:val="12"/>
                <w:szCs w:val="12"/>
              </w:rPr>
              <w:t>-</w:t>
            </w:r>
          </w:p>
        </w:tc>
        <w:tc>
          <w:tcPr>
            <w:tcW w:w="1162" w:type="dxa"/>
          </w:tcPr>
          <w:p w:rsidR="009E4417" w:rsidRPr="00690F6B" w:rsidRDefault="009E4417" w:rsidP="00061500">
            <w:pPr>
              <w:rPr>
                <w:sz w:val="12"/>
                <w:szCs w:val="12"/>
              </w:rPr>
            </w:pPr>
            <w:r w:rsidRPr="00690F6B">
              <w:rPr>
                <w:sz w:val="12"/>
                <w:szCs w:val="12"/>
              </w:rPr>
              <w:t>-</w:t>
            </w:r>
          </w:p>
        </w:tc>
        <w:tc>
          <w:tcPr>
            <w:tcW w:w="1163" w:type="dxa"/>
          </w:tcPr>
          <w:p w:rsidR="009E4417" w:rsidRPr="00690F6B" w:rsidRDefault="009E4417" w:rsidP="00061500">
            <w:pPr>
              <w:rPr>
                <w:sz w:val="12"/>
                <w:szCs w:val="12"/>
              </w:rPr>
            </w:pPr>
            <w:r w:rsidRPr="00690F6B">
              <w:rPr>
                <w:sz w:val="12"/>
                <w:szCs w:val="12"/>
              </w:rPr>
              <w:t>-</w:t>
            </w:r>
          </w:p>
        </w:tc>
        <w:tc>
          <w:tcPr>
            <w:tcW w:w="1163" w:type="dxa"/>
          </w:tcPr>
          <w:p w:rsidR="009E4417" w:rsidRPr="00690F6B" w:rsidRDefault="009E4417" w:rsidP="00061500">
            <w:pPr>
              <w:rPr>
                <w:sz w:val="12"/>
                <w:szCs w:val="12"/>
              </w:rPr>
            </w:pPr>
            <w:r w:rsidRPr="00690F6B">
              <w:rPr>
                <w:sz w:val="12"/>
                <w:szCs w:val="12"/>
              </w:rPr>
              <w:t>-</w:t>
            </w:r>
          </w:p>
        </w:tc>
        <w:tc>
          <w:tcPr>
            <w:tcW w:w="1163" w:type="dxa"/>
          </w:tcPr>
          <w:p w:rsidR="009E4417" w:rsidRPr="00690F6B" w:rsidRDefault="009E4417" w:rsidP="00061500">
            <w:pPr>
              <w:rPr>
                <w:sz w:val="12"/>
                <w:szCs w:val="12"/>
              </w:rPr>
            </w:pPr>
            <w:r w:rsidRPr="00690F6B">
              <w:rPr>
                <w:sz w:val="12"/>
                <w:szCs w:val="12"/>
              </w:rPr>
              <w:t>-</w:t>
            </w:r>
          </w:p>
        </w:tc>
        <w:tc>
          <w:tcPr>
            <w:tcW w:w="1163" w:type="dxa"/>
          </w:tcPr>
          <w:p w:rsidR="009E4417" w:rsidRPr="00690F6B" w:rsidRDefault="009E4417" w:rsidP="00061500">
            <w:pPr>
              <w:rPr>
                <w:sz w:val="12"/>
                <w:szCs w:val="12"/>
              </w:rPr>
            </w:pPr>
            <w:r w:rsidRPr="00690F6B">
              <w:rPr>
                <w:sz w:val="12"/>
                <w:szCs w:val="12"/>
              </w:rPr>
              <w:t>-</w:t>
            </w:r>
          </w:p>
        </w:tc>
      </w:tr>
      <w:tr w:rsidR="009E4417" w:rsidRPr="00690F6B" w:rsidTr="00061500">
        <w:trPr>
          <w:cantSplit/>
          <w:trHeight w:val="365"/>
          <w:jc w:val="center"/>
        </w:trPr>
        <w:tc>
          <w:tcPr>
            <w:tcW w:w="491" w:type="dxa"/>
            <w:vMerge/>
            <w:vAlign w:val="center"/>
          </w:tcPr>
          <w:p w:rsidR="009E4417" w:rsidRPr="00690F6B" w:rsidRDefault="009E4417" w:rsidP="00061500">
            <w:pPr>
              <w:rPr>
                <w:b/>
                <w:sz w:val="12"/>
                <w:szCs w:val="12"/>
                <w:lang w:val="en-US" w:eastAsia="en-US"/>
              </w:rPr>
            </w:pP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10.20-10.50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30м.</w:t>
            </w:r>
          </w:p>
        </w:tc>
        <w:tc>
          <w:tcPr>
            <w:tcW w:w="113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10.30-11.15</w:t>
            </w:r>
          </w:p>
          <w:p w:rsidR="009E4417" w:rsidRPr="00690F6B" w:rsidRDefault="009E4417" w:rsidP="00061500">
            <w:pPr>
              <w:rPr>
                <w:sz w:val="12"/>
                <w:szCs w:val="12"/>
              </w:rPr>
            </w:pPr>
            <w:r w:rsidRPr="00690F6B">
              <w:rPr>
                <w:sz w:val="12"/>
                <w:szCs w:val="12"/>
              </w:rPr>
              <w:t>45м.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10.40-11.25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10.35-11.20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10.15-11.00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9.40-11.20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40м.</w:t>
            </w:r>
          </w:p>
        </w:tc>
        <w:tc>
          <w:tcPr>
            <w:tcW w:w="1162"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9.40-11.20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40м.</w:t>
            </w:r>
          </w:p>
        </w:tc>
        <w:tc>
          <w:tcPr>
            <w:tcW w:w="1163" w:type="dxa"/>
          </w:tcPr>
          <w:p w:rsidR="009E4417" w:rsidRPr="00690F6B" w:rsidRDefault="009E4417" w:rsidP="00061500">
            <w:pPr>
              <w:pStyle w:val="af7"/>
              <w:ind w:firstLine="108"/>
              <w:jc w:val="center"/>
              <w:rPr>
                <w:rFonts w:ascii="Times New Roman" w:hAnsi="Times New Roman"/>
                <w:sz w:val="12"/>
                <w:szCs w:val="12"/>
              </w:rPr>
            </w:pPr>
            <w:r w:rsidRPr="00690F6B">
              <w:rPr>
                <w:rFonts w:ascii="Times New Roman" w:hAnsi="Times New Roman"/>
                <w:sz w:val="12"/>
                <w:szCs w:val="12"/>
              </w:rPr>
              <w:t>9.45-10.25</w:t>
            </w:r>
          </w:p>
          <w:p w:rsidR="009E4417" w:rsidRPr="00690F6B" w:rsidRDefault="009E4417" w:rsidP="00061500">
            <w:pPr>
              <w:pStyle w:val="af7"/>
              <w:ind w:firstLine="108"/>
              <w:jc w:val="center"/>
              <w:rPr>
                <w:rFonts w:ascii="Times New Roman" w:hAnsi="Times New Roman"/>
                <w:sz w:val="12"/>
                <w:szCs w:val="12"/>
              </w:rPr>
            </w:pPr>
            <w:r w:rsidRPr="00690F6B">
              <w:rPr>
                <w:rFonts w:ascii="Times New Roman" w:hAnsi="Times New Roman"/>
                <w:sz w:val="12"/>
                <w:szCs w:val="12"/>
              </w:rPr>
              <w:t>40м.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11.10-11.50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11.00-11.50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11.00-11.40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40м</w:t>
            </w:r>
          </w:p>
        </w:tc>
      </w:tr>
      <w:tr w:rsidR="009E4417" w:rsidRPr="00690F6B" w:rsidTr="00061500">
        <w:trPr>
          <w:cantSplit/>
          <w:trHeight w:val="365"/>
          <w:jc w:val="center"/>
        </w:trPr>
        <w:tc>
          <w:tcPr>
            <w:tcW w:w="491" w:type="dxa"/>
            <w:vMerge/>
            <w:vAlign w:val="center"/>
          </w:tcPr>
          <w:p w:rsidR="009E4417" w:rsidRPr="00690F6B" w:rsidRDefault="009E4417" w:rsidP="00061500">
            <w:pPr>
              <w:rPr>
                <w:b/>
                <w:sz w:val="12"/>
                <w:szCs w:val="12"/>
                <w:lang w:val="en-US" w:eastAsia="en-US"/>
              </w:rPr>
            </w:pP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w:t>
            </w:r>
          </w:p>
        </w:tc>
        <w:tc>
          <w:tcPr>
            <w:tcW w:w="1063"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w:t>
            </w:r>
          </w:p>
        </w:tc>
        <w:tc>
          <w:tcPr>
            <w:tcW w:w="1135"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w:t>
            </w:r>
          </w:p>
        </w:tc>
        <w:tc>
          <w:tcPr>
            <w:tcW w:w="1134"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w:t>
            </w:r>
          </w:p>
        </w:tc>
        <w:tc>
          <w:tcPr>
            <w:tcW w:w="1134"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w:t>
            </w:r>
          </w:p>
        </w:tc>
        <w:tc>
          <w:tcPr>
            <w:tcW w:w="1134"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w:t>
            </w:r>
          </w:p>
        </w:tc>
        <w:tc>
          <w:tcPr>
            <w:tcW w:w="1205"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w:t>
            </w:r>
          </w:p>
        </w:tc>
        <w:tc>
          <w:tcPr>
            <w:tcW w:w="1205"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w:t>
            </w:r>
          </w:p>
        </w:tc>
        <w:tc>
          <w:tcPr>
            <w:tcW w:w="1162" w:type="dxa"/>
          </w:tcPr>
          <w:p w:rsidR="009E4417" w:rsidRPr="00690F6B" w:rsidRDefault="009E4417" w:rsidP="00061500">
            <w:pPr>
              <w:pStyle w:val="af7"/>
              <w:ind w:left="-111"/>
              <w:jc w:val="center"/>
              <w:rPr>
                <w:rFonts w:ascii="Times New Roman" w:hAnsi="Times New Roman"/>
                <w:sz w:val="12"/>
                <w:szCs w:val="12"/>
              </w:rPr>
            </w:pPr>
            <w:r w:rsidRPr="00690F6B">
              <w:rPr>
                <w:rFonts w:ascii="Times New Roman" w:hAnsi="Times New Roman"/>
                <w:sz w:val="12"/>
                <w:szCs w:val="12"/>
              </w:rPr>
              <w:t>15.50-16.15 25м.</w:t>
            </w:r>
          </w:p>
        </w:tc>
        <w:tc>
          <w:tcPr>
            <w:tcW w:w="1163"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w:t>
            </w:r>
          </w:p>
        </w:tc>
        <w:tc>
          <w:tcPr>
            <w:tcW w:w="1163"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w:t>
            </w:r>
          </w:p>
        </w:tc>
      </w:tr>
      <w:tr w:rsidR="009E4417" w:rsidRPr="00690F6B" w:rsidTr="00061500">
        <w:trPr>
          <w:cantSplit/>
          <w:trHeight w:val="288"/>
          <w:jc w:val="center"/>
        </w:trPr>
        <w:tc>
          <w:tcPr>
            <w:tcW w:w="491" w:type="dxa"/>
            <w:vMerge/>
            <w:vAlign w:val="center"/>
          </w:tcPr>
          <w:p w:rsidR="009E4417" w:rsidRPr="00690F6B" w:rsidRDefault="009E4417" w:rsidP="00061500">
            <w:pPr>
              <w:rPr>
                <w:b/>
                <w:sz w:val="12"/>
                <w:szCs w:val="12"/>
                <w:lang w:val="en-US" w:eastAsia="en-US"/>
              </w:rPr>
            </w:pPr>
          </w:p>
        </w:tc>
        <w:tc>
          <w:tcPr>
            <w:tcW w:w="1063"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105м</w:t>
            </w:r>
          </w:p>
        </w:tc>
        <w:tc>
          <w:tcPr>
            <w:tcW w:w="1063"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105м</w:t>
            </w:r>
          </w:p>
        </w:tc>
        <w:tc>
          <w:tcPr>
            <w:tcW w:w="1135"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100м</w:t>
            </w:r>
          </w:p>
        </w:tc>
        <w:tc>
          <w:tcPr>
            <w:tcW w:w="1134"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90м</w:t>
            </w:r>
          </w:p>
        </w:tc>
        <w:tc>
          <w:tcPr>
            <w:tcW w:w="1134"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90м</w:t>
            </w:r>
          </w:p>
        </w:tc>
        <w:tc>
          <w:tcPr>
            <w:tcW w:w="1134"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90м.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 xml:space="preserve">90м. </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90м.</w:t>
            </w:r>
          </w:p>
        </w:tc>
        <w:tc>
          <w:tcPr>
            <w:tcW w:w="1162"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100м</w:t>
            </w:r>
          </w:p>
        </w:tc>
      </w:tr>
      <w:tr w:rsidR="009E4417" w:rsidRPr="00690F6B" w:rsidTr="00061500">
        <w:trPr>
          <w:cantSplit/>
          <w:trHeight w:val="292"/>
          <w:jc w:val="center"/>
        </w:trPr>
        <w:tc>
          <w:tcPr>
            <w:tcW w:w="491" w:type="dxa"/>
            <w:vMerge/>
            <w:vAlign w:val="center"/>
          </w:tcPr>
          <w:p w:rsidR="009E4417" w:rsidRPr="00690F6B" w:rsidRDefault="009E4417" w:rsidP="00061500">
            <w:pPr>
              <w:rPr>
                <w:b/>
                <w:sz w:val="12"/>
                <w:szCs w:val="12"/>
                <w:lang w:eastAsia="en-US"/>
              </w:rPr>
            </w:pPr>
          </w:p>
        </w:tc>
        <w:tc>
          <w:tcPr>
            <w:tcW w:w="10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w:t>
            </w:r>
          </w:p>
        </w:tc>
        <w:tc>
          <w:tcPr>
            <w:tcW w:w="10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ind w:hanging="108"/>
              <w:jc w:val="center"/>
              <w:rPr>
                <w:rFonts w:ascii="Times New Roman" w:hAnsi="Times New Roman"/>
                <w:b/>
                <w:sz w:val="12"/>
                <w:szCs w:val="12"/>
              </w:rPr>
            </w:pPr>
            <w:r w:rsidRPr="00690F6B">
              <w:rPr>
                <w:rFonts w:ascii="Times New Roman" w:hAnsi="Times New Roman"/>
                <w:b/>
                <w:i/>
                <w:sz w:val="12"/>
                <w:szCs w:val="12"/>
              </w:rPr>
              <w:t>3ч.</w:t>
            </w:r>
          </w:p>
        </w:tc>
        <w:tc>
          <w:tcPr>
            <w:tcW w:w="113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3ч.05м.</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b/>
                <w:i/>
                <w:sz w:val="12"/>
                <w:szCs w:val="12"/>
              </w:rPr>
              <w:t>3ч.05м.</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3ч.05м.</w:t>
            </w:r>
          </w:p>
        </w:tc>
        <w:tc>
          <w:tcPr>
            <w:tcW w:w="120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3ч.05м.</w:t>
            </w:r>
          </w:p>
        </w:tc>
        <w:tc>
          <w:tcPr>
            <w:tcW w:w="120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200м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3ч.20м.</w:t>
            </w:r>
          </w:p>
        </w:tc>
        <w:tc>
          <w:tcPr>
            <w:tcW w:w="1162" w:type="dxa"/>
            <w:shd w:val="clear" w:color="auto" w:fill="FFFF00"/>
          </w:tcPr>
          <w:p w:rsidR="009E4417" w:rsidRPr="00690F6B" w:rsidRDefault="009E4417" w:rsidP="00061500">
            <w:pPr>
              <w:pStyle w:val="af7"/>
              <w:jc w:val="center"/>
              <w:rPr>
                <w:rFonts w:ascii="Times New Roman" w:hAnsi="Times New Roman"/>
                <w:b/>
                <w:i/>
                <w:sz w:val="12"/>
                <w:szCs w:val="12"/>
                <w:highlight w:val="yellow"/>
              </w:rPr>
            </w:pPr>
            <w:r w:rsidRPr="00690F6B">
              <w:rPr>
                <w:rFonts w:ascii="Times New Roman" w:hAnsi="Times New Roman"/>
                <w:b/>
                <w:i/>
                <w:sz w:val="12"/>
                <w:szCs w:val="12"/>
                <w:highlight w:val="yellow"/>
              </w:rPr>
              <w:t>212м</w:t>
            </w:r>
            <w:proofErr w:type="gramStart"/>
            <w:r w:rsidRPr="00690F6B">
              <w:rPr>
                <w:rFonts w:ascii="Times New Roman" w:hAnsi="Times New Roman"/>
                <w:b/>
                <w:i/>
                <w:sz w:val="12"/>
                <w:szCs w:val="12"/>
                <w:highlight w:val="yellow"/>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highlight w:val="yellow"/>
              </w:rPr>
              <w:t>3ч.32м.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187м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3ч.7м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195м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highlight w:val="yellow"/>
              </w:rPr>
              <w:t>3ч.15м.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210м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3ч.30м.</w:t>
            </w:r>
          </w:p>
        </w:tc>
      </w:tr>
      <w:tr w:rsidR="009E4417" w:rsidRPr="00690F6B" w:rsidTr="00061500">
        <w:trPr>
          <w:cantSplit/>
          <w:trHeight w:val="350"/>
          <w:jc w:val="center"/>
        </w:trPr>
        <w:tc>
          <w:tcPr>
            <w:tcW w:w="491" w:type="dxa"/>
            <w:vMerge w:val="restart"/>
            <w:textDirection w:val="btLr"/>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Пятница</w:t>
            </w:r>
            <w:proofErr w:type="spellEnd"/>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3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7.00-8.10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70м</w:t>
            </w:r>
          </w:p>
        </w:tc>
        <w:tc>
          <w:tcPr>
            <w:tcW w:w="1162"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7.00-7.57</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57м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7.00-7.57</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57м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7.00-7.45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7.00-8.10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70м</w:t>
            </w:r>
          </w:p>
        </w:tc>
      </w:tr>
      <w:tr w:rsidR="009E4417" w:rsidRPr="00690F6B" w:rsidTr="00061500">
        <w:trPr>
          <w:cantSplit/>
          <w:trHeight w:val="349"/>
          <w:jc w:val="center"/>
        </w:trPr>
        <w:tc>
          <w:tcPr>
            <w:tcW w:w="491" w:type="dxa"/>
            <w:vMerge/>
            <w:textDirection w:val="btLr"/>
            <w:vAlign w:val="bottom"/>
          </w:tcPr>
          <w:p w:rsidR="009E4417" w:rsidRPr="00690F6B" w:rsidRDefault="009E4417" w:rsidP="00061500">
            <w:pPr>
              <w:pStyle w:val="af7"/>
              <w:jc w:val="center"/>
              <w:rPr>
                <w:rFonts w:ascii="Times New Roman" w:hAnsi="Times New Roman"/>
                <w:b/>
                <w:sz w:val="12"/>
                <w:szCs w:val="12"/>
              </w:rPr>
            </w:pP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10.10-10.45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35м</w:t>
            </w:r>
          </w:p>
        </w:tc>
        <w:tc>
          <w:tcPr>
            <w:tcW w:w="10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10.10-10.45</w:t>
            </w:r>
          </w:p>
          <w:p w:rsidR="009E4417" w:rsidRPr="00690F6B" w:rsidRDefault="009E4417" w:rsidP="00061500">
            <w:pPr>
              <w:pStyle w:val="af7"/>
              <w:ind w:firstLine="142"/>
              <w:jc w:val="center"/>
              <w:rPr>
                <w:rFonts w:ascii="Times New Roman" w:hAnsi="Times New Roman"/>
                <w:sz w:val="12"/>
                <w:szCs w:val="12"/>
              </w:rPr>
            </w:pPr>
            <w:r w:rsidRPr="00690F6B">
              <w:rPr>
                <w:rFonts w:ascii="Times New Roman" w:hAnsi="Times New Roman"/>
                <w:sz w:val="12"/>
                <w:szCs w:val="12"/>
              </w:rPr>
              <w:t>35м</w:t>
            </w:r>
          </w:p>
        </w:tc>
        <w:tc>
          <w:tcPr>
            <w:tcW w:w="113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10.30-11.10</w:t>
            </w:r>
          </w:p>
          <w:p w:rsidR="009E4417" w:rsidRPr="00690F6B" w:rsidRDefault="009E4417" w:rsidP="00061500">
            <w:pPr>
              <w:rPr>
                <w:sz w:val="12"/>
                <w:szCs w:val="12"/>
              </w:rPr>
            </w:pPr>
            <w:r w:rsidRPr="00690F6B">
              <w:rPr>
                <w:sz w:val="12"/>
                <w:szCs w:val="12"/>
              </w:rPr>
              <w:t>40м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10.05-10.45</w:t>
            </w:r>
          </w:p>
          <w:p w:rsidR="009E4417" w:rsidRPr="00690F6B" w:rsidRDefault="009E4417" w:rsidP="00061500">
            <w:pPr>
              <w:rPr>
                <w:sz w:val="12"/>
                <w:szCs w:val="12"/>
              </w:rPr>
            </w:pPr>
            <w:r w:rsidRPr="00690F6B">
              <w:rPr>
                <w:sz w:val="12"/>
                <w:szCs w:val="12"/>
              </w:rPr>
              <w:t>40м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9.40-10.10</w:t>
            </w:r>
          </w:p>
          <w:p w:rsidR="009E4417" w:rsidRPr="00690F6B" w:rsidRDefault="009E4417" w:rsidP="00061500">
            <w:pPr>
              <w:rPr>
                <w:sz w:val="12"/>
                <w:szCs w:val="12"/>
              </w:rPr>
            </w:pPr>
            <w:r w:rsidRPr="00690F6B">
              <w:rPr>
                <w:sz w:val="12"/>
                <w:szCs w:val="12"/>
              </w:rPr>
              <w:t>30м</w:t>
            </w:r>
          </w:p>
        </w:tc>
        <w:tc>
          <w:tcPr>
            <w:tcW w:w="1134"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10.15-11.15</w:t>
            </w:r>
          </w:p>
          <w:p w:rsidR="009E4417" w:rsidRPr="00690F6B" w:rsidRDefault="009E4417" w:rsidP="00061500">
            <w:pPr>
              <w:rPr>
                <w:sz w:val="12"/>
                <w:szCs w:val="12"/>
              </w:rPr>
            </w:pPr>
            <w:r w:rsidRPr="00690F6B">
              <w:rPr>
                <w:sz w:val="12"/>
                <w:szCs w:val="12"/>
              </w:rPr>
              <w:t>60м.</w:t>
            </w:r>
          </w:p>
        </w:tc>
        <w:tc>
          <w:tcPr>
            <w:tcW w:w="1205" w:type="dxa"/>
          </w:tcPr>
          <w:p w:rsidR="009E4417" w:rsidRPr="00690F6B" w:rsidRDefault="009E4417" w:rsidP="00061500">
            <w:pPr>
              <w:rPr>
                <w:sz w:val="12"/>
                <w:szCs w:val="12"/>
              </w:rPr>
            </w:pPr>
            <w:r w:rsidRPr="00690F6B">
              <w:rPr>
                <w:sz w:val="12"/>
                <w:szCs w:val="12"/>
              </w:rPr>
              <w:t>10.25-11.15</w:t>
            </w:r>
          </w:p>
          <w:p w:rsidR="009E4417" w:rsidRPr="00690F6B" w:rsidRDefault="009E4417" w:rsidP="00061500">
            <w:pPr>
              <w:rPr>
                <w:sz w:val="12"/>
                <w:szCs w:val="12"/>
              </w:rPr>
            </w:pPr>
            <w:r w:rsidRPr="00690F6B">
              <w:rPr>
                <w:sz w:val="12"/>
                <w:szCs w:val="12"/>
              </w:rPr>
              <w:t>50м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10.50-11.40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c>
          <w:tcPr>
            <w:tcW w:w="1162" w:type="dxa"/>
          </w:tcPr>
          <w:p w:rsidR="009E4417" w:rsidRPr="00690F6B" w:rsidRDefault="009E4417" w:rsidP="00061500">
            <w:pPr>
              <w:rPr>
                <w:sz w:val="12"/>
                <w:szCs w:val="12"/>
                <w:lang w:eastAsia="en-US"/>
              </w:rPr>
            </w:pPr>
            <w:r w:rsidRPr="00690F6B">
              <w:rPr>
                <w:sz w:val="12"/>
                <w:szCs w:val="12"/>
              </w:rPr>
              <w:t>10.05</w:t>
            </w:r>
            <w:r w:rsidRPr="00690F6B">
              <w:rPr>
                <w:sz w:val="12"/>
                <w:szCs w:val="12"/>
                <w:lang w:eastAsia="en-US"/>
              </w:rPr>
              <w:t>-11.00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9.20-9.50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30м.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11.10-11.50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40м.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11.20-12.15</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10.20-11.10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50м</w:t>
            </w:r>
          </w:p>
        </w:tc>
      </w:tr>
      <w:tr w:rsidR="009E4417" w:rsidRPr="00690F6B" w:rsidTr="00061500">
        <w:trPr>
          <w:cantSplit/>
          <w:trHeight w:val="296"/>
          <w:jc w:val="center"/>
        </w:trPr>
        <w:tc>
          <w:tcPr>
            <w:tcW w:w="491" w:type="dxa"/>
            <w:vMerge/>
            <w:vAlign w:val="center"/>
          </w:tcPr>
          <w:p w:rsidR="009E4417" w:rsidRPr="00690F6B" w:rsidRDefault="009E4417" w:rsidP="00061500">
            <w:pPr>
              <w:rPr>
                <w:b/>
                <w:sz w:val="12"/>
                <w:szCs w:val="12"/>
                <w:lang w:val="en-US" w:eastAsia="en-US"/>
              </w:rPr>
            </w:pPr>
          </w:p>
        </w:tc>
        <w:tc>
          <w:tcPr>
            <w:tcW w:w="1063"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105м</w:t>
            </w:r>
          </w:p>
        </w:tc>
        <w:tc>
          <w:tcPr>
            <w:tcW w:w="1063"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105м</w:t>
            </w:r>
          </w:p>
        </w:tc>
        <w:tc>
          <w:tcPr>
            <w:tcW w:w="1135"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90м</w:t>
            </w:r>
          </w:p>
        </w:tc>
        <w:tc>
          <w:tcPr>
            <w:tcW w:w="1134"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90м</w:t>
            </w:r>
          </w:p>
        </w:tc>
        <w:tc>
          <w:tcPr>
            <w:tcW w:w="1134"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100м</w:t>
            </w:r>
          </w:p>
        </w:tc>
        <w:tc>
          <w:tcPr>
            <w:tcW w:w="1134" w:type="dxa"/>
          </w:tcPr>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ind w:left="-132" w:right="-110"/>
              <w:jc w:val="center"/>
              <w:rPr>
                <w:rFonts w:ascii="Times New Roman" w:hAnsi="Times New Roman"/>
                <w:sz w:val="12"/>
                <w:szCs w:val="12"/>
              </w:rPr>
            </w:pPr>
            <w:r w:rsidRPr="00690F6B">
              <w:rPr>
                <w:rFonts w:ascii="Times New Roman" w:hAnsi="Times New Roman"/>
                <w:sz w:val="12"/>
                <w:szCs w:val="12"/>
              </w:rPr>
              <w:t>90м.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90м.</w:t>
            </w:r>
          </w:p>
        </w:tc>
        <w:tc>
          <w:tcPr>
            <w:tcW w:w="1205"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90м.</w:t>
            </w:r>
          </w:p>
        </w:tc>
        <w:tc>
          <w:tcPr>
            <w:tcW w:w="1162"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17.15-19.00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105м.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17.30-19.00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90м.</w:t>
            </w:r>
          </w:p>
        </w:tc>
        <w:tc>
          <w:tcPr>
            <w:tcW w:w="1163" w:type="dxa"/>
          </w:tcPr>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17.20-19.00</w:t>
            </w:r>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sz w:val="12"/>
                <w:szCs w:val="12"/>
              </w:rPr>
              <w:t>100м</w:t>
            </w:r>
          </w:p>
        </w:tc>
      </w:tr>
      <w:tr w:rsidR="009E4417" w:rsidRPr="00690F6B" w:rsidTr="00061500">
        <w:trPr>
          <w:cantSplit/>
          <w:trHeight w:val="239"/>
          <w:jc w:val="center"/>
        </w:trPr>
        <w:tc>
          <w:tcPr>
            <w:tcW w:w="491" w:type="dxa"/>
            <w:vMerge/>
            <w:vAlign w:val="center"/>
          </w:tcPr>
          <w:p w:rsidR="009E4417" w:rsidRPr="00690F6B" w:rsidRDefault="009E4417" w:rsidP="00061500">
            <w:pPr>
              <w:rPr>
                <w:b/>
                <w:sz w:val="12"/>
                <w:szCs w:val="12"/>
                <w:lang w:eastAsia="en-US"/>
              </w:rPr>
            </w:pPr>
          </w:p>
        </w:tc>
        <w:tc>
          <w:tcPr>
            <w:tcW w:w="10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3ч.05м.</w:t>
            </w:r>
          </w:p>
        </w:tc>
        <w:tc>
          <w:tcPr>
            <w:tcW w:w="10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3ч.05м.</w:t>
            </w:r>
          </w:p>
        </w:tc>
        <w:tc>
          <w:tcPr>
            <w:tcW w:w="113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w:t>
            </w:r>
          </w:p>
        </w:tc>
        <w:tc>
          <w:tcPr>
            <w:tcW w:w="1134"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200м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3ч.20м.</w:t>
            </w:r>
          </w:p>
        </w:tc>
        <w:tc>
          <w:tcPr>
            <w:tcW w:w="120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190м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3ч.10м.</w:t>
            </w:r>
          </w:p>
        </w:tc>
        <w:tc>
          <w:tcPr>
            <w:tcW w:w="1205"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210м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3ч.25м.</w:t>
            </w:r>
          </w:p>
        </w:tc>
        <w:tc>
          <w:tcPr>
            <w:tcW w:w="1162"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202м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3ч.22м.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 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187м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3ч.7м.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190м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3ч.10м</w:t>
            </w:r>
          </w:p>
        </w:tc>
        <w:tc>
          <w:tcPr>
            <w:tcW w:w="1163" w:type="dxa"/>
            <w:shd w:val="clear" w:color="auto" w:fill="FFFF00"/>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220м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3ч.40м.</w:t>
            </w:r>
          </w:p>
        </w:tc>
      </w:tr>
      <w:tr w:rsidR="009E4417" w:rsidRPr="00690F6B" w:rsidTr="00061500">
        <w:trPr>
          <w:cantSplit/>
          <w:trHeight w:val="355"/>
          <w:jc w:val="center"/>
        </w:trPr>
        <w:tc>
          <w:tcPr>
            <w:tcW w:w="491" w:type="dxa"/>
            <w:textDirection w:val="btLr"/>
            <w:vAlign w:val="center"/>
          </w:tcPr>
          <w:p w:rsidR="009E4417" w:rsidRPr="00690F6B" w:rsidRDefault="009E4417" w:rsidP="00061500">
            <w:pPr>
              <w:pStyle w:val="af7"/>
              <w:jc w:val="center"/>
              <w:rPr>
                <w:rFonts w:ascii="Times New Roman" w:hAnsi="Times New Roman"/>
                <w:b/>
                <w:sz w:val="12"/>
                <w:szCs w:val="12"/>
              </w:rPr>
            </w:pPr>
            <w:proofErr w:type="spellStart"/>
            <w:r w:rsidRPr="00690F6B">
              <w:rPr>
                <w:rFonts w:ascii="Times New Roman" w:hAnsi="Times New Roman"/>
                <w:b/>
                <w:sz w:val="12"/>
                <w:szCs w:val="12"/>
              </w:rPr>
              <w:t>Всего</w:t>
            </w:r>
            <w:proofErr w:type="spellEnd"/>
          </w:p>
        </w:tc>
        <w:tc>
          <w:tcPr>
            <w:tcW w:w="1063"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925м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sz w:val="12"/>
                <w:szCs w:val="12"/>
              </w:rPr>
            </w:pPr>
            <w:r w:rsidRPr="00690F6B">
              <w:rPr>
                <w:rFonts w:ascii="Times New Roman" w:hAnsi="Times New Roman"/>
                <w:b/>
                <w:i/>
                <w:sz w:val="12"/>
                <w:szCs w:val="12"/>
              </w:rPr>
              <w:t>15ч.25м.</w:t>
            </w:r>
          </w:p>
        </w:tc>
        <w:tc>
          <w:tcPr>
            <w:tcW w:w="1063"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925м</w:t>
            </w:r>
            <w:proofErr w:type="gramStart"/>
            <w:r w:rsidRPr="00690F6B">
              <w:rPr>
                <w:rFonts w:ascii="Times New Roman" w:hAnsi="Times New Roman"/>
                <w:b/>
                <w:i/>
                <w:sz w:val="12"/>
                <w:szCs w:val="12"/>
              </w:rPr>
              <w:t>./</w:t>
            </w:r>
            <w:proofErr w:type="gramEnd"/>
          </w:p>
          <w:p w:rsidR="009E4417" w:rsidRPr="00690F6B" w:rsidRDefault="009E4417" w:rsidP="00061500">
            <w:pPr>
              <w:rPr>
                <w:sz w:val="12"/>
                <w:szCs w:val="12"/>
                <w:lang w:eastAsia="en-US"/>
              </w:rPr>
            </w:pPr>
            <w:r w:rsidRPr="00690F6B">
              <w:rPr>
                <w:b/>
                <w:i/>
                <w:sz w:val="12"/>
                <w:szCs w:val="12"/>
                <w:lang w:eastAsia="en-US"/>
              </w:rPr>
              <w:t>15ч.25м.</w:t>
            </w:r>
          </w:p>
        </w:tc>
        <w:tc>
          <w:tcPr>
            <w:tcW w:w="1135"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940м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15ч.40м.</w:t>
            </w:r>
          </w:p>
        </w:tc>
        <w:tc>
          <w:tcPr>
            <w:tcW w:w="1134"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940м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15ч.40м.</w:t>
            </w:r>
          </w:p>
        </w:tc>
        <w:tc>
          <w:tcPr>
            <w:tcW w:w="1134"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950м</w:t>
            </w:r>
            <w:proofErr w:type="gramStart"/>
            <w:r w:rsidRPr="00690F6B">
              <w:rPr>
                <w:rFonts w:ascii="Times New Roman" w:hAnsi="Times New Roman"/>
                <w:b/>
                <w:i/>
                <w:sz w:val="12"/>
                <w:szCs w:val="12"/>
              </w:rPr>
              <w:t>./</w:t>
            </w:r>
            <w:proofErr w:type="gramEnd"/>
          </w:p>
          <w:p w:rsidR="009E4417" w:rsidRPr="00690F6B" w:rsidRDefault="009E4417" w:rsidP="00061500">
            <w:pPr>
              <w:pStyle w:val="af7"/>
              <w:jc w:val="center"/>
              <w:rPr>
                <w:rFonts w:ascii="Times New Roman" w:hAnsi="Times New Roman"/>
                <w:b/>
                <w:sz w:val="12"/>
                <w:szCs w:val="12"/>
              </w:rPr>
            </w:pPr>
            <w:r w:rsidRPr="00690F6B">
              <w:rPr>
                <w:rFonts w:ascii="Times New Roman" w:hAnsi="Times New Roman"/>
                <w:b/>
                <w:i/>
                <w:sz w:val="12"/>
                <w:szCs w:val="12"/>
              </w:rPr>
              <w:t>15ч.50м.</w:t>
            </w:r>
          </w:p>
        </w:tc>
        <w:tc>
          <w:tcPr>
            <w:tcW w:w="1134"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975м</w:t>
            </w:r>
            <w:proofErr w:type="gramStart"/>
            <w:r w:rsidRPr="00690F6B">
              <w:rPr>
                <w:rFonts w:ascii="Times New Roman" w:hAnsi="Times New Roman"/>
                <w:b/>
                <w:i/>
                <w:sz w:val="12"/>
                <w:szCs w:val="12"/>
              </w:rPr>
              <w:t>./</w:t>
            </w:r>
            <w:proofErr w:type="gramEnd"/>
          </w:p>
          <w:p w:rsidR="009E4417" w:rsidRPr="00690F6B" w:rsidRDefault="009E4417" w:rsidP="00061500">
            <w:pPr>
              <w:rPr>
                <w:b/>
                <w:sz w:val="12"/>
                <w:szCs w:val="12"/>
                <w:lang w:eastAsia="en-US"/>
              </w:rPr>
            </w:pPr>
            <w:r w:rsidRPr="00690F6B">
              <w:rPr>
                <w:b/>
                <w:i/>
                <w:sz w:val="12"/>
                <w:szCs w:val="12"/>
              </w:rPr>
              <w:t>16ч.15м.</w:t>
            </w:r>
          </w:p>
        </w:tc>
        <w:tc>
          <w:tcPr>
            <w:tcW w:w="1205"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shd w:val="clear" w:color="auto" w:fill="8DB3E2"/>
              </w:rPr>
              <w:t>950</w:t>
            </w:r>
            <w:r w:rsidRPr="00690F6B">
              <w:rPr>
                <w:rFonts w:ascii="Times New Roman" w:hAnsi="Times New Roman"/>
                <w:b/>
                <w:i/>
                <w:sz w:val="12"/>
                <w:szCs w:val="12"/>
              </w:rPr>
              <w:t>м</w:t>
            </w:r>
            <w:proofErr w:type="gramStart"/>
            <w:r w:rsidRPr="00690F6B">
              <w:rPr>
                <w:rFonts w:ascii="Times New Roman" w:hAnsi="Times New Roman"/>
                <w:b/>
                <w:i/>
                <w:sz w:val="12"/>
                <w:szCs w:val="12"/>
              </w:rPr>
              <w:t>./</w:t>
            </w:r>
            <w:proofErr w:type="gramEnd"/>
          </w:p>
          <w:p w:rsidR="009E4417" w:rsidRPr="00690F6B" w:rsidRDefault="009E4417" w:rsidP="00061500">
            <w:pPr>
              <w:rPr>
                <w:b/>
                <w:sz w:val="12"/>
                <w:szCs w:val="12"/>
                <w:lang w:eastAsia="en-US"/>
              </w:rPr>
            </w:pPr>
            <w:r w:rsidRPr="00690F6B">
              <w:rPr>
                <w:b/>
                <w:i/>
                <w:sz w:val="12"/>
                <w:szCs w:val="12"/>
                <w:lang w:eastAsia="en-US"/>
              </w:rPr>
              <w:t>15ч.50м.</w:t>
            </w:r>
          </w:p>
        </w:tc>
        <w:tc>
          <w:tcPr>
            <w:tcW w:w="1205"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1040м</w:t>
            </w:r>
            <w:proofErr w:type="gramStart"/>
            <w:r w:rsidRPr="00690F6B">
              <w:rPr>
                <w:rFonts w:ascii="Times New Roman" w:hAnsi="Times New Roman"/>
                <w:b/>
                <w:i/>
                <w:sz w:val="12"/>
                <w:szCs w:val="12"/>
              </w:rPr>
              <w:t>./</w:t>
            </w:r>
            <w:proofErr w:type="gramEnd"/>
          </w:p>
          <w:p w:rsidR="009E4417" w:rsidRPr="00690F6B" w:rsidRDefault="009E4417" w:rsidP="00061500">
            <w:pPr>
              <w:rPr>
                <w:b/>
                <w:sz w:val="12"/>
                <w:szCs w:val="12"/>
                <w:lang w:eastAsia="en-US"/>
              </w:rPr>
            </w:pPr>
            <w:r w:rsidRPr="00690F6B">
              <w:rPr>
                <w:b/>
                <w:i/>
                <w:sz w:val="12"/>
                <w:szCs w:val="12"/>
              </w:rPr>
              <w:t>17ч.20м</w:t>
            </w:r>
          </w:p>
        </w:tc>
        <w:tc>
          <w:tcPr>
            <w:tcW w:w="1162"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988м</w:t>
            </w:r>
            <w:proofErr w:type="gramStart"/>
            <w:r w:rsidRPr="00690F6B">
              <w:rPr>
                <w:rFonts w:ascii="Times New Roman" w:hAnsi="Times New Roman"/>
                <w:b/>
                <w:i/>
                <w:sz w:val="12"/>
                <w:szCs w:val="12"/>
              </w:rPr>
              <w:t>./</w:t>
            </w:r>
            <w:proofErr w:type="gramEnd"/>
          </w:p>
          <w:p w:rsidR="009E4417" w:rsidRPr="00690F6B" w:rsidRDefault="009E4417" w:rsidP="00061500">
            <w:pPr>
              <w:rPr>
                <w:b/>
                <w:sz w:val="12"/>
                <w:szCs w:val="12"/>
                <w:lang w:eastAsia="en-US"/>
              </w:rPr>
            </w:pPr>
            <w:r w:rsidRPr="00690F6B">
              <w:rPr>
                <w:b/>
                <w:i/>
                <w:sz w:val="12"/>
                <w:szCs w:val="12"/>
                <w:lang w:eastAsia="en-US"/>
              </w:rPr>
              <w:t>16ч.28м.</w:t>
            </w:r>
          </w:p>
        </w:tc>
        <w:tc>
          <w:tcPr>
            <w:tcW w:w="1163"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940м</w:t>
            </w:r>
            <w:proofErr w:type="gramStart"/>
            <w:r w:rsidRPr="00690F6B">
              <w:rPr>
                <w:rFonts w:ascii="Times New Roman" w:hAnsi="Times New Roman"/>
                <w:b/>
                <w:i/>
                <w:sz w:val="12"/>
                <w:szCs w:val="12"/>
              </w:rPr>
              <w:t>./</w:t>
            </w:r>
            <w:proofErr w:type="gramEnd"/>
          </w:p>
          <w:p w:rsidR="009E4417" w:rsidRPr="00690F6B" w:rsidRDefault="009E4417" w:rsidP="00061500">
            <w:pPr>
              <w:rPr>
                <w:b/>
                <w:sz w:val="12"/>
                <w:szCs w:val="12"/>
                <w:lang w:eastAsia="en-US"/>
              </w:rPr>
            </w:pPr>
            <w:r w:rsidRPr="00690F6B">
              <w:rPr>
                <w:b/>
                <w:i/>
                <w:sz w:val="12"/>
                <w:szCs w:val="12"/>
                <w:lang w:eastAsia="en-US"/>
              </w:rPr>
              <w:t>15ч.4</w:t>
            </w:r>
            <w:r w:rsidRPr="00690F6B">
              <w:rPr>
                <w:b/>
                <w:i/>
                <w:sz w:val="12"/>
                <w:szCs w:val="12"/>
              </w:rPr>
              <w:t>0</w:t>
            </w:r>
            <w:r w:rsidRPr="00690F6B">
              <w:rPr>
                <w:b/>
                <w:i/>
                <w:sz w:val="12"/>
                <w:szCs w:val="12"/>
                <w:lang w:eastAsia="en-US"/>
              </w:rPr>
              <w:t>м.</w:t>
            </w:r>
          </w:p>
        </w:tc>
        <w:tc>
          <w:tcPr>
            <w:tcW w:w="1163"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shd w:val="clear" w:color="auto" w:fill="8DB3E2"/>
              </w:rPr>
              <w:t>970</w:t>
            </w:r>
            <w:r w:rsidRPr="00690F6B">
              <w:rPr>
                <w:rFonts w:ascii="Times New Roman" w:hAnsi="Times New Roman"/>
                <w:b/>
                <w:i/>
                <w:sz w:val="12"/>
                <w:szCs w:val="12"/>
              </w:rPr>
              <w:t>м</w:t>
            </w:r>
            <w:proofErr w:type="gramStart"/>
            <w:r w:rsidRPr="00690F6B">
              <w:rPr>
                <w:rFonts w:ascii="Times New Roman" w:hAnsi="Times New Roman"/>
                <w:b/>
                <w:i/>
                <w:sz w:val="12"/>
                <w:szCs w:val="12"/>
              </w:rPr>
              <w:t>./</w:t>
            </w:r>
            <w:proofErr w:type="gramEnd"/>
          </w:p>
          <w:p w:rsidR="009E4417" w:rsidRPr="00690F6B" w:rsidRDefault="009E4417" w:rsidP="00061500">
            <w:pPr>
              <w:rPr>
                <w:b/>
                <w:sz w:val="12"/>
                <w:szCs w:val="12"/>
                <w:lang w:eastAsia="en-US"/>
              </w:rPr>
            </w:pPr>
            <w:r w:rsidRPr="00690F6B">
              <w:rPr>
                <w:b/>
                <w:i/>
                <w:sz w:val="12"/>
                <w:szCs w:val="12"/>
                <w:lang w:eastAsia="en-US"/>
              </w:rPr>
              <w:t>16ч.10м.</w:t>
            </w:r>
          </w:p>
        </w:tc>
        <w:tc>
          <w:tcPr>
            <w:tcW w:w="1163"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980м</w:t>
            </w:r>
            <w:proofErr w:type="gramStart"/>
            <w:r w:rsidRPr="00690F6B">
              <w:rPr>
                <w:rFonts w:ascii="Times New Roman" w:hAnsi="Times New Roman"/>
                <w:b/>
                <w:i/>
                <w:sz w:val="12"/>
                <w:szCs w:val="12"/>
              </w:rPr>
              <w:t>./</w:t>
            </w:r>
            <w:proofErr w:type="gramEnd"/>
          </w:p>
          <w:p w:rsidR="009E4417" w:rsidRPr="00690F6B" w:rsidRDefault="009E4417" w:rsidP="00061500">
            <w:pPr>
              <w:rPr>
                <w:b/>
                <w:sz w:val="12"/>
                <w:szCs w:val="12"/>
                <w:lang w:eastAsia="en-US"/>
              </w:rPr>
            </w:pPr>
            <w:r w:rsidRPr="00690F6B">
              <w:rPr>
                <w:b/>
                <w:i/>
                <w:sz w:val="12"/>
                <w:szCs w:val="12"/>
                <w:lang w:eastAsia="en-US"/>
              </w:rPr>
              <w:t>16ч.20м.</w:t>
            </w:r>
          </w:p>
        </w:tc>
        <w:tc>
          <w:tcPr>
            <w:tcW w:w="1163" w:type="dxa"/>
            <w:shd w:val="clear" w:color="auto" w:fill="8DB3E2"/>
          </w:tcPr>
          <w:p w:rsidR="009E4417" w:rsidRPr="00690F6B" w:rsidRDefault="009E4417" w:rsidP="00061500">
            <w:pPr>
              <w:pStyle w:val="af7"/>
              <w:jc w:val="center"/>
              <w:rPr>
                <w:rFonts w:ascii="Times New Roman" w:hAnsi="Times New Roman"/>
                <w:b/>
                <w:i/>
                <w:sz w:val="12"/>
                <w:szCs w:val="12"/>
              </w:rPr>
            </w:pPr>
            <w:r w:rsidRPr="00690F6B">
              <w:rPr>
                <w:rFonts w:ascii="Times New Roman" w:hAnsi="Times New Roman"/>
                <w:b/>
                <w:i/>
                <w:sz w:val="12"/>
                <w:szCs w:val="12"/>
              </w:rPr>
              <w:t>1075м</w:t>
            </w:r>
            <w:proofErr w:type="gramStart"/>
            <w:r w:rsidRPr="00690F6B">
              <w:rPr>
                <w:rFonts w:ascii="Times New Roman" w:hAnsi="Times New Roman"/>
                <w:b/>
                <w:i/>
                <w:sz w:val="12"/>
                <w:szCs w:val="12"/>
              </w:rPr>
              <w:t>./</w:t>
            </w:r>
            <w:proofErr w:type="gramEnd"/>
          </w:p>
          <w:p w:rsidR="009E4417" w:rsidRPr="00690F6B" w:rsidRDefault="009E4417" w:rsidP="00061500">
            <w:pPr>
              <w:rPr>
                <w:b/>
                <w:sz w:val="12"/>
                <w:szCs w:val="12"/>
                <w:lang w:eastAsia="en-US"/>
              </w:rPr>
            </w:pPr>
            <w:r w:rsidRPr="00690F6B">
              <w:rPr>
                <w:b/>
                <w:i/>
                <w:sz w:val="12"/>
                <w:szCs w:val="12"/>
              </w:rPr>
              <w:t>17ч.55м</w:t>
            </w:r>
          </w:p>
        </w:tc>
      </w:tr>
      <w:tr w:rsidR="009E4417" w:rsidRPr="00690F6B" w:rsidTr="00061500">
        <w:trPr>
          <w:cantSplit/>
          <w:trHeight w:val="177"/>
          <w:jc w:val="center"/>
        </w:trPr>
        <w:tc>
          <w:tcPr>
            <w:tcW w:w="15378" w:type="dxa"/>
            <w:gridSpan w:val="14"/>
          </w:tcPr>
          <w:p w:rsidR="009E4417" w:rsidRPr="00690F6B" w:rsidRDefault="009E4417" w:rsidP="00061500">
            <w:pPr>
              <w:pStyle w:val="af7"/>
              <w:rPr>
                <w:rFonts w:ascii="Times New Roman" w:hAnsi="Times New Roman"/>
                <w:sz w:val="12"/>
                <w:szCs w:val="12"/>
                <w:lang w:val="ru-RU"/>
              </w:rPr>
            </w:pPr>
            <w:r w:rsidRPr="00690F6B">
              <w:rPr>
                <w:rFonts w:ascii="Times New Roman" w:hAnsi="Times New Roman"/>
                <w:b/>
                <w:sz w:val="12"/>
                <w:szCs w:val="12"/>
                <w:lang w:val="ru-RU"/>
              </w:rPr>
              <w:t>Примечание:</w:t>
            </w:r>
            <w:r w:rsidRPr="00690F6B">
              <w:rPr>
                <w:rFonts w:ascii="Times New Roman" w:hAnsi="Times New Roman"/>
                <w:sz w:val="12"/>
                <w:szCs w:val="12"/>
                <w:lang w:val="ru-RU"/>
              </w:rPr>
              <w:t xml:space="preserve"> он – группа общеразвивающей направленности; </w:t>
            </w:r>
            <w:proofErr w:type="spellStart"/>
            <w:r w:rsidRPr="00690F6B">
              <w:rPr>
                <w:rFonts w:ascii="Times New Roman" w:hAnsi="Times New Roman"/>
                <w:sz w:val="12"/>
                <w:szCs w:val="12"/>
                <w:lang w:val="ru-RU"/>
              </w:rPr>
              <w:t>кн</w:t>
            </w:r>
            <w:proofErr w:type="spellEnd"/>
            <w:r w:rsidRPr="00690F6B">
              <w:rPr>
                <w:rFonts w:ascii="Times New Roman" w:hAnsi="Times New Roman"/>
                <w:sz w:val="12"/>
                <w:szCs w:val="12"/>
                <w:lang w:val="ru-RU"/>
              </w:rPr>
              <w:t xml:space="preserve"> – группа компенсирующей направленности.</w:t>
            </w:r>
          </w:p>
        </w:tc>
      </w:tr>
    </w:tbl>
    <w:p w:rsidR="009E4417" w:rsidRDefault="009E4417" w:rsidP="00766C7F">
      <w:pPr>
        <w:pStyle w:val="af7"/>
        <w:jc w:val="center"/>
        <w:rPr>
          <w:rFonts w:ascii="Times New Roman" w:hAnsi="Times New Roman"/>
          <w:b/>
          <w:sz w:val="28"/>
          <w:szCs w:val="28"/>
          <w:lang w:val="ru-RU"/>
        </w:rPr>
      </w:pPr>
    </w:p>
    <w:p w:rsidR="009E4417" w:rsidRDefault="009E4417" w:rsidP="00766C7F">
      <w:pPr>
        <w:pStyle w:val="af7"/>
        <w:jc w:val="center"/>
        <w:rPr>
          <w:rFonts w:ascii="Times New Roman" w:hAnsi="Times New Roman"/>
          <w:b/>
          <w:sz w:val="28"/>
          <w:szCs w:val="28"/>
          <w:lang w:val="ru-RU"/>
        </w:rPr>
      </w:pPr>
    </w:p>
    <w:p w:rsidR="009E4417" w:rsidRDefault="009E4417" w:rsidP="00766C7F">
      <w:pPr>
        <w:pStyle w:val="af7"/>
        <w:jc w:val="center"/>
        <w:rPr>
          <w:rFonts w:ascii="Times New Roman" w:hAnsi="Times New Roman"/>
          <w:b/>
          <w:sz w:val="28"/>
          <w:szCs w:val="28"/>
          <w:lang w:val="ru-RU"/>
        </w:rPr>
      </w:pPr>
    </w:p>
    <w:p w:rsidR="009E4417" w:rsidRDefault="009E4417" w:rsidP="00766C7F">
      <w:pPr>
        <w:pStyle w:val="af7"/>
        <w:jc w:val="center"/>
        <w:rPr>
          <w:rFonts w:ascii="Times New Roman" w:hAnsi="Times New Roman"/>
          <w:b/>
          <w:sz w:val="28"/>
          <w:szCs w:val="28"/>
          <w:lang w:val="ru-RU"/>
        </w:rPr>
      </w:pPr>
    </w:p>
    <w:p w:rsidR="007A2452" w:rsidRDefault="007A2452" w:rsidP="00766C7F">
      <w:pPr>
        <w:jc w:val="right"/>
        <w:rPr>
          <w:b/>
          <w:bCs/>
          <w:sz w:val="28"/>
          <w:szCs w:val="28"/>
        </w:rPr>
      </w:pPr>
    </w:p>
    <w:p w:rsidR="007A2452" w:rsidRDefault="007A2452" w:rsidP="00766C7F">
      <w:pPr>
        <w:jc w:val="right"/>
        <w:rPr>
          <w:b/>
          <w:bCs/>
          <w:sz w:val="28"/>
          <w:szCs w:val="28"/>
        </w:rPr>
      </w:pPr>
    </w:p>
    <w:p w:rsidR="007A2452" w:rsidRDefault="007A2452" w:rsidP="00766C7F">
      <w:pPr>
        <w:jc w:val="right"/>
        <w:rPr>
          <w:b/>
          <w:bCs/>
          <w:sz w:val="28"/>
          <w:szCs w:val="28"/>
        </w:rPr>
      </w:pPr>
    </w:p>
    <w:p w:rsidR="007A2452" w:rsidRDefault="007A2452" w:rsidP="00766C7F">
      <w:pPr>
        <w:jc w:val="right"/>
        <w:rPr>
          <w:b/>
          <w:bCs/>
          <w:sz w:val="28"/>
          <w:szCs w:val="28"/>
        </w:rPr>
        <w:sectPr w:rsidR="007A2452" w:rsidSect="00305550">
          <w:pgSz w:w="16838" w:h="11906" w:orient="landscape"/>
          <w:pgMar w:top="851" w:right="828" w:bottom="426" w:left="425" w:header="709" w:footer="709" w:gutter="0"/>
          <w:cols w:space="720"/>
        </w:sectPr>
      </w:pPr>
    </w:p>
    <w:p w:rsidR="007A2452" w:rsidRDefault="007A2452" w:rsidP="00766C7F">
      <w:pPr>
        <w:jc w:val="right"/>
        <w:rPr>
          <w:b/>
          <w:bCs/>
          <w:sz w:val="28"/>
          <w:szCs w:val="28"/>
        </w:rPr>
      </w:pPr>
    </w:p>
    <w:p w:rsidR="00766C7F" w:rsidRDefault="009030CA" w:rsidP="00766C7F">
      <w:pPr>
        <w:jc w:val="right"/>
        <w:rPr>
          <w:b/>
          <w:bCs/>
          <w:sz w:val="28"/>
          <w:szCs w:val="28"/>
        </w:rPr>
      </w:pPr>
      <w:r>
        <w:rPr>
          <w:b/>
          <w:bCs/>
          <w:sz w:val="28"/>
          <w:szCs w:val="28"/>
        </w:rPr>
        <w:t>Приложение 6</w:t>
      </w:r>
    </w:p>
    <w:p w:rsidR="00766C7F" w:rsidRDefault="00766C7F" w:rsidP="00766C7F">
      <w:pPr>
        <w:jc w:val="center"/>
        <w:rPr>
          <w:b/>
          <w:bCs/>
          <w:sz w:val="28"/>
          <w:szCs w:val="28"/>
        </w:rPr>
      </w:pPr>
      <w:r>
        <w:rPr>
          <w:b/>
          <w:bCs/>
          <w:sz w:val="28"/>
          <w:szCs w:val="28"/>
        </w:rPr>
        <w:t>Физкультурно-оздоровительная работа</w:t>
      </w:r>
    </w:p>
    <w:p w:rsidR="00766C7F" w:rsidRDefault="00766C7F" w:rsidP="00766C7F">
      <w:pPr>
        <w:jc w:val="center"/>
        <w:rPr>
          <w:b/>
          <w:bCs/>
          <w:sz w:val="28"/>
          <w:szCs w:val="28"/>
        </w:rPr>
      </w:pPr>
    </w:p>
    <w:p w:rsidR="00766C7F" w:rsidRPr="00B40022" w:rsidRDefault="00766C7F" w:rsidP="00690F6B">
      <w:pPr>
        <w:tabs>
          <w:tab w:val="left" w:pos="426"/>
        </w:tabs>
        <w:jc w:val="both"/>
        <w:rPr>
          <w:b/>
          <w:bCs/>
          <w:color w:val="000000"/>
        </w:rPr>
      </w:pPr>
      <w:r w:rsidRPr="00B40022">
        <w:rPr>
          <w:i/>
          <w:iCs/>
        </w:rPr>
        <w:t xml:space="preserve">см. в </w:t>
      </w:r>
      <w:r w:rsidR="00EF6410">
        <w:rPr>
          <w:i/>
          <w:iCs/>
        </w:rPr>
        <w:t xml:space="preserve">приложении к </w:t>
      </w:r>
      <w:r w:rsidRPr="00B40022">
        <w:rPr>
          <w:i/>
          <w:iCs/>
        </w:rPr>
        <w:t>Образовательной программе дошкольного образования стр._____</w:t>
      </w:r>
    </w:p>
    <w:p w:rsidR="00766C7F" w:rsidRDefault="00766C7F" w:rsidP="007A2452">
      <w:pPr>
        <w:rPr>
          <w:b/>
          <w:bCs/>
          <w:sz w:val="28"/>
          <w:szCs w:val="28"/>
        </w:rPr>
      </w:pPr>
    </w:p>
    <w:p w:rsidR="007A2452" w:rsidRDefault="009030CA" w:rsidP="007A2452">
      <w:pPr>
        <w:jc w:val="right"/>
        <w:rPr>
          <w:b/>
          <w:bCs/>
          <w:sz w:val="28"/>
          <w:szCs w:val="28"/>
        </w:rPr>
      </w:pPr>
      <w:r>
        <w:rPr>
          <w:b/>
          <w:bCs/>
          <w:sz w:val="28"/>
          <w:szCs w:val="28"/>
        </w:rPr>
        <w:t>Приложение 7</w:t>
      </w:r>
    </w:p>
    <w:p w:rsidR="007A2452" w:rsidRDefault="007A2452" w:rsidP="007A2452">
      <w:pPr>
        <w:jc w:val="center"/>
        <w:rPr>
          <w:b/>
          <w:bCs/>
          <w:sz w:val="28"/>
          <w:szCs w:val="28"/>
        </w:rPr>
      </w:pPr>
      <w:r>
        <w:rPr>
          <w:b/>
          <w:bCs/>
          <w:sz w:val="28"/>
          <w:szCs w:val="28"/>
        </w:rPr>
        <w:t>Организация питания</w:t>
      </w:r>
    </w:p>
    <w:p w:rsidR="007A2452" w:rsidRDefault="007A2452" w:rsidP="007A2452">
      <w:pPr>
        <w:jc w:val="center"/>
        <w:rPr>
          <w:b/>
          <w:bCs/>
          <w:sz w:val="28"/>
          <w:szCs w:val="28"/>
        </w:rPr>
      </w:pPr>
    </w:p>
    <w:p w:rsidR="007A2452" w:rsidRPr="00B40022" w:rsidRDefault="007A2452" w:rsidP="00690F6B">
      <w:pPr>
        <w:tabs>
          <w:tab w:val="left" w:pos="426"/>
        </w:tabs>
        <w:jc w:val="both"/>
        <w:rPr>
          <w:b/>
          <w:bCs/>
          <w:color w:val="000000"/>
        </w:rPr>
      </w:pPr>
      <w:r w:rsidRPr="00B40022">
        <w:rPr>
          <w:i/>
          <w:iCs/>
        </w:rPr>
        <w:t xml:space="preserve">см. в </w:t>
      </w:r>
      <w:r w:rsidR="00EF6410">
        <w:rPr>
          <w:i/>
          <w:iCs/>
        </w:rPr>
        <w:t xml:space="preserve">приложении к </w:t>
      </w:r>
      <w:r w:rsidRPr="00B40022">
        <w:rPr>
          <w:i/>
          <w:iCs/>
        </w:rPr>
        <w:t>Образовательной программ</w:t>
      </w:r>
      <w:r w:rsidR="00B330C8">
        <w:rPr>
          <w:i/>
          <w:iCs/>
        </w:rPr>
        <w:t xml:space="preserve">е дошкольного образования </w:t>
      </w:r>
      <w:r w:rsidRPr="00B40022">
        <w:rPr>
          <w:i/>
          <w:iCs/>
        </w:rPr>
        <w:t xml:space="preserve"> стр._____</w:t>
      </w:r>
    </w:p>
    <w:p w:rsidR="007A2452" w:rsidRDefault="007A2452" w:rsidP="007A2452">
      <w:pPr>
        <w:jc w:val="center"/>
        <w:rPr>
          <w:b/>
          <w:bCs/>
          <w:sz w:val="28"/>
          <w:szCs w:val="28"/>
        </w:rPr>
      </w:pPr>
    </w:p>
    <w:p w:rsidR="007A2452" w:rsidRDefault="00A50E25" w:rsidP="007A2452">
      <w:pPr>
        <w:jc w:val="center"/>
        <w:rPr>
          <w:b/>
          <w:bCs/>
          <w:sz w:val="28"/>
          <w:szCs w:val="28"/>
        </w:rPr>
      </w:pPr>
      <w:r>
        <w:rPr>
          <w:b/>
          <w:bCs/>
          <w:sz w:val="28"/>
          <w:szCs w:val="28"/>
        </w:rPr>
        <w:t xml:space="preserve">График приема пищи </w:t>
      </w:r>
      <w:r w:rsidRPr="00EA4AE2">
        <w:rPr>
          <w:b/>
          <w:bCs/>
          <w:sz w:val="28"/>
          <w:szCs w:val="28"/>
        </w:rPr>
        <w:t xml:space="preserve">на </w:t>
      </w:r>
      <w:r w:rsidR="00EA4AE2" w:rsidRPr="00EA4AE2">
        <w:rPr>
          <w:b/>
          <w:bCs/>
          <w:sz w:val="28"/>
          <w:szCs w:val="28"/>
        </w:rPr>
        <w:t>20</w:t>
      </w:r>
      <w:r w:rsidR="00690F6B">
        <w:rPr>
          <w:b/>
          <w:bCs/>
          <w:sz w:val="28"/>
          <w:szCs w:val="28"/>
        </w:rPr>
        <w:t>19</w:t>
      </w:r>
      <w:r w:rsidR="00EA4AE2" w:rsidRPr="00EA4AE2">
        <w:rPr>
          <w:b/>
          <w:bCs/>
          <w:sz w:val="28"/>
          <w:szCs w:val="28"/>
        </w:rPr>
        <w:t>-20</w:t>
      </w:r>
      <w:r w:rsidR="00690F6B">
        <w:rPr>
          <w:b/>
          <w:bCs/>
          <w:sz w:val="28"/>
          <w:szCs w:val="28"/>
        </w:rPr>
        <w:t>20</w:t>
      </w:r>
      <w:r w:rsidR="007A2452" w:rsidRPr="00EA4AE2">
        <w:rPr>
          <w:b/>
          <w:bCs/>
          <w:sz w:val="28"/>
          <w:szCs w:val="28"/>
        </w:rPr>
        <w:t xml:space="preserve"> учебный год</w:t>
      </w:r>
    </w:p>
    <w:tbl>
      <w:tblPr>
        <w:tblW w:w="9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1659"/>
        <w:gridCol w:w="1996"/>
        <w:gridCol w:w="1902"/>
        <w:gridCol w:w="1701"/>
      </w:tblGrid>
      <w:tr w:rsidR="007A2452" w:rsidRPr="00690F6B" w:rsidTr="00690F6B">
        <w:trPr>
          <w:jc w:val="center"/>
        </w:trPr>
        <w:tc>
          <w:tcPr>
            <w:tcW w:w="2464" w:type="dxa"/>
          </w:tcPr>
          <w:p w:rsidR="007A2452" w:rsidRPr="00690F6B" w:rsidRDefault="007A2452" w:rsidP="00DD78E7">
            <w:pPr>
              <w:jc w:val="center"/>
              <w:rPr>
                <w:b/>
                <w:bCs/>
                <w:sz w:val="20"/>
              </w:rPr>
            </w:pPr>
            <w:r w:rsidRPr="00690F6B">
              <w:rPr>
                <w:b/>
                <w:bCs/>
                <w:sz w:val="20"/>
              </w:rPr>
              <w:t>Группа</w:t>
            </w:r>
          </w:p>
        </w:tc>
        <w:tc>
          <w:tcPr>
            <w:tcW w:w="1659" w:type="dxa"/>
          </w:tcPr>
          <w:p w:rsidR="007A2452" w:rsidRPr="00690F6B" w:rsidRDefault="007A2452" w:rsidP="00DD78E7">
            <w:pPr>
              <w:jc w:val="center"/>
              <w:rPr>
                <w:b/>
                <w:bCs/>
                <w:sz w:val="20"/>
              </w:rPr>
            </w:pPr>
            <w:r w:rsidRPr="00690F6B">
              <w:rPr>
                <w:b/>
                <w:bCs/>
                <w:sz w:val="20"/>
              </w:rPr>
              <w:t>Завтрак</w:t>
            </w:r>
          </w:p>
        </w:tc>
        <w:tc>
          <w:tcPr>
            <w:tcW w:w="1996" w:type="dxa"/>
          </w:tcPr>
          <w:p w:rsidR="007A2452" w:rsidRPr="00690F6B" w:rsidRDefault="007A2452" w:rsidP="00DD78E7">
            <w:pPr>
              <w:jc w:val="center"/>
              <w:rPr>
                <w:b/>
                <w:bCs/>
                <w:sz w:val="20"/>
              </w:rPr>
            </w:pPr>
            <w:r w:rsidRPr="00690F6B">
              <w:rPr>
                <w:b/>
                <w:bCs/>
                <w:sz w:val="20"/>
              </w:rPr>
              <w:t>Обед</w:t>
            </w:r>
          </w:p>
        </w:tc>
        <w:tc>
          <w:tcPr>
            <w:tcW w:w="1902" w:type="dxa"/>
          </w:tcPr>
          <w:p w:rsidR="007A2452" w:rsidRPr="00690F6B" w:rsidRDefault="007A2452" w:rsidP="00DD78E7">
            <w:pPr>
              <w:jc w:val="center"/>
              <w:rPr>
                <w:b/>
                <w:bCs/>
                <w:sz w:val="20"/>
              </w:rPr>
            </w:pPr>
            <w:r w:rsidRPr="00690F6B">
              <w:rPr>
                <w:b/>
                <w:bCs/>
                <w:sz w:val="20"/>
              </w:rPr>
              <w:t>Полдник</w:t>
            </w:r>
          </w:p>
        </w:tc>
        <w:tc>
          <w:tcPr>
            <w:tcW w:w="1701" w:type="dxa"/>
          </w:tcPr>
          <w:p w:rsidR="007A2452" w:rsidRPr="00690F6B" w:rsidRDefault="007A2452" w:rsidP="00DD78E7">
            <w:pPr>
              <w:jc w:val="center"/>
              <w:rPr>
                <w:b/>
                <w:bCs/>
                <w:sz w:val="20"/>
              </w:rPr>
            </w:pPr>
            <w:r w:rsidRPr="00690F6B">
              <w:rPr>
                <w:b/>
                <w:bCs/>
                <w:sz w:val="20"/>
              </w:rPr>
              <w:t>Ужин</w:t>
            </w:r>
          </w:p>
        </w:tc>
      </w:tr>
      <w:tr w:rsidR="007A2452" w:rsidRPr="00690F6B" w:rsidTr="00690F6B">
        <w:trPr>
          <w:jc w:val="center"/>
        </w:trPr>
        <w:tc>
          <w:tcPr>
            <w:tcW w:w="2464" w:type="dxa"/>
          </w:tcPr>
          <w:p w:rsidR="007A2452" w:rsidRPr="00690F6B" w:rsidRDefault="007A2452" w:rsidP="00DD78E7">
            <w:pPr>
              <w:rPr>
                <w:sz w:val="20"/>
              </w:rPr>
            </w:pPr>
          </w:p>
        </w:tc>
        <w:tc>
          <w:tcPr>
            <w:tcW w:w="1659" w:type="dxa"/>
          </w:tcPr>
          <w:p w:rsidR="007A2452" w:rsidRPr="00690F6B" w:rsidRDefault="007A2452" w:rsidP="00DD78E7">
            <w:pPr>
              <w:jc w:val="center"/>
              <w:rPr>
                <w:sz w:val="20"/>
              </w:rPr>
            </w:pPr>
          </w:p>
        </w:tc>
        <w:tc>
          <w:tcPr>
            <w:tcW w:w="1996" w:type="dxa"/>
          </w:tcPr>
          <w:p w:rsidR="007A2452" w:rsidRPr="00690F6B" w:rsidRDefault="007A2452" w:rsidP="00DD78E7">
            <w:pPr>
              <w:jc w:val="center"/>
              <w:rPr>
                <w:b/>
                <w:bCs/>
                <w:sz w:val="20"/>
              </w:rPr>
            </w:pPr>
          </w:p>
        </w:tc>
        <w:tc>
          <w:tcPr>
            <w:tcW w:w="1902" w:type="dxa"/>
          </w:tcPr>
          <w:p w:rsidR="007A2452" w:rsidRPr="00690F6B" w:rsidRDefault="007A2452" w:rsidP="00DD78E7">
            <w:pPr>
              <w:jc w:val="center"/>
              <w:rPr>
                <w:sz w:val="20"/>
                <w:highlight w:val="yellow"/>
              </w:rPr>
            </w:pPr>
          </w:p>
        </w:tc>
        <w:tc>
          <w:tcPr>
            <w:tcW w:w="1701" w:type="dxa"/>
          </w:tcPr>
          <w:p w:rsidR="007A2452" w:rsidRPr="00690F6B" w:rsidRDefault="007A2452" w:rsidP="00DD78E7">
            <w:pPr>
              <w:jc w:val="center"/>
              <w:rPr>
                <w:sz w:val="20"/>
              </w:rPr>
            </w:pPr>
          </w:p>
        </w:tc>
      </w:tr>
      <w:tr w:rsidR="00A50E25" w:rsidRPr="00690F6B" w:rsidTr="00690F6B">
        <w:trPr>
          <w:jc w:val="center"/>
        </w:trPr>
        <w:tc>
          <w:tcPr>
            <w:tcW w:w="2464" w:type="dxa"/>
          </w:tcPr>
          <w:p w:rsidR="00A50E25" w:rsidRPr="00690F6B" w:rsidRDefault="00A50E25" w:rsidP="00690F6B">
            <w:pPr>
              <w:rPr>
                <w:sz w:val="20"/>
              </w:rPr>
            </w:pPr>
            <w:r w:rsidRPr="00690F6B">
              <w:rPr>
                <w:sz w:val="20"/>
              </w:rPr>
              <w:t>Группа «</w:t>
            </w:r>
            <w:r w:rsidR="00690F6B">
              <w:rPr>
                <w:sz w:val="20"/>
              </w:rPr>
              <w:t>В</w:t>
            </w:r>
            <w:r w:rsidRPr="00690F6B">
              <w:rPr>
                <w:sz w:val="20"/>
              </w:rPr>
              <w:t>» дошкольного возраста (</w:t>
            </w:r>
            <w:r w:rsidR="00690F6B">
              <w:rPr>
                <w:sz w:val="20"/>
              </w:rPr>
              <w:t>от 5 лет до 6 лет</w:t>
            </w:r>
            <w:r w:rsidRPr="00690F6B">
              <w:rPr>
                <w:sz w:val="20"/>
              </w:rPr>
              <w:t>) компенсирующей направленности</w:t>
            </w:r>
          </w:p>
        </w:tc>
        <w:tc>
          <w:tcPr>
            <w:tcW w:w="1659" w:type="dxa"/>
          </w:tcPr>
          <w:p w:rsidR="00A50E25" w:rsidRPr="00690F6B" w:rsidRDefault="00A50E25" w:rsidP="001478B6">
            <w:pPr>
              <w:jc w:val="center"/>
              <w:rPr>
                <w:sz w:val="20"/>
              </w:rPr>
            </w:pPr>
            <w:r w:rsidRPr="00690F6B">
              <w:rPr>
                <w:sz w:val="20"/>
              </w:rPr>
              <w:t>8.35-8.50</w:t>
            </w:r>
          </w:p>
          <w:p w:rsidR="00A50E25" w:rsidRPr="00690F6B" w:rsidRDefault="00A50E25" w:rsidP="001478B6">
            <w:pPr>
              <w:jc w:val="center"/>
              <w:rPr>
                <w:sz w:val="20"/>
              </w:rPr>
            </w:pPr>
            <w:r w:rsidRPr="00690F6B">
              <w:rPr>
                <w:sz w:val="20"/>
              </w:rPr>
              <w:t>(15м)</w:t>
            </w:r>
          </w:p>
        </w:tc>
        <w:tc>
          <w:tcPr>
            <w:tcW w:w="1996" w:type="dxa"/>
          </w:tcPr>
          <w:p w:rsidR="00A50E25" w:rsidRPr="00690F6B" w:rsidRDefault="00A50E25" w:rsidP="001478B6">
            <w:pPr>
              <w:jc w:val="center"/>
              <w:rPr>
                <w:sz w:val="20"/>
              </w:rPr>
            </w:pPr>
            <w:r w:rsidRPr="00690F6B">
              <w:rPr>
                <w:sz w:val="20"/>
              </w:rPr>
              <w:t>12.30-12.55</w:t>
            </w:r>
          </w:p>
          <w:p w:rsidR="00A50E25" w:rsidRPr="00690F6B" w:rsidRDefault="00A50E25" w:rsidP="001478B6">
            <w:pPr>
              <w:jc w:val="center"/>
              <w:rPr>
                <w:b/>
                <w:bCs/>
                <w:sz w:val="20"/>
              </w:rPr>
            </w:pPr>
            <w:r w:rsidRPr="00690F6B">
              <w:rPr>
                <w:sz w:val="20"/>
              </w:rPr>
              <w:t>(25м)</w:t>
            </w:r>
          </w:p>
        </w:tc>
        <w:tc>
          <w:tcPr>
            <w:tcW w:w="1902" w:type="dxa"/>
          </w:tcPr>
          <w:p w:rsidR="00A50E25" w:rsidRPr="00690F6B" w:rsidRDefault="00A50E25" w:rsidP="001478B6">
            <w:pPr>
              <w:jc w:val="center"/>
              <w:rPr>
                <w:sz w:val="20"/>
              </w:rPr>
            </w:pPr>
            <w:r w:rsidRPr="00690F6B">
              <w:rPr>
                <w:sz w:val="20"/>
              </w:rPr>
              <w:t xml:space="preserve">15.10-15.15 </w:t>
            </w:r>
          </w:p>
          <w:p w:rsidR="00A50E25" w:rsidRPr="00690F6B" w:rsidRDefault="00A50E25" w:rsidP="001478B6">
            <w:pPr>
              <w:jc w:val="center"/>
              <w:rPr>
                <w:sz w:val="20"/>
                <w:highlight w:val="yellow"/>
              </w:rPr>
            </w:pPr>
            <w:r w:rsidRPr="00690F6B">
              <w:rPr>
                <w:sz w:val="20"/>
              </w:rPr>
              <w:t>(5м)</w:t>
            </w:r>
          </w:p>
        </w:tc>
        <w:tc>
          <w:tcPr>
            <w:tcW w:w="1701" w:type="dxa"/>
          </w:tcPr>
          <w:p w:rsidR="00A50E25" w:rsidRPr="00690F6B" w:rsidRDefault="00A50E25" w:rsidP="001478B6">
            <w:pPr>
              <w:jc w:val="center"/>
              <w:rPr>
                <w:sz w:val="20"/>
              </w:rPr>
            </w:pPr>
            <w:r w:rsidRPr="00690F6B">
              <w:rPr>
                <w:sz w:val="20"/>
              </w:rPr>
              <w:t>16.55-17.10</w:t>
            </w:r>
          </w:p>
          <w:p w:rsidR="00A50E25" w:rsidRPr="00690F6B" w:rsidRDefault="00A50E25" w:rsidP="001478B6">
            <w:pPr>
              <w:jc w:val="center"/>
              <w:rPr>
                <w:sz w:val="20"/>
              </w:rPr>
            </w:pPr>
            <w:r w:rsidRPr="00690F6B">
              <w:rPr>
                <w:sz w:val="20"/>
              </w:rPr>
              <w:t>(15 м)</w:t>
            </w:r>
          </w:p>
        </w:tc>
      </w:tr>
    </w:tbl>
    <w:p w:rsidR="00052763" w:rsidRDefault="00052763" w:rsidP="007A2452">
      <w:pPr>
        <w:rPr>
          <w:b/>
          <w:bCs/>
          <w:sz w:val="28"/>
          <w:szCs w:val="28"/>
        </w:rPr>
      </w:pPr>
    </w:p>
    <w:p w:rsidR="007A2452" w:rsidRDefault="009030CA" w:rsidP="007A2452">
      <w:pPr>
        <w:jc w:val="right"/>
        <w:rPr>
          <w:b/>
          <w:bCs/>
          <w:sz w:val="28"/>
          <w:szCs w:val="28"/>
        </w:rPr>
      </w:pPr>
      <w:r>
        <w:rPr>
          <w:b/>
          <w:bCs/>
          <w:sz w:val="28"/>
          <w:szCs w:val="28"/>
        </w:rPr>
        <w:t>Приложение 8</w:t>
      </w:r>
    </w:p>
    <w:p w:rsidR="007A2452" w:rsidRDefault="007A2452" w:rsidP="007A2452">
      <w:pPr>
        <w:jc w:val="center"/>
        <w:rPr>
          <w:b/>
          <w:bCs/>
          <w:sz w:val="28"/>
          <w:szCs w:val="28"/>
        </w:rPr>
      </w:pPr>
    </w:p>
    <w:p w:rsidR="007A2452" w:rsidRDefault="007A2452" w:rsidP="007A2452">
      <w:pPr>
        <w:jc w:val="center"/>
        <w:rPr>
          <w:b/>
          <w:bCs/>
          <w:sz w:val="28"/>
          <w:szCs w:val="28"/>
        </w:rPr>
      </w:pPr>
      <w:r>
        <w:rPr>
          <w:b/>
          <w:bCs/>
          <w:sz w:val="28"/>
          <w:szCs w:val="28"/>
        </w:rPr>
        <w:t>График посещения функциональных помещений</w:t>
      </w:r>
    </w:p>
    <w:p w:rsidR="007A2452" w:rsidRDefault="007A2452" w:rsidP="007A2452">
      <w:pPr>
        <w:jc w:val="center"/>
        <w:rPr>
          <w:b/>
          <w:bCs/>
          <w:sz w:val="28"/>
          <w:szCs w:val="28"/>
        </w:rPr>
      </w:pPr>
    </w:p>
    <w:p w:rsidR="007A2452" w:rsidRPr="00B40022" w:rsidRDefault="007A2452" w:rsidP="007A2452">
      <w:pPr>
        <w:tabs>
          <w:tab w:val="left" w:pos="426"/>
        </w:tabs>
        <w:jc w:val="center"/>
        <w:rPr>
          <w:b/>
          <w:bCs/>
          <w:color w:val="000000"/>
        </w:rPr>
      </w:pPr>
      <w:r w:rsidRPr="00B40022">
        <w:rPr>
          <w:i/>
          <w:iCs/>
        </w:rPr>
        <w:t xml:space="preserve">см. в </w:t>
      </w:r>
      <w:r w:rsidR="00EF6410">
        <w:rPr>
          <w:i/>
          <w:iCs/>
        </w:rPr>
        <w:t xml:space="preserve">приложении к </w:t>
      </w:r>
      <w:r w:rsidRPr="00B40022">
        <w:rPr>
          <w:i/>
          <w:iCs/>
        </w:rPr>
        <w:t>Образовательной программе дошкольного образова</w:t>
      </w:r>
      <w:r w:rsidR="00B330C8">
        <w:rPr>
          <w:i/>
          <w:iCs/>
        </w:rPr>
        <w:t xml:space="preserve">ния </w:t>
      </w:r>
      <w:r w:rsidRPr="00B40022">
        <w:rPr>
          <w:i/>
          <w:iCs/>
        </w:rPr>
        <w:t xml:space="preserve"> стр._____</w:t>
      </w:r>
    </w:p>
    <w:p w:rsidR="007A2452" w:rsidRDefault="007A2452"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1360B4" w:rsidRDefault="001360B4" w:rsidP="007A2452">
      <w:pPr>
        <w:jc w:val="center"/>
        <w:rPr>
          <w:b/>
          <w:bCs/>
          <w:sz w:val="28"/>
          <w:szCs w:val="28"/>
        </w:rPr>
      </w:pPr>
    </w:p>
    <w:p w:rsidR="00690F6B" w:rsidRDefault="00690F6B" w:rsidP="007A2452">
      <w:pPr>
        <w:jc w:val="center"/>
        <w:rPr>
          <w:b/>
          <w:bCs/>
          <w:sz w:val="28"/>
          <w:szCs w:val="28"/>
        </w:rPr>
      </w:pPr>
    </w:p>
    <w:p w:rsidR="00690F6B" w:rsidRDefault="00690F6B" w:rsidP="007A2452">
      <w:pPr>
        <w:jc w:val="center"/>
        <w:rPr>
          <w:b/>
          <w:bCs/>
          <w:sz w:val="28"/>
          <w:szCs w:val="28"/>
        </w:rPr>
      </w:pPr>
    </w:p>
    <w:p w:rsidR="001360B4" w:rsidRPr="000C0000" w:rsidRDefault="009030CA" w:rsidP="001360B4">
      <w:pPr>
        <w:pStyle w:val="2"/>
        <w:spacing w:before="0"/>
        <w:jc w:val="right"/>
        <w:rPr>
          <w:rFonts w:ascii="Times New Roman" w:hAnsi="Times New Roman"/>
          <w:color w:val="auto"/>
          <w:sz w:val="28"/>
          <w:szCs w:val="28"/>
        </w:rPr>
      </w:pPr>
      <w:r>
        <w:rPr>
          <w:rFonts w:ascii="Times New Roman" w:hAnsi="Times New Roman"/>
          <w:color w:val="auto"/>
          <w:sz w:val="28"/>
          <w:szCs w:val="28"/>
        </w:rPr>
        <w:lastRenderedPageBreak/>
        <w:t>Приложение 9</w:t>
      </w:r>
    </w:p>
    <w:p w:rsidR="001360B4" w:rsidRDefault="001360B4" w:rsidP="001360B4">
      <w:pPr>
        <w:pStyle w:val="ac"/>
        <w:rPr>
          <w:color w:val="000000"/>
          <w:sz w:val="20"/>
          <w:szCs w:val="20"/>
        </w:rPr>
      </w:pPr>
    </w:p>
    <w:p w:rsidR="007D4FE8" w:rsidRPr="00532A7D" w:rsidRDefault="007D4FE8" w:rsidP="007D4FE8">
      <w:pPr>
        <w:pStyle w:val="ac"/>
        <w:rPr>
          <w:b w:val="0"/>
          <w:bCs w:val="0"/>
          <w:color w:val="000000"/>
          <w:sz w:val="20"/>
          <w:szCs w:val="20"/>
        </w:rPr>
      </w:pPr>
      <w:r w:rsidRPr="00532A7D">
        <w:rPr>
          <w:color w:val="000000"/>
          <w:sz w:val="20"/>
          <w:szCs w:val="20"/>
        </w:rPr>
        <w:t>Диагностическая      карта</w:t>
      </w:r>
      <w:r w:rsidRPr="00532A7D">
        <w:rPr>
          <w:color w:val="000000"/>
          <w:sz w:val="20"/>
          <w:szCs w:val="20"/>
        </w:rPr>
        <w:tab/>
        <w:t xml:space="preserve"> (первый год обучения)</w:t>
      </w:r>
      <w:r w:rsidRPr="00532A7D">
        <w:rPr>
          <w:color w:val="000000"/>
          <w:sz w:val="20"/>
          <w:szCs w:val="20"/>
        </w:rPr>
        <w:tab/>
      </w:r>
    </w:p>
    <w:p w:rsidR="007D4FE8" w:rsidRPr="00532A7D" w:rsidRDefault="007D4FE8" w:rsidP="007D4FE8">
      <w:pPr>
        <w:pStyle w:val="ac"/>
        <w:jc w:val="left"/>
        <w:rPr>
          <w:color w:val="000000"/>
          <w:sz w:val="20"/>
          <w:szCs w:val="20"/>
        </w:rPr>
      </w:pPr>
    </w:p>
    <w:p w:rsidR="007D4FE8" w:rsidRPr="00532A7D" w:rsidRDefault="007D4FE8" w:rsidP="007D4FE8">
      <w:pPr>
        <w:pStyle w:val="ac"/>
        <w:jc w:val="left"/>
        <w:rPr>
          <w:color w:val="000000"/>
          <w:sz w:val="20"/>
          <w:szCs w:val="20"/>
        </w:rPr>
      </w:pPr>
      <w:r w:rsidRPr="00532A7D">
        <w:rPr>
          <w:color w:val="000000"/>
          <w:sz w:val="20"/>
          <w:szCs w:val="20"/>
        </w:rPr>
        <w:t>Дата ________________</w:t>
      </w:r>
      <w:r>
        <w:rPr>
          <w:color w:val="000000"/>
          <w:sz w:val="20"/>
          <w:szCs w:val="20"/>
        </w:rPr>
        <w:t xml:space="preserve"> Ф</w:t>
      </w:r>
      <w:r w:rsidRPr="00532A7D">
        <w:rPr>
          <w:color w:val="000000"/>
          <w:sz w:val="20"/>
          <w:szCs w:val="20"/>
        </w:rPr>
        <w:t>.И.О._______________________________________</w:t>
      </w:r>
      <w:r>
        <w:rPr>
          <w:color w:val="000000"/>
          <w:sz w:val="20"/>
          <w:szCs w:val="20"/>
        </w:rPr>
        <w:t>_____________________________</w:t>
      </w:r>
    </w:p>
    <w:p w:rsidR="007D4FE8" w:rsidRPr="00532A7D" w:rsidRDefault="007D4FE8" w:rsidP="007D4FE8">
      <w:pPr>
        <w:pStyle w:val="ac"/>
        <w:jc w:val="left"/>
        <w:rPr>
          <w:color w:val="000000"/>
          <w:sz w:val="20"/>
          <w:szCs w:val="20"/>
        </w:rPr>
      </w:pPr>
      <w:r w:rsidRPr="00532A7D">
        <w:rPr>
          <w:color w:val="000000"/>
          <w:sz w:val="20"/>
          <w:szCs w:val="20"/>
        </w:rPr>
        <w:t>Год и месяц рождения ________________Домашний адрес____________________________________________</w:t>
      </w:r>
    </w:p>
    <w:p w:rsidR="007D4FE8" w:rsidRPr="00532A7D" w:rsidRDefault="007D4FE8" w:rsidP="007D4FE8">
      <w:pPr>
        <w:pStyle w:val="ac"/>
        <w:jc w:val="left"/>
        <w:rPr>
          <w:color w:val="000000"/>
          <w:sz w:val="20"/>
          <w:szCs w:val="20"/>
        </w:rPr>
      </w:pPr>
      <w:r w:rsidRPr="00532A7D">
        <w:rPr>
          <w:color w:val="000000"/>
          <w:sz w:val="20"/>
          <w:szCs w:val="20"/>
        </w:rPr>
        <w:t>Сведения   о родителях:</w:t>
      </w:r>
    </w:p>
    <w:p w:rsidR="007D4FE8" w:rsidRPr="00532A7D" w:rsidRDefault="007D4FE8" w:rsidP="007D4FE8">
      <w:pPr>
        <w:pStyle w:val="ac"/>
        <w:jc w:val="left"/>
        <w:rPr>
          <w:color w:val="000000"/>
          <w:sz w:val="20"/>
          <w:szCs w:val="20"/>
        </w:rPr>
      </w:pPr>
      <w:r w:rsidRPr="00532A7D">
        <w:rPr>
          <w:color w:val="000000"/>
          <w:sz w:val="20"/>
          <w:szCs w:val="20"/>
        </w:rPr>
        <w:t>Ф.И.О. Матери________________________________________________________________</w:t>
      </w:r>
      <w:r>
        <w:rPr>
          <w:color w:val="000000"/>
          <w:sz w:val="20"/>
          <w:szCs w:val="20"/>
        </w:rPr>
        <w:t>___________________</w:t>
      </w:r>
    </w:p>
    <w:p w:rsidR="007D4FE8" w:rsidRPr="00532A7D" w:rsidRDefault="007D4FE8" w:rsidP="007D4FE8">
      <w:pPr>
        <w:pStyle w:val="ac"/>
        <w:jc w:val="left"/>
        <w:rPr>
          <w:color w:val="000000"/>
          <w:sz w:val="20"/>
          <w:szCs w:val="20"/>
        </w:rPr>
      </w:pPr>
      <w:r w:rsidRPr="00532A7D">
        <w:rPr>
          <w:color w:val="000000"/>
          <w:sz w:val="20"/>
          <w:szCs w:val="20"/>
        </w:rPr>
        <w:t>Место работы, должность______________________________________________________</w:t>
      </w:r>
      <w:r>
        <w:rPr>
          <w:color w:val="000000"/>
          <w:sz w:val="20"/>
          <w:szCs w:val="20"/>
        </w:rPr>
        <w:t>___________________</w:t>
      </w:r>
    </w:p>
    <w:p w:rsidR="007D4FE8" w:rsidRDefault="007D4FE8" w:rsidP="007D4FE8">
      <w:pPr>
        <w:pStyle w:val="ac"/>
        <w:jc w:val="left"/>
        <w:rPr>
          <w:color w:val="000000"/>
          <w:sz w:val="20"/>
          <w:szCs w:val="20"/>
        </w:rPr>
      </w:pPr>
      <w:r w:rsidRPr="00532A7D">
        <w:rPr>
          <w:color w:val="000000"/>
          <w:sz w:val="20"/>
          <w:szCs w:val="20"/>
        </w:rPr>
        <w:t>Ф.И.О.  Отца___________________________________</w:t>
      </w:r>
      <w:r>
        <w:rPr>
          <w:color w:val="000000"/>
          <w:sz w:val="20"/>
          <w:szCs w:val="20"/>
        </w:rPr>
        <w:t>_________________________________________________</w:t>
      </w:r>
    </w:p>
    <w:p w:rsidR="007D4FE8" w:rsidRPr="00532A7D" w:rsidRDefault="007D4FE8" w:rsidP="007D4FE8">
      <w:pPr>
        <w:pStyle w:val="ac"/>
        <w:jc w:val="left"/>
        <w:rPr>
          <w:color w:val="000080"/>
          <w:sz w:val="20"/>
          <w:szCs w:val="20"/>
        </w:rPr>
      </w:pPr>
      <w:r w:rsidRPr="00532A7D">
        <w:rPr>
          <w:color w:val="000000"/>
          <w:sz w:val="20"/>
          <w:szCs w:val="20"/>
        </w:rPr>
        <w:t>Место работы, должность______________________________________________________</w:t>
      </w:r>
      <w:r>
        <w:rPr>
          <w:color w:val="000000"/>
          <w:sz w:val="20"/>
          <w:szCs w:val="20"/>
        </w:rPr>
        <w:t>__________________</w:t>
      </w:r>
      <w:r w:rsidRPr="00532A7D">
        <w:rPr>
          <w:color w:val="000000"/>
          <w:sz w:val="20"/>
          <w:szCs w:val="20"/>
        </w:rPr>
        <w:br/>
      </w:r>
    </w:p>
    <w:p w:rsidR="007D4FE8" w:rsidRPr="00532A7D" w:rsidRDefault="007D4FE8" w:rsidP="007D4FE8">
      <w:pPr>
        <w:shd w:val="clear" w:color="auto" w:fill="FFFFFF"/>
        <w:jc w:val="right"/>
        <w:rPr>
          <w:color w:val="000000"/>
          <w:sz w:val="20"/>
          <w:szCs w:val="20"/>
        </w:rPr>
      </w:pPr>
      <w:r w:rsidRPr="00532A7D">
        <w:rPr>
          <w:color w:val="000000"/>
          <w:sz w:val="20"/>
          <w:szCs w:val="20"/>
        </w:rPr>
        <w:t xml:space="preserve">Диагностическая методика </w:t>
      </w:r>
      <w:proofErr w:type="spellStart"/>
      <w:r w:rsidRPr="00532A7D">
        <w:rPr>
          <w:color w:val="000000"/>
          <w:sz w:val="20"/>
          <w:szCs w:val="20"/>
        </w:rPr>
        <w:t>составленаТ.Н.Волковской</w:t>
      </w:r>
      <w:proofErr w:type="spellEnd"/>
      <w:r w:rsidRPr="00532A7D">
        <w:rPr>
          <w:color w:val="000000"/>
          <w:sz w:val="20"/>
          <w:szCs w:val="20"/>
        </w:rPr>
        <w:t xml:space="preserve"> на основе </w:t>
      </w:r>
      <w:proofErr w:type="spellStart"/>
      <w:r w:rsidRPr="00532A7D">
        <w:rPr>
          <w:color w:val="000000"/>
          <w:sz w:val="20"/>
          <w:szCs w:val="20"/>
        </w:rPr>
        <w:t>модификациидиагностического</w:t>
      </w:r>
      <w:proofErr w:type="spellEnd"/>
      <w:r w:rsidRPr="00532A7D">
        <w:rPr>
          <w:color w:val="000000"/>
          <w:sz w:val="20"/>
          <w:szCs w:val="20"/>
        </w:rPr>
        <w:t xml:space="preserve"> </w:t>
      </w:r>
      <w:proofErr w:type="spellStart"/>
      <w:r w:rsidRPr="00532A7D">
        <w:rPr>
          <w:color w:val="000000"/>
          <w:sz w:val="20"/>
          <w:szCs w:val="20"/>
        </w:rPr>
        <w:t>комплексаО.Н.Усановой</w:t>
      </w:r>
      <w:proofErr w:type="spellEnd"/>
      <w:r w:rsidRPr="00532A7D">
        <w:rPr>
          <w:color w:val="000000"/>
          <w:sz w:val="20"/>
          <w:szCs w:val="20"/>
        </w:rPr>
        <w:t xml:space="preserve">  </w:t>
      </w:r>
      <w:proofErr w:type="spellStart"/>
      <w:r w:rsidRPr="00532A7D">
        <w:rPr>
          <w:color w:val="000000"/>
          <w:sz w:val="20"/>
          <w:szCs w:val="20"/>
        </w:rPr>
        <w:t>инейропсихологической</w:t>
      </w:r>
      <w:proofErr w:type="spellEnd"/>
      <w:r w:rsidRPr="00532A7D">
        <w:rPr>
          <w:color w:val="000000"/>
          <w:sz w:val="20"/>
          <w:szCs w:val="20"/>
        </w:rPr>
        <w:t xml:space="preserve"> методики </w:t>
      </w:r>
      <w:proofErr w:type="spellStart"/>
      <w:r w:rsidRPr="00532A7D">
        <w:rPr>
          <w:color w:val="000000"/>
          <w:sz w:val="20"/>
          <w:szCs w:val="20"/>
        </w:rPr>
        <w:t>И.М.Марковской</w:t>
      </w:r>
      <w:proofErr w:type="spellEnd"/>
    </w:p>
    <w:p w:rsidR="007D4FE8" w:rsidRPr="00532A7D" w:rsidRDefault="007D4FE8" w:rsidP="007D4FE8">
      <w:pPr>
        <w:jc w:val="center"/>
        <w:rPr>
          <w:b/>
          <w:bCs/>
          <w:color w:val="000000"/>
          <w:sz w:val="20"/>
          <w:szCs w:val="20"/>
        </w:rPr>
      </w:pPr>
    </w:p>
    <w:p w:rsidR="007D4FE8" w:rsidRPr="00532A7D" w:rsidRDefault="007D4FE8" w:rsidP="007D4FE8">
      <w:pPr>
        <w:jc w:val="center"/>
        <w:rPr>
          <w:b/>
          <w:bCs/>
          <w:i/>
          <w:iCs/>
          <w:color w:val="000000"/>
          <w:sz w:val="20"/>
          <w:szCs w:val="20"/>
        </w:rPr>
      </w:pPr>
      <w:r w:rsidRPr="00532A7D">
        <w:rPr>
          <w:b/>
          <w:bCs/>
          <w:i/>
          <w:iCs/>
          <w:color w:val="000000"/>
          <w:sz w:val="20"/>
          <w:szCs w:val="20"/>
        </w:rPr>
        <w:t>Исследование состояния психических функций.</w:t>
      </w:r>
    </w:p>
    <w:p w:rsidR="007D4FE8" w:rsidRPr="00532A7D" w:rsidRDefault="007D4FE8" w:rsidP="007D4FE8">
      <w:pPr>
        <w:jc w:val="center"/>
        <w:rPr>
          <w:color w:val="000000"/>
          <w:sz w:val="20"/>
          <w:szCs w:val="20"/>
        </w:rPr>
      </w:pPr>
      <w:r w:rsidRPr="00532A7D">
        <w:rPr>
          <w:color w:val="000000"/>
          <w:sz w:val="20"/>
          <w:szCs w:val="20"/>
        </w:rPr>
        <w:t>Исследование зрительного гнозиса.</w:t>
      </w:r>
    </w:p>
    <w:p w:rsidR="007D4FE8" w:rsidRPr="00532A7D" w:rsidRDefault="007D4FE8" w:rsidP="007D4FE8">
      <w:pPr>
        <w:jc w:val="center"/>
        <w:rPr>
          <w:color w:val="000000"/>
          <w:sz w:val="20"/>
          <w:szCs w:val="20"/>
        </w:rPr>
      </w:pPr>
      <w:r w:rsidRPr="00532A7D">
        <w:rPr>
          <w:b/>
          <w:bCs/>
          <w:color w:val="000000"/>
          <w:sz w:val="20"/>
          <w:szCs w:val="20"/>
        </w:rPr>
        <w:t>Цветной и предметный гнозис</w:t>
      </w:r>
      <w:r w:rsidRPr="00532A7D">
        <w:rPr>
          <w:color w:val="000000"/>
          <w:sz w:val="20"/>
          <w:szCs w:val="20"/>
        </w:rPr>
        <w:t>.</w:t>
      </w:r>
    </w:p>
    <w:tbl>
      <w:tblPr>
        <w:tblW w:w="100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
        <w:gridCol w:w="7932"/>
        <w:gridCol w:w="708"/>
        <w:gridCol w:w="850"/>
      </w:tblGrid>
      <w:tr w:rsidR="007D4FE8" w:rsidRPr="00532A7D" w:rsidTr="007D4FE8">
        <w:trPr>
          <w:cantSplit/>
          <w:trHeight w:val="143"/>
        </w:trPr>
        <w:tc>
          <w:tcPr>
            <w:tcW w:w="538" w:type="dxa"/>
            <w:vMerge w:val="restart"/>
          </w:tcPr>
          <w:p w:rsidR="007D4FE8" w:rsidRPr="00532A7D" w:rsidRDefault="007D4FE8" w:rsidP="004B5D47">
            <w:pPr>
              <w:jc w:val="center"/>
              <w:rPr>
                <w:color w:val="000000"/>
                <w:sz w:val="16"/>
                <w:szCs w:val="16"/>
              </w:rPr>
            </w:pPr>
          </w:p>
        </w:tc>
        <w:tc>
          <w:tcPr>
            <w:tcW w:w="7932" w:type="dxa"/>
            <w:vMerge w:val="restart"/>
          </w:tcPr>
          <w:p w:rsidR="007D4FE8" w:rsidRPr="00532A7D" w:rsidRDefault="007D4FE8" w:rsidP="004B5D47">
            <w:pPr>
              <w:jc w:val="center"/>
              <w:rPr>
                <w:b/>
                <w:bCs/>
                <w:color w:val="000000"/>
                <w:sz w:val="16"/>
                <w:szCs w:val="16"/>
              </w:rPr>
            </w:pPr>
            <w:r w:rsidRPr="00532A7D">
              <w:rPr>
                <w:b/>
                <w:bCs/>
                <w:color w:val="000000"/>
                <w:sz w:val="16"/>
                <w:szCs w:val="16"/>
              </w:rPr>
              <w:t>Задание</w:t>
            </w:r>
          </w:p>
          <w:p w:rsidR="007D4FE8" w:rsidRPr="00532A7D" w:rsidRDefault="007D4FE8" w:rsidP="004B5D47">
            <w:pPr>
              <w:jc w:val="center"/>
              <w:rPr>
                <w:color w:val="000000"/>
                <w:sz w:val="16"/>
                <w:szCs w:val="16"/>
              </w:rPr>
            </w:pPr>
          </w:p>
        </w:tc>
        <w:tc>
          <w:tcPr>
            <w:tcW w:w="1558" w:type="dxa"/>
            <w:gridSpan w:val="2"/>
          </w:tcPr>
          <w:p w:rsidR="007D4FE8" w:rsidRPr="00532A7D" w:rsidRDefault="007D4FE8" w:rsidP="004B5D47">
            <w:pPr>
              <w:jc w:val="center"/>
              <w:rPr>
                <w:b/>
                <w:bCs/>
                <w:color w:val="000000"/>
                <w:sz w:val="16"/>
                <w:szCs w:val="16"/>
              </w:rPr>
            </w:pPr>
            <w:r w:rsidRPr="00532A7D">
              <w:rPr>
                <w:b/>
                <w:bCs/>
                <w:color w:val="000000"/>
                <w:sz w:val="16"/>
                <w:szCs w:val="16"/>
              </w:rPr>
              <w:t>Оценка  в  баллах</w:t>
            </w:r>
          </w:p>
        </w:tc>
      </w:tr>
      <w:tr w:rsidR="007D4FE8" w:rsidRPr="00532A7D" w:rsidTr="007D4FE8">
        <w:trPr>
          <w:cantSplit/>
          <w:trHeight w:val="103"/>
        </w:trPr>
        <w:tc>
          <w:tcPr>
            <w:tcW w:w="538" w:type="dxa"/>
            <w:vMerge/>
            <w:tcBorders>
              <w:top w:val="nil"/>
            </w:tcBorders>
          </w:tcPr>
          <w:p w:rsidR="007D4FE8" w:rsidRPr="00532A7D" w:rsidRDefault="007D4FE8" w:rsidP="004B5D47">
            <w:pPr>
              <w:jc w:val="center"/>
              <w:rPr>
                <w:color w:val="000000"/>
                <w:sz w:val="16"/>
                <w:szCs w:val="16"/>
              </w:rPr>
            </w:pPr>
          </w:p>
        </w:tc>
        <w:tc>
          <w:tcPr>
            <w:tcW w:w="7932" w:type="dxa"/>
            <w:vMerge/>
          </w:tcPr>
          <w:p w:rsidR="007D4FE8" w:rsidRPr="00532A7D" w:rsidRDefault="007D4FE8" w:rsidP="004B5D47">
            <w:pPr>
              <w:jc w:val="center"/>
              <w:rPr>
                <w:color w:val="000000"/>
                <w:sz w:val="16"/>
                <w:szCs w:val="16"/>
              </w:rPr>
            </w:pPr>
          </w:p>
        </w:tc>
        <w:tc>
          <w:tcPr>
            <w:tcW w:w="708" w:type="dxa"/>
          </w:tcPr>
          <w:p w:rsidR="007D4FE8" w:rsidRPr="00532A7D" w:rsidRDefault="007D4FE8" w:rsidP="004B5D47">
            <w:pPr>
              <w:jc w:val="center"/>
              <w:rPr>
                <w:b/>
                <w:bCs/>
                <w:color w:val="000000"/>
                <w:sz w:val="16"/>
                <w:szCs w:val="16"/>
              </w:rPr>
            </w:pPr>
            <w:r w:rsidRPr="00532A7D">
              <w:rPr>
                <w:b/>
                <w:bCs/>
                <w:color w:val="000000"/>
                <w:sz w:val="16"/>
                <w:szCs w:val="16"/>
              </w:rPr>
              <w:t xml:space="preserve"> н. г.</w:t>
            </w:r>
          </w:p>
        </w:tc>
        <w:tc>
          <w:tcPr>
            <w:tcW w:w="850" w:type="dxa"/>
          </w:tcPr>
          <w:p w:rsidR="007D4FE8" w:rsidRPr="00532A7D" w:rsidRDefault="007D4FE8" w:rsidP="004B5D47">
            <w:pPr>
              <w:jc w:val="center"/>
              <w:rPr>
                <w:b/>
                <w:bCs/>
                <w:color w:val="000000"/>
                <w:sz w:val="16"/>
                <w:szCs w:val="16"/>
              </w:rPr>
            </w:pPr>
            <w:r w:rsidRPr="00532A7D">
              <w:rPr>
                <w:b/>
                <w:bCs/>
                <w:color w:val="000000"/>
                <w:sz w:val="16"/>
                <w:szCs w:val="16"/>
              </w:rPr>
              <w:t xml:space="preserve"> к. г.</w:t>
            </w: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1.</w:t>
            </w:r>
          </w:p>
        </w:tc>
        <w:tc>
          <w:tcPr>
            <w:tcW w:w="7932" w:type="dxa"/>
          </w:tcPr>
          <w:p w:rsidR="007D4FE8" w:rsidRPr="0016710A" w:rsidRDefault="007D4FE8" w:rsidP="004B5D47">
            <w:pPr>
              <w:pStyle w:val="1"/>
              <w:rPr>
                <w:color w:val="000000"/>
                <w:sz w:val="16"/>
                <w:szCs w:val="16"/>
              </w:rPr>
            </w:pPr>
            <w:r w:rsidRPr="0016710A">
              <w:rPr>
                <w:color w:val="000000"/>
                <w:sz w:val="16"/>
                <w:szCs w:val="16"/>
              </w:rPr>
              <w:t>Подбор  по  образцу  и название цветов</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1.1.</w:t>
            </w:r>
          </w:p>
        </w:tc>
        <w:tc>
          <w:tcPr>
            <w:tcW w:w="7932" w:type="dxa"/>
          </w:tcPr>
          <w:p w:rsidR="007D4FE8" w:rsidRPr="00532A7D" w:rsidRDefault="007D4FE8" w:rsidP="007D4FE8">
            <w:pPr>
              <w:jc w:val="both"/>
              <w:rPr>
                <w:color w:val="000000"/>
                <w:sz w:val="16"/>
                <w:szCs w:val="16"/>
              </w:rPr>
            </w:pPr>
            <w:r w:rsidRPr="00532A7D">
              <w:rPr>
                <w:color w:val="000000"/>
                <w:sz w:val="16"/>
                <w:szCs w:val="16"/>
              </w:rPr>
              <w:t>Инструкция: " Покажи все красные, зеленые, синие, желтые фигуры. "При затруднении в выполнении задания дается другая инструкция: Покажи все фигуры вот  такого  цвет</w:t>
            </w:r>
            <w:proofErr w:type="gramStart"/>
            <w:r w:rsidRPr="00532A7D">
              <w:rPr>
                <w:color w:val="000000"/>
                <w:sz w:val="16"/>
                <w:szCs w:val="16"/>
              </w:rPr>
              <w:t>а(</w:t>
            </w:r>
            <w:proofErr w:type="gramEnd"/>
            <w:r w:rsidRPr="00532A7D">
              <w:rPr>
                <w:color w:val="000000"/>
                <w:sz w:val="16"/>
                <w:szCs w:val="16"/>
              </w:rPr>
              <w:t>указывается  фигура  одного  из  цветов)</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p>
        </w:tc>
        <w:tc>
          <w:tcPr>
            <w:tcW w:w="7932" w:type="dxa"/>
          </w:tcPr>
          <w:p w:rsidR="007D4FE8" w:rsidRPr="0016710A" w:rsidRDefault="007D4FE8" w:rsidP="004B5D47">
            <w:pPr>
              <w:pStyle w:val="1"/>
              <w:rPr>
                <w:color w:val="000000"/>
                <w:sz w:val="16"/>
                <w:szCs w:val="16"/>
              </w:rPr>
            </w:pPr>
            <w:r w:rsidRPr="0016710A">
              <w:rPr>
                <w:color w:val="000000"/>
                <w:sz w:val="16"/>
                <w:szCs w:val="16"/>
              </w:rPr>
              <w:t>Подбор  по  образцу геометрических фигур</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1.2.</w:t>
            </w:r>
          </w:p>
        </w:tc>
        <w:tc>
          <w:tcPr>
            <w:tcW w:w="7932" w:type="dxa"/>
          </w:tcPr>
          <w:p w:rsidR="007D4FE8" w:rsidRPr="00532A7D" w:rsidRDefault="007D4FE8" w:rsidP="007D4FE8">
            <w:pPr>
              <w:jc w:val="both"/>
              <w:rPr>
                <w:color w:val="000000"/>
                <w:sz w:val="16"/>
                <w:szCs w:val="16"/>
              </w:rPr>
            </w:pPr>
            <w:r w:rsidRPr="00532A7D">
              <w:rPr>
                <w:color w:val="000000"/>
                <w:sz w:val="16"/>
                <w:szCs w:val="16"/>
              </w:rPr>
              <w:t>Инструкция:" Покажи все квадраты (треугольники, круги)". При  затруднении в  выполнении  задания      "Покажи только  такие фигуры (указывается  квадрат, круг и т.д.)</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p>
        </w:tc>
        <w:tc>
          <w:tcPr>
            <w:tcW w:w="7932" w:type="dxa"/>
          </w:tcPr>
          <w:p w:rsidR="007D4FE8" w:rsidRPr="0016710A" w:rsidRDefault="007D4FE8" w:rsidP="004B5D47">
            <w:pPr>
              <w:pStyle w:val="2"/>
              <w:spacing w:before="0"/>
              <w:rPr>
                <w:color w:val="000000"/>
                <w:sz w:val="16"/>
                <w:szCs w:val="16"/>
              </w:rPr>
            </w:pPr>
            <w:r w:rsidRPr="0016710A">
              <w:rPr>
                <w:color w:val="000000"/>
                <w:sz w:val="16"/>
                <w:szCs w:val="16"/>
              </w:rPr>
              <w:t>Указывание  контурных  изображений</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1.3.</w:t>
            </w:r>
          </w:p>
        </w:tc>
        <w:tc>
          <w:tcPr>
            <w:tcW w:w="7932" w:type="dxa"/>
          </w:tcPr>
          <w:p w:rsidR="007D4FE8" w:rsidRPr="00532A7D" w:rsidRDefault="007D4FE8" w:rsidP="007D4FE8">
            <w:pPr>
              <w:jc w:val="both"/>
              <w:rPr>
                <w:color w:val="000000"/>
                <w:sz w:val="16"/>
                <w:szCs w:val="16"/>
              </w:rPr>
            </w:pPr>
            <w:r w:rsidRPr="00532A7D">
              <w:rPr>
                <w:color w:val="000000"/>
                <w:sz w:val="16"/>
                <w:szCs w:val="16"/>
              </w:rPr>
              <w:t xml:space="preserve">Инструкция: "Назови,  что здесь  нарисовано". </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p>
        </w:tc>
        <w:tc>
          <w:tcPr>
            <w:tcW w:w="7932" w:type="dxa"/>
          </w:tcPr>
          <w:p w:rsidR="007D4FE8" w:rsidRPr="0016710A" w:rsidRDefault="007D4FE8" w:rsidP="004B5D47">
            <w:pPr>
              <w:pStyle w:val="1"/>
              <w:rPr>
                <w:color w:val="000000"/>
                <w:sz w:val="16"/>
                <w:szCs w:val="16"/>
              </w:rPr>
            </w:pPr>
            <w:r w:rsidRPr="0016710A">
              <w:rPr>
                <w:color w:val="000000"/>
                <w:sz w:val="16"/>
                <w:szCs w:val="16"/>
              </w:rPr>
              <w:t>Узнавание  перечеркнутых  изображений</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1.4.</w:t>
            </w:r>
          </w:p>
        </w:tc>
        <w:tc>
          <w:tcPr>
            <w:tcW w:w="7932" w:type="dxa"/>
          </w:tcPr>
          <w:p w:rsidR="007D4FE8" w:rsidRPr="00532A7D" w:rsidRDefault="007D4FE8" w:rsidP="007D4FE8">
            <w:pPr>
              <w:jc w:val="both"/>
              <w:rPr>
                <w:color w:val="000000"/>
                <w:sz w:val="16"/>
                <w:szCs w:val="16"/>
              </w:rPr>
            </w:pPr>
            <w:r w:rsidRPr="00532A7D">
              <w:rPr>
                <w:color w:val="000000"/>
                <w:sz w:val="16"/>
                <w:szCs w:val="16"/>
              </w:rPr>
              <w:t>Инструкция: " Назови, что здесь нарисовано".</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10028" w:type="dxa"/>
            <w:gridSpan w:val="4"/>
          </w:tcPr>
          <w:p w:rsidR="007D4FE8" w:rsidRPr="00532A7D" w:rsidRDefault="007D4FE8" w:rsidP="007D4FE8">
            <w:pPr>
              <w:shd w:val="clear" w:color="auto" w:fill="FFFFFF"/>
              <w:jc w:val="both"/>
              <w:rPr>
                <w:b/>
                <w:bCs/>
                <w:sz w:val="16"/>
                <w:szCs w:val="16"/>
              </w:rPr>
            </w:pPr>
            <w:r w:rsidRPr="00532A7D">
              <w:rPr>
                <w:b/>
                <w:bCs/>
                <w:color w:val="000000"/>
                <w:sz w:val="16"/>
                <w:szCs w:val="16"/>
              </w:rPr>
              <w:t>ОЦЕНКА РЕЗУЛЬТАТОВ:</w:t>
            </w:r>
          </w:p>
          <w:p w:rsidR="007D4FE8" w:rsidRPr="00532A7D" w:rsidRDefault="007D4FE8" w:rsidP="007D4FE8">
            <w:pPr>
              <w:shd w:val="clear" w:color="auto" w:fill="FFFFFF"/>
              <w:tabs>
                <w:tab w:val="left" w:pos="2438"/>
              </w:tabs>
              <w:jc w:val="both"/>
              <w:rPr>
                <w:sz w:val="16"/>
                <w:szCs w:val="16"/>
              </w:rPr>
            </w:pPr>
            <w:r w:rsidRPr="00532A7D">
              <w:rPr>
                <w:b/>
                <w:bCs/>
                <w:color w:val="000000"/>
                <w:sz w:val="16"/>
                <w:szCs w:val="16"/>
              </w:rPr>
              <w:t>5 баллов</w:t>
            </w:r>
            <w:r w:rsidRPr="00532A7D">
              <w:rPr>
                <w:color w:val="000000"/>
                <w:sz w:val="16"/>
                <w:szCs w:val="16"/>
              </w:rPr>
              <w:t xml:space="preserve"> - все ответы правильные.</w:t>
            </w:r>
          </w:p>
          <w:p w:rsidR="007D4FE8" w:rsidRPr="00532A7D" w:rsidRDefault="007D4FE8" w:rsidP="007D4FE8">
            <w:pPr>
              <w:shd w:val="clear" w:color="auto" w:fill="FFFFFF"/>
              <w:tabs>
                <w:tab w:val="left" w:pos="2429"/>
              </w:tabs>
              <w:jc w:val="both"/>
              <w:rPr>
                <w:sz w:val="16"/>
                <w:szCs w:val="16"/>
              </w:rPr>
            </w:pPr>
            <w:r w:rsidRPr="00532A7D">
              <w:rPr>
                <w:b/>
                <w:bCs/>
                <w:color w:val="000000"/>
                <w:sz w:val="16"/>
                <w:szCs w:val="16"/>
              </w:rPr>
              <w:t>4 балла</w:t>
            </w:r>
            <w:r w:rsidRPr="00532A7D">
              <w:rPr>
                <w:color w:val="000000"/>
                <w:sz w:val="16"/>
                <w:szCs w:val="16"/>
              </w:rPr>
              <w:t xml:space="preserve">   - правильно узнает и называет предметы, но при рассмотрении перечеркнутых изображений сам прибегает к вспомогательным приемам: обводит контуры пальцем, комментирует предложения слова</w:t>
            </w:r>
            <w:r w:rsidRPr="00532A7D">
              <w:rPr>
                <w:color w:val="000000"/>
                <w:sz w:val="16"/>
                <w:szCs w:val="16"/>
              </w:rPr>
              <w:softHyphen/>
              <w:t>ми.</w:t>
            </w:r>
          </w:p>
          <w:p w:rsidR="007D4FE8" w:rsidRPr="00532A7D" w:rsidRDefault="007D4FE8" w:rsidP="007D4FE8">
            <w:pPr>
              <w:shd w:val="clear" w:color="auto" w:fill="FFFFFF"/>
              <w:tabs>
                <w:tab w:val="left" w:pos="2419"/>
              </w:tabs>
              <w:jc w:val="both"/>
              <w:rPr>
                <w:sz w:val="16"/>
                <w:szCs w:val="16"/>
              </w:rPr>
            </w:pPr>
            <w:r w:rsidRPr="00532A7D">
              <w:rPr>
                <w:b/>
                <w:bCs/>
                <w:color w:val="000000"/>
                <w:sz w:val="16"/>
                <w:szCs w:val="16"/>
              </w:rPr>
              <w:t>3 балла</w:t>
            </w:r>
            <w:r w:rsidRPr="00532A7D">
              <w:rPr>
                <w:color w:val="000000"/>
                <w:sz w:val="16"/>
                <w:szCs w:val="16"/>
              </w:rPr>
              <w:t xml:space="preserve"> - самостоятельно справляется только с более легкими вариантами заданий, прибегает к вспомогательным приемам только после подсказки экспериментатора, но и тогда в части заданий повышенной трудности делает ошибки.</w:t>
            </w:r>
          </w:p>
          <w:p w:rsidR="007D4FE8" w:rsidRPr="00532A7D" w:rsidRDefault="007D4FE8" w:rsidP="007D4FE8">
            <w:pPr>
              <w:shd w:val="clear" w:color="auto" w:fill="FFFFFF"/>
              <w:tabs>
                <w:tab w:val="left" w:pos="2371"/>
              </w:tabs>
              <w:jc w:val="both"/>
              <w:rPr>
                <w:sz w:val="16"/>
                <w:szCs w:val="16"/>
              </w:rPr>
            </w:pPr>
            <w:r w:rsidRPr="00532A7D">
              <w:rPr>
                <w:b/>
                <w:bCs/>
                <w:color w:val="000000"/>
                <w:sz w:val="16"/>
                <w:szCs w:val="16"/>
              </w:rPr>
              <w:t>2 балла</w:t>
            </w:r>
            <w:r w:rsidRPr="00532A7D">
              <w:rPr>
                <w:i/>
                <w:iCs/>
                <w:color w:val="000000"/>
                <w:sz w:val="16"/>
                <w:szCs w:val="16"/>
              </w:rPr>
              <w:t xml:space="preserve"> - </w:t>
            </w:r>
            <w:r w:rsidRPr="00532A7D">
              <w:rPr>
                <w:color w:val="000000"/>
                <w:sz w:val="16"/>
                <w:szCs w:val="16"/>
              </w:rPr>
              <w:t>и после  организующей  помощи  экспериментатора  задания  выполняются с ошибками.</w:t>
            </w:r>
          </w:p>
          <w:p w:rsidR="007D4FE8" w:rsidRPr="00532A7D" w:rsidRDefault="007D4FE8" w:rsidP="007D4FE8">
            <w:pPr>
              <w:shd w:val="clear" w:color="auto" w:fill="FFFFFF"/>
              <w:tabs>
                <w:tab w:val="left" w:pos="2371"/>
              </w:tabs>
              <w:jc w:val="both"/>
              <w:rPr>
                <w:color w:val="000000"/>
                <w:sz w:val="16"/>
                <w:szCs w:val="16"/>
              </w:rPr>
            </w:pPr>
            <w:r w:rsidRPr="00532A7D">
              <w:rPr>
                <w:b/>
                <w:bCs/>
                <w:color w:val="000000"/>
                <w:sz w:val="16"/>
                <w:szCs w:val="16"/>
              </w:rPr>
              <w:t xml:space="preserve">1 </w:t>
            </w:r>
            <w:proofErr w:type="gramStart"/>
            <w:r w:rsidRPr="00532A7D">
              <w:rPr>
                <w:b/>
                <w:bCs/>
                <w:color w:val="000000"/>
                <w:sz w:val="16"/>
                <w:szCs w:val="16"/>
              </w:rPr>
              <w:t>балл</w:t>
            </w:r>
            <w:proofErr w:type="gramEnd"/>
            <w:r w:rsidRPr="00532A7D">
              <w:rPr>
                <w:color w:val="000000"/>
                <w:sz w:val="16"/>
                <w:szCs w:val="16"/>
              </w:rPr>
              <w:t xml:space="preserve"> - не справляется ни с </w:t>
            </w:r>
            <w:proofErr w:type="gramStart"/>
            <w:r w:rsidRPr="00532A7D">
              <w:rPr>
                <w:color w:val="000000"/>
                <w:sz w:val="16"/>
                <w:szCs w:val="16"/>
              </w:rPr>
              <w:t>какими</w:t>
            </w:r>
            <w:proofErr w:type="gramEnd"/>
            <w:r w:rsidRPr="00532A7D">
              <w:rPr>
                <w:color w:val="000000"/>
                <w:sz w:val="16"/>
                <w:szCs w:val="16"/>
              </w:rPr>
              <w:t xml:space="preserve">  заданиями.</w:t>
            </w: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2.</w:t>
            </w:r>
          </w:p>
        </w:tc>
        <w:tc>
          <w:tcPr>
            <w:tcW w:w="7932" w:type="dxa"/>
          </w:tcPr>
          <w:p w:rsidR="007D4FE8" w:rsidRPr="0016710A" w:rsidRDefault="007D4FE8" w:rsidP="004B5D47">
            <w:pPr>
              <w:pStyle w:val="1"/>
              <w:rPr>
                <w:color w:val="000000"/>
                <w:sz w:val="16"/>
                <w:szCs w:val="16"/>
              </w:rPr>
            </w:pPr>
            <w:r w:rsidRPr="0016710A">
              <w:rPr>
                <w:color w:val="000000"/>
                <w:sz w:val="16"/>
                <w:szCs w:val="16"/>
              </w:rPr>
              <w:t xml:space="preserve">Исследование слухового гнозиса  </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2.1</w:t>
            </w:r>
          </w:p>
        </w:tc>
        <w:tc>
          <w:tcPr>
            <w:tcW w:w="7932" w:type="dxa"/>
          </w:tcPr>
          <w:p w:rsidR="007D4FE8" w:rsidRPr="00532A7D" w:rsidRDefault="007D4FE8" w:rsidP="007D4FE8">
            <w:pPr>
              <w:jc w:val="both"/>
              <w:rPr>
                <w:color w:val="000000"/>
                <w:sz w:val="16"/>
                <w:szCs w:val="16"/>
              </w:rPr>
            </w:pPr>
            <w:r w:rsidRPr="00532A7D">
              <w:rPr>
                <w:color w:val="000000"/>
                <w:sz w:val="16"/>
                <w:szCs w:val="16"/>
                <w:u w:val="single"/>
              </w:rPr>
              <w:t>Различение  ритмических  последовательностей</w:t>
            </w:r>
            <w:r w:rsidRPr="00532A7D">
              <w:rPr>
                <w:color w:val="000000"/>
                <w:sz w:val="16"/>
                <w:szCs w:val="16"/>
              </w:rPr>
              <w:t>.  Ритмы задаются по следующей схеме: 11, 111, 11,…, 11. Инструкция : " Послушай   и скажи, сколько раз я стучу. Сколько сильных ударов, сколько слабых</w:t>
            </w:r>
            <w:proofErr w:type="gramStart"/>
            <w:r w:rsidRPr="00532A7D">
              <w:rPr>
                <w:color w:val="000000"/>
                <w:sz w:val="16"/>
                <w:szCs w:val="16"/>
              </w:rPr>
              <w:t xml:space="preserve"> ?</w:t>
            </w:r>
            <w:proofErr w:type="gramEnd"/>
            <w:r w:rsidRPr="00532A7D">
              <w:rPr>
                <w:color w:val="000000"/>
                <w:sz w:val="16"/>
                <w:szCs w:val="16"/>
              </w:rPr>
              <w:t xml:space="preserve">"  </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10028" w:type="dxa"/>
            <w:gridSpan w:val="4"/>
          </w:tcPr>
          <w:p w:rsidR="007D4FE8" w:rsidRPr="00532A7D" w:rsidRDefault="007D4FE8" w:rsidP="007D4FE8">
            <w:pPr>
              <w:shd w:val="clear" w:color="auto" w:fill="FFFFFF"/>
              <w:jc w:val="both"/>
              <w:rPr>
                <w:sz w:val="16"/>
                <w:szCs w:val="16"/>
              </w:rPr>
            </w:pPr>
            <w:r w:rsidRPr="00532A7D">
              <w:rPr>
                <w:b/>
                <w:bCs/>
                <w:color w:val="000000"/>
                <w:sz w:val="16"/>
                <w:szCs w:val="16"/>
              </w:rPr>
              <w:t>ОЦЕНКА РЕЗУЛЬТАТОВ:</w:t>
            </w:r>
          </w:p>
          <w:p w:rsidR="007D4FE8" w:rsidRPr="00532A7D" w:rsidRDefault="007D4FE8" w:rsidP="007D4FE8">
            <w:pPr>
              <w:shd w:val="clear" w:color="auto" w:fill="FFFFFF"/>
              <w:tabs>
                <w:tab w:val="left" w:pos="2534"/>
              </w:tabs>
              <w:jc w:val="both"/>
              <w:rPr>
                <w:sz w:val="16"/>
                <w:szCs w:val="16"/>
              </w:rPr>
            </w:pPr>
            <w:r w:rsidRPr="00532A7D">
              <w:rPr>
                <w:b/>
                <w:bCs/>
                <w:color w:val="000000"/>
                <w:sz w:val="16"/>
                <w:szCs w:val="16"/>
              </w:rPr>
              <w:t>5 баллов</w:t>
            </w:r>
            <w:r w:rsidRPr="00532A7D">
              <w:rPr>
                <w:color w:val="000000"/>
                <w:sz w:val="16"/>
                <w:szCs w:val="16"/>
              </w:rPr>
              <w:t xml:space="preserve"> - все задания выполняются правильно и самостоятельно.</w:t>
            </w:r>
          </w:p>
          <w:p w:rsidR="007D4FE8" w:rsidRPr="00532A7D" w:rsidRDefault="007D4FE8" w:rsidP="007D4FE8">
            <w:pPr>
              <w:shd w:val="clear" w:color="auto" w:fill="FFFFFF"/>
              <w:tabs>
                <w:tab w:val="left" w:pos="2530"/>
              </w:tabs>
              <w:jc w:val="both"/>
              <w:rPr>
                <w:sz w:val="16"/>
                <w:szCs w:val="16"/>
              </w:rPr>
            </w:pPr>
            <w:r w:rsidRPr="00532A7D">
              <w:rPr>
                <w:b/>
                <w:bCs/>
                <w:color w:val="000000"/>
                <w:sz w:val="16"/>
                <w:szCs w:val="16"/>
              </w:rPr>
              <w:t>4 балла</w:t>
            </w:r>
            <w:r w:rsidRPr="00532A7D">
              <w:rPr>
                <w:color w:val="000000"/>
                <w:sz w:val="16"/>
                <w:szCs w:val="16"/>
              </w:rPr>
              <w:t xml:space="preserve"> - правильные ответы только при замедленном предъявлении задания.</w:t>
            </w:r>
          </w:p>
          <w:p w:rsidR="007D4FE8" w:rsidRPr="00532A7D" w:rsidRDefault="007D4FE8" w:rsidP="007D4FE8">
            <w:pPr>
              <w:shd w:val="clear" w:color="auto" w:fill="FFFFFF"/>
              <w:tabs>
                <w:tab w:val="left" w:pos="2515"/>
              </w:tabs>
              <w:jc w:val="both"/>
              <w:rPr>
                <w:sz w:val="16"/>
                <w:szCs w:val="16"/>
              </w:rPr>
            </w:pPr>
            <w:r w:rsidRPr="00532A7D">
              <w:rPr>
                <w:b/>
                <w:bCs/>
                <w:color w:val="000000"/>
                <w:sz w:val="16"/>
                <w:szCs w:val="16"/>
              </w:rPr>
              <w:t>3 балла</w:t>
            </w:r>
            <w:r w:rsidRPr="00532A7D">
              <w:rPr>
                <w:color w:val="000000"/>
                <w:sz w:val="16"/>
                <w:szCs w:val="16"/>
              </w:rPr>
              <w:t xml:space="preserve"> - правильные ответы удаются только после специальной помощи: ребенку предлагается воспроизвести (простучать, пропеть) </w:t>
            </w:r>
            <w:r>
              <w:rPr>
                <w:color w:val="000000"/>
                <w:sz w:val="16"/>
                <w:szCs w:val="16"/>
              </w:rPr>
              <w:t>з</w:t>
            </w:r>
            <w:r w:rsidRPr="00532A7D">
              <w:rPr>
                <w:color w:val="000000"/>
                <w:sz w:val="16"/>
                <w:szCs w:val="16"/>
              </w:rPr>
              <w:t>аданныйритм</w:t>
            </w:r>
            <w:proofErr w:type="gramStart"/>
            <w:r w:rsidRPr="00532A7D">
              <w:rPr>
                <w:color w:val="000000"/>
                <w:sz w:val="16"/>
                <w:szCs w:val="16"/>
              </w:rPr>
              <w:t>..</w:t>
            </w:r>
            <w:proofErr w:type="gramEnd"/>
          </w:p>
          <w:p w:rsidR="007D4FE8" w:rsidRPr="00532A7D" w:rsidRDefault="007D4FE8" w:rsidP="007D4FE8">
            <w:pPr>
              <w:shd w:val="clear" w:color="auto" w:fill="FFFFFF"/>
              <w:tabs>
                <w:tab w:val="left" w:pos="2501"/>
              </w:tabs>
              <w:jc w:val="both"/>
              <w:rPr>
                <w:sz w:val="16"/>
                <w:szCs w:val="16"/>
              </w:rPr>
            </w:pPr>
            <w:r w:rsidRPr="00532A7D">
              <w:rPr>
                <w:b/>
                <w:bCs/>
                <w:color w:val="000000"/>
                <w:sz w:val="16"/>
                <w:szCs w:val="16"/>
              </w:rPr>
              <w:t>2 балла</w:t>
            </w:r>
            <w:r w:rsidRPr="00532A7D">
              <w:rPr>
                <w:color w:val="000000"/>
                <w:sz w:val="16"/>
                <w:szCs w:val="16"/>
              </w:rPr>
              <w:t xml:space="preserve"> - правильные ответы единичны, несмотря на помощь экспериментатора. </w:t>
            </w:r>
          </w:p>
          <w:p w:rsidR="007D4FE8" w:rsidRPr="00532A7D" w:rsidRDefault="007D4FE8" w:rsidP="007D4FE8">
            <w:pPr>
              <w:shd w:val="clear" w:color="auto" w:fill="FFFFFF"/>
              <w:tabs>
                <w:tab w:val="left" w:pos="2501"/>
              </w:tabs>
              <w:jc w:val="both"/>
              <w:rPr>
                <w:sz w:val="16"/>
                <w:szCs w:val="16"/>
              </w:rPr>
            </w:pPr>
            <w:r w:rsidRPr="00532A7D">
              <w:rPr>
                <w:b/>
                <w:bCs/>
                <w:color w:val="000000"/>
                <w:sz w:val="16"/>
                <w:szCs w:val="16"/>
              </w:rPr>
              <w:t>1 балл</w:t>
            </w:r>
            <w:r w:rsidRPr="00532A7D">
              <w:rPr>
                <w:color w:val="000000"/>
                <w:sz w:val="16"/>
                <w:szCs w:val="16"/>
              </w:rPr>
              <w:t xml:space="preserve"> - все ответы неправильные</w:t>
            </w: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3.</w:t>
            </w:r>
          </w:p>
        </w:tc>
        <w:tc>
          <w:tcPr>
            <w:tcW w:w="7932" w:type="dxa"/>
          </w:tcPr>
          <w:p w:rsidR="007D4FE8" w:rsidRPr="00532A7D" w:rsidRDefault="007D4FE8" w:rsidP="004B5D47">
            <w:pPr>
              <w:jc w:val="center"/>
              <w:rPr>
                <w:b/>
                <w:bCs/>
                <w:color w:val="000000"/>
                <w:sz w:val="16"/>
                <w:szCs w:val="16"/>
              </w:rPr>
            </w:pPr>
            <w:r w:rsidRPr="00532A7D">
              <w:rPr>
                <w:b/>
                <w:bCs/>
                <w:color w:val="000000"/>
                <w:sz w:val="16"/>
                <w:szCs w:val="16"/>
              </w:rPr>
              <w:t>Исследование пространственного  восприятия.</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3.1.</w:t>
            </w:r>
          </w:p>
        </w:tc>
        <w:tc>
          <w:tcPr>
            <w:tcW w:w="7932" w:type="dxa"/>
          </w:tcPr>
          <w:p w:rsidR="007D4FE8" w:rsidRPr="00532A7D" w:rsidRDefault="007D4FE8" w:rsidP="007D4FE8">
            <w:pPr>
              <w:jc w:val="both"/>
              <w:rPr>
                <w:color w:val="000000"/>
                <w:sz w:val="16"/>
                <w:szCs w:val="16"/>
              </w:rPr>
            </w:pPr>
            <w:r w:rsidRPr="00532A7D">
              <w:rPr>
                <w:color w:val="000000"/>
                <w:sz w:val="16"/>
                <w:szCs w:val="16"/>
                <w:u w:val="single"/>
              </w:rPr>
              <w:t>Ориентировка в сторонах собственного  тела  и  тела напротив сидящего.</w:t>
            </w:r>
            <w:r w:rsidRPr="00532A7D">
              <w:rPr>
                <w:color w:val="000000"/>
                <w:sz w:val="16"/>
                <w:szCs w:val="16"/>
              </w:rPr>
              <w:t xml:space="preserve">  Инструкция: " Покажи твою левую (правую) руку. Покажи мою левую (правую) руку и т.п</w:t>
            </w:r>
            <w:proofErr w:type="gramStart"/>
            <w:r w:rsidRPr="00532A7D">
              <w:rPr>
                <w:color w:val="000000"/>
                <w:sz w:val="16"/>
                <w:szCs w:val="16"/>
              </w:rPr>
              <w:t>.."</w:t>
            </w:r>
            <w:proofErr w:type="gramEnd"/>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10028" w:type="dxa"/>
            <w:gridSpan w:val="4"/>
          </w:tcPr>
          <w:p w:rsidR="007D4FE8" w:rsidRPr="00532A7D" w:rsidRDefault="007D4FE8" w:rsidP="007D4FE8">
            <w:pPr>
              <w:shd w:val="clear" w:color="auto" w:fill="FFFFFF"/>
              <w:jc w:val="both"/>
              <w:rPr>
                <w:sz w:val="16"/>
                <w:szCs w:val="16"/>
              </w:rPr>
            </w:pPr>
            <w:r w:rsidRPr="00532A7D">
              <w:rPr>
                <w:b/>
                <w:bCs/>
                <w:color w:val="000000"/>
                <w:sz w:val="16"/>
                <w:szCs w:val="16"/>
              </w:rPr>
              <w:t>ОЦЕНКА РЕЗУЛЬТАТОВ:</w:t>
            </w:r>
          </w:p>
          <w:p w:rsidR="007D4FE8" w:rsidRPr="00532A7D" w:rsidRDefault="007D4FE8" w:rsidP="007D4FE8">
            <w:pPr>
              <w:shd w:val="clear" w:color="auto" w:fill="FFFFFF"/>
              <w:tabs>
                <w:tab w:val="left" w:pos="2534"/>
              </w:tabs>
              <w:jc w:val="both"/>
              <w:rPr>
                <w:sz w:val="16"/>
                <w:szCs w:val="16"/>
              </w:rPr>
            </w:pPr>
            <w:r w:rsidRPr="00532A7D">
              <w:rPr>
                <w:b/>
                <w:bCs/>
                <w:color w:val="000000"/>
                <w:sz w:val="16"/>
                <w:szCs w:val="16"/>
              </w:rPr>
              <w:t>5 баллов</w:t>
            </w:r>
            <w:r w:rsidRPr="00532A7D">
              <w:rPr>
                <w:color w:val="000000"/>
                <w:sz w:val="16"/>
                <w:szCs w:val="16"/>
              </w:rPr>
              <w:t xml:space="preserve"> - задание выполняется правильно.</w:t>
            </w:r>
          </w:p>
          <w:p w:rsidR="007D4FE8" w:rsidRPr="00532A7D" w:rsidRDefault="007D4FE8" w:rsidP="007D4FE8">
            <w:pPr>
              <w:shd w:val="clear" w:color="auto" w:fill="FFFFFF"/>
              <w:tabs>
                <w:tab w:val="left" w:pos="2530"/>
              </w:tabs>
              <w:jc w:val="both"/>
              <w:rPr>
                <w:sz w:val="16"/>
                <w:szCs w:val="16"/>
              </w:rPr>
            </w:pPr>
            <w:r w:rsidRPr="00532A7D">
              <w:rPr>
                <w:b/>
                <w:bCs/>
                <w:color w:val="000000"/>
                <w:sz w:val="16"/>
                <w:szCs w:val="16"/>
              </w:rPr>
              <w:t>4 балла</w:t>
            </w:r>
            <w:r w:rsidRPr="00532A7D">
              <w:rPr>
                <w:color w:val="000000"/>
                <w:sz w:val="16"/>
                <w:szCs w:val="16"/>
              </w:rPr>
              <w:t xml:space="preserve"> - задание выполняется правильно, но замедленно.  </w:t>
            </w:r>
          </w:p>
          <w:p w:rsidR="007D4FE8" w:rsidRPr="00532A7D" w:rsidRDefault="007D4FE8" w:rsidP="007D4FE8">
            <w:pPr>
              <w:shd w:val="clear" w:color="auto" w:fill="FFFFFF"/>
              <w:tabs>
                <w:tab w:val="left" w:pos="2515"/>
              </w:tabs>
              <w:jc w:val="both"/>
              <w:rPr>
                <w:sz w:val="16"/>
                <w:szCs w:val="16"/>
              </w:rPr>
            </w:pPr>
            <w:r w:rsidRPr="00532A7D">
              <w:rPr>
                <w:b/>
                <w:bCs/>
                <w:color w:val="000000"/>
                <w:sz w:val="16"/>
                <w:szCs w:val="16"/>
              </w:rPr>
              <w:t>3 балла</w:t>
            </w:r>
            <w:r w:rsidRPr="00532A7D">
              <w:rPr>
                <w:color w:val="000000"/>
                <w:sz w:val="16"/>
                <w:szCs w:val="16"/>
              </w:rPr>
              <w:t xml:space="preserve"> – ребенок ориентируется в сторонах собственного тела, но затрудняется в ориентировке в сторонах тела напротив сидящего.</w:t>
            </w:r>
          </w:p>
          <w:p w:rsidR="007D4FE8" w:rsidRPr="00532A7D" w:rsidRDefault="007D4FE8" w:rsidP="007D4FE8">
            <w:pPr>
              <w:shd w:val="clear" w:color="auto" w:fill="FFFFFF"/>
              <w:tabs>
                <w:tab w:val="left" w:pos="2501"/>
              </w:tabs>
              <w:jc w:val="both"/>
              <w:rPr>
                <w:sz w:val="16"/>
                <w:szCs w:val="16"/>
              </w:rPr>
            </w:pPr>
            <w:r w:rsidRPr="00532A7D">
              <w:rPr>
                <w:b/>
                <w:bCs/>
                <w:color w:val="000000"/>
                <w:sz w:val="16"/>
                <w:szCs w:val="16"/>
              </w:rPr>
              <w:t>2 балла</w:t>
            </w:r>
            <w:r w:rsidRPr="00532A7D">
              <w:rPr>
                <w:color w:val="000000"/>
                <w:sz w:val="16"/>
                <w:szCs w:val="16"/>
              </w:rPr>
              <w:t xml:space="preserve"> - правильные ответы единичны, несмотря на помощь экспериментатора. </w:t>
            </w:r>
          </w:p>
          <w:p w:rsidR="007D4FE8" w:rsidRPr="00532A7D" w:rsidRDefault="007D4FE8" w:rsidP="007D4FE8">
            <w:pPr>
              <w:jc w:val="both"/>
              <w:rPr>
                <w:color w:val="000000"/>
                <w:sz w:val="16"/>
                <w:szCs w:val="16"/>
              </w:rPr>
            </w:pPr>
            <w:r w:rsidRPr="00532A7D">
              <w:rPr>
                <w:b/>
                <w:bCs/>
                <w:color w:val="000000"/>
                <w:sz w:val="16"/>
                <w:szCs w:val="16"/>
              </w:rPr>
              <w:t>1 балл</w:t>
            </w:r>
            <w:r w:rsidRPr="00532A7D">
              <w:rPr>
                <w:color w:val="000000"/>
                <w:sz w:val="16"/>
                <w:szCs w:val="16"/>
              </w:rPr>
              <w:t xml:space="preserve"> - все ответы неправильные</w:t>
            </w: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3.2.</w:t>
            </w:r>
          </w:p>
        </w:tc>
        <w:tc>
          <w:tcPr>
            <w:tcW w:w="7932" w:type="dxa"/>
          </w:tcPr>
          <w:p w:rsidR="007D4FE8" w:rsidRPr="00532A7D" w:rsidRDefault="007D4FE8" w:rsidP="007D4FE8">
            <w:pPr>
              <w:jc w:val="both"/>
              <w:rPr>
                <w:color w:val="000000"/>
                <w:sz w:val="16"/>
                <w:szCs w:val="16"/>
                <w:u w:val="single"/>
              </w:rPr>
            </w:pPr>
            <w:r w:rsidRPr="00532A7D">
              <w:rPr>
                <w:color w:val="000000"/>
                <w:sz w:val="16"/>
                <w:szCs w:val="16"/>
                <w:u w:val="single"/>
              </w:rPr>
              <w:t>Дифференцировка  пространственных понятий.</w:t>
            </w:r>
          </w:p>
          <w:p w:rsidR="007D4FE8" w:rsidRPr="00532A7D" w:rsidRDefault="007D4FE8" w:rsidP="007D4FE8">
            <w:pPr>
              <w:jc w:val="both"/>
              <w:rPr>
                <w:color w:val="000000"/>
                <w:sz w:val="16"/>
                <w:szCs w:val="16"/>
              </w:rPr>
            </w:pPr>
            <w:r w:rsidRPr="00532A7D">
              <w:rPr>
                <w:color w:val="000000"/>
                <w:sz w:val="16"/>
                <w:szCs w:val="16"/>
              </w:rPr>
              <w:t>Инструкция: " Показать, что  в центре  рисунка</w:t>
            </w:r>
            <w:proofErr w:type="gramStart"/>
            <w:r w:rsidRPr="00532A7D">
              <w:rPr>
                <w:color w:val="000000"/>
                <w:sz w:val="16"/>
                <w:szCs w:val="16"/>
              </w:rPr>
              <w:t xml:space="preserve">." </w:t>
            </w:r>
            <w:proofErr w:type="gramEnd"/>
            <w:r w:rsidRPr="00532A7D">
              <w:rPr>
                <w:color w:val="000000"/>
                <w:sz w:val="16"/>
                <w:szCs w:val="16"/>
              </w:rPr>
              <w:t>Что справа от  квадрата: Что слева от квадрата? Что  под  маленьким треугольником?  Что под  большим  треугольником? Что  между маленьким  кружком и большим  квадратом?  Какиефигуры вверху рисунка?</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10028" w:type="dxa"/>
            <w:gridSpan w:val="4"/>
          </w:tcPr>
          <w:p w:rsidR="007D4FE8" w:rsidRPr="00532A7D" w:rsidRDefault="007D4FE8" w:rsidP="007D4FE8">
            <w:pPr>
              <w:shd w:val="clear" w:color="auto" w:fill="FFFFFF"/>
              <w:jc w:val="both"/>
              <w:rPr>
                <w:sz w:val="16"/>
                <w:szCs w:val="16"/>
              </w:rPr>
            </w:pPr>
            <w:r w:rsidRPr="00532A7D">
              <w:rPr>
                <w:b/>
                <w:bCs/>
                <w:color w:val="000000"/>
                <w:sz w:val="16"/>
                <w:szCs w:val="16"/>
              </w:rPr>
              <w:t>ОЦЕНКА РЕЗУЛЬТАТОВ:</w:t>
            </w:r>
          </w:p>
          <w:p w:rsidR="007D4FE8" w:rsidRPr="00532A7D" w:rsidRDefault="007D4FE8" w:rsidP="007D4FE8">
            <w:pPr>
              <w:shd w:val="clear" w:color="auto" w:fill="FFFFFF"/>
              <w:tabs>
                <w:tab w:val="left" w:pos="2606"/>
              </w:tabs>
              <w:jc w:val="both"/>
              <w:rPr>
                <w:sz w:val="16"/>
                <w:szCs w:val="16"/>
              </w:rPr>
            </w:pPr>
            <w:r w:rsidRPr="00532A7D">
              <w:rPr>
                <w:b/>
                <w:bCs/>
                <w:color w:val="000000"/>
                <w:sz w:val="16"/>
                <w:szCs w:val="16"/>
              </w:rPr>
              <w:t>5 баллов</w:t>
            </w:r>
            <w:r w:rsidRPr="00532A7D">
              <w:rPr>
                <w:color w:val="000000"/>
                <w:sz w:val="16"/>
                <w:szCs w:val="16"/>
              </w:rPr>
              <w:t xml:space="preserve"> - задания выполняются правильно.</w:t>
            </w:r>
          </w:p>
          <w:p w:rsidR="007D4FE8" w:rsidRPr="00532A7D" w:rsidRDefault="007D4FE8" w:rsidP="007D4FE8">
            <w:pPr>
              <w:shd w:val="clear" w:color="auto" w:fill="FFFFFF"/>
              <w:tabs>
                <w:tab w:val="left" w:pos="2606"/>
              </w:tabs>
              <w:jc w:val="both"/>
              <w:rPr>
                <w:color w:val="000000"/>
                <w:sz w:val="16"/>
                <w:szCs w:val="16"/>
              </w:rPr>
            </w:pPr>
            <w:r w:rsidRPr="00532A7D">
              <w:rPr>
                <w:b/>
                <w:bCs/>
                <w:color w:val="000000"/>
                <w:sz w:val="16"/>
                <w:szCs w:val="16"/>
              </w:rPr>
              <w:t>4 балла</w:t>
            </w:r>
            <w:r w:rsidRPr="00532A7D">
              <w:rPr>
                <w:color w:val="000000"/>
                <w:sz w:val="16"/>
                <w:szCs w:val="16"/>
              </w:rPr>
              <w:t xml:space="preserve"> - задания выполняются с ошибками, но ошибки исправляютсясамостоятельно.</w:t>
            </w:r>
          </w:p>
          <w:p w:rsidR="007D4FE8" w:rsidRPr="00532A7D" w:rsidRDefault="007D4FE8" w:rsidP="007D4FE8">
            <w:pPr>
              <w:shd w:val="clear" w:color="auto" w:fill="FFFFFF"/>
              <w:tabs>
                <w:tab w:val="left" w:pos="2592"/>
              </w:tabs>
              <w:jc w:val="both"/>
              <w:rPr>
                <w:sz w:val="16"/>
                <w:szCs w:val="16"/>
              </w:rPr>
            </w:pPr>
            <w:r w:rsidRPr="00532A7D">
              <w:rPr>
                <w:b/>
                <w:bCs/>
                <w:color w:val="000000"/>
                <w:sz w:val="16"/>
                <w:szCs w:val="16"/>
              </w:rPr>
              <w:t>3 балла</w:t>
            </w:r>
            <w:r w:rsidRPr="00532A7D">
              <w:rPr>
                <w:color w:val="000000"/>
                <w:sz w:val="16"/>
                <w:szCs w:val="16"/>
              </w:rPr>
              <w:t>-задания выполняются с минимальной помощью взрослого.</w:t>
            </w:r>
          </w:p>
          <w:p w:rsidR="007D4FE8" w:rsidRPr="00532A7D" w:rsidRDefault="007D4FE8" w:rsidP="007D4FE8">
            <w:pPr>
              <w:shd w:val="clear" w:color="auto" w:fill="FFFFFF"/>
              <w:tabs>
                <w:tab w:val="left" w:pos="2587"/>
              </w:tabs>
              <w:jc w:val="both"/>
              <w:rPr>
                <w:sz w:val="16"/>
                <w:szCs w:val="16"/>
              </w:rPr>
            </w:pPr>
            <w:r w:rsidRPr="00532A7D">
              <w:rPr>
                <w:b/>
                <w:bCs/>
                <w:color w:val="000000"/>
                <w:sz w:val="16"/>
                <w:szCs w:val="16"/>
              </w:rPr>
              <w:t xml:space="preserve">2 балла </w:t>
            </w:r>
            <w:proofErr w:type="gramStart"/>
            <w:r w:rsidRPr="00532A7D">
              <w:rPr>
                <w:color w:val="000000"/>
                <w:sz w:val="16"/>
                <w:szCs w:val="16"/>
              </w:rPr>
              <w:t>-д</w:t>
            </w:r>
            <w:proofErr w:type="gramEnd"/>
            <w:r w:rsidRPr="00532A7D">
              <w:rPr>
                <w:color w:val="000000"/>
                <w:sz w:val="16"/>
                <w:szCs w:val="16"/>
              </w:rPr>
              <w:t>ля выполнения задания требуется активная помощьсо  стороны взрослого.</w:t>
            </w:r>
          </w:p>
          <w:p w:rsidR="007D4FE8" w:rsidRPr="00532A7D" w:rsidRDefault="007D4FE8" w:rsidP="007D4FE8">
            <w:pPr>
              <w:jc w:val="both"/>
              <w:rPr>
                <w:color w:val="000000"/>
                <w:sz w:val="16"/>
                <w:szCs w:val="16"/>
              </w:rPr>
            </w:pPr>
            <w:r w:rsidRPr="00532A7D">
              <w:rPr>
                <w:b/>
                <w:bCs/>
                <w:color w:val="000000"/>
                <w:sz w:val="16"/>
                <w:szCs w:val="16"/>
              </w:rPr>
              <w:t>1 балл</w:t>
            </w:r>
            <w:r w:rsidRPr="00532A7D">
              <w:rPr>
                <w:color w:val="000000"/>
                <w:sz w:val="16"/>
                <w:szCs w:val="16"/>
              </w:rPr>
              <w:t>-задания не выполняются</w:t>
            </w: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4.</w:t>
            </w:r>
          </w:p>
        </w:tc>
        <w:tc>
          <w:tcPr>
            <w:tcW w:w="7932" w:type="dxa"/>
          </w:tcPr>
          <w:p w:rsidR="007D4FE8" w:rsidRPr="0016710A" w:rsidRDefault="007D4FE8" w:rsidP="004B5D47">
            <w:pPr>
              <w:pStyle w:val="1"/>
              <w:rPr>
                <w:color w:val="000000"/>
                <w:sz w:val="16"/>
                <w:szCs w:val="16"/>
              </w:rPr>
            </w:pPr>
            <w:r w:rsidRPr="0016710A">
              <w:rPr>
                <w:color w:val="000000"/>
                <w:sz w:val="16"/>
                <w:szCs w:val="16"/>
              </w:rPr>
              <w:t>Исследование  временного  восприятия</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4.1</w:t>
            </w:r>
          </w:p>
        </w:tc>
        <w:tc>
          <w:tcPr>
            <w:tcW w:w="7932" w:type="dxa"/>
          </w:tcPr>
          <w:p w:rsidR="007D4FE8" w:rsidRPr="00532A7D" w:rsidRDefault="007D4FE8" w:rsidP="007D4FE8">
            <w:pPr>
              <w:jc w:val="both"/>
              <w:rPr>
                <w:color w:val="000000"/>
                <w:sz w:val="16"/>
                <w:szCs w:val="16"/>
              </w:rPr>
            </w:pPr>
            <w:r w:rsidRPr="00532A7D">
              <w:rPr>
                <w:color w:val="000000"/>
                <w:sz w:val="16"/>
                <w:szCs w:val="16"/>
                <w:u w:val="single"/>
              </w:rPr>
              <w:t>Назови  части  суток</w:t>
            </w:r>
            <w:r w:rsidRPr="00532A7D">
              <w:rPr>
                <w:color w:val="000000"/>
                <w:sz w:val="16"/>
                <w:szCs w:val="16"/>
              </w:rPr>
              <w:t xml:space="preserve">.  </w:t>
            </w:r>
          </w:p>
          <w:p w:rsidR="007D4FE8" w:rsidRPr="00532A7D" w:rsidRDefault="007D4FE8" w:rsidP="007D4FE8">
            <w:pPr>
              <w:jc w:val="both"/>
              <w:rPr>
                <w:color w:val="000000"/>
                <w:sz w:val="16"/>
                <w:szCs w:val="16"/>
              </w:rPr>
            </w:pPr>
            <w:r w:rsidRPr="00532A7D">
              <w:rPr>
                <w:color w:val="000000"/>
                <w:sz w:val="16"/>
                <w:szCs w:val="16"/>
              </w:rPr>
              <w:t xml:space="preserve">Какое  сейчас время  суток? </w:t>
            </w:r>
          </w:p>
          <w:p w:rsidR="007D4FE8" w:rsidRPr="00532A7D" w:rsidRDefault="007D4FE8" w:rsidP="007D4FE8">
            <w:pPr>
              <w:jc w:val="both"/>
              <w:rPr>
                <w:color w:val="000000"/>
                <w:sz w:val="16"/>
                <w:szCs w:val="16"/>
              </w:rPr>
            </w:pPr>
            <w:r w:rsidRPr="00532A7D">
              <w:rPr>
                <w:color w:val="000000"/>
                <w:sz w:val="16"/>
                <w:szCs w:val="16"/>
              </w:rPr>
              <w:t xml:space="preserve">Почему?  </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4.2.</w:t>
            </w:r>
          </w:p>
        </w:tc>
        <w:tc>
          <w:tcPr>
            <w:tcW w:w="7932" w:type="dxa"/>
          </w:tcPr>
          <w:p w:rsidR="007D4FE8" w:rsidRPr="00532A7D" w:rsidRDefault="007D4FE8" w:rsidP="007D4FE8">
            <w:pPr>
              <w:jc w:val="both"/>
              <w:rPr>
                <w:color w:val="000000"/>
                <w:sz w:val="16"/>
                <w:szCs w:val="16"/>
              </w:rPr>
            </w:pPr>
            <w:r w:rsidRPr="00532A7D">
              <w:rPr>
                <w:color w:val="000000"/>
                <w:sz w:val="16"/>
                <w:szCs w:val="16"/>
                <w:u w:val="single"/>
              </w:rPr>
              <w:t>Перечисли  времена  года</w:t>
            </w:r>
            <w:r w:rsidRPr="00532A7D">
              <w:rPr>
                <w:color w:val="000000"/>
                <w:sz w:val="16"/>
                <w:szCs w:val="16"/>
              </w:rPr>
              <w:t xml:space="preserve">. </w:t>
            </w:r>
          </w:p>
          <w:p w:rsidR="007D4FE8" w:rsidRPr="00532A7D" w:rsidRDefault="007D4FE8" w:rsidP="007D4FE8">
            <w:pPr>
              <w:jc w:val="both"/>
              <w:rPr>
                <w:color w:val="000000"/>
                <w:sz w:val="16"/>
                <w:szCs w:val="16"/>
              </w:rPr>
            </w:pPr>
            <w:r w:rsidRPr="00532A7D">
              <w:rPr>
                <w:color w:val="000000"/>
                <w:sz w:val="16"/>
                <w:szCs w:val="16"/>
              </w:rPr>
              <w:t>Охарактеризовать  текущее  время  года</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4.3.</w:t>
            </w:r>
          </w:p>
        </w:tc>
        <w:tc>
          <w:tcPr>
            <w:tcW w:w="7932" w:type="dxa"/>
          </w:tcPr>
          <w:p w:rsidR="007D4FE8" w:rsidRPr="00532A7D" w:rsidRDefault="007D4FE8" w:rsidP="007D4FE8">
            <w:pPr>
              <w:jc w:val="both"/>
              <w:rPr>
                <w:color w:val="000000"/>
                <w:sz w:val="16"/>
                <w:szCs w:val="16"/>
              </w:rPr>
            </w:pPr>
            <w:r w:rsidRPr="00532A7D">
              <w:rPr>
                <w:color w:val="000000"/>
                <w:sz w:val="16"/>
                <w:szCs w:val="16"/>
                <w:u w:val="single"/>
              </w:rPr>
              <w:t>Перечислить  дни  недели</w:t>
            </w:r>
            <w:r w:rsidRPr="00532A7D">
              <w:rPr>
                <w:color w:val="000000"/>
                <w:sz w:val="16"/>
                <w:szCs w:val="16"/>
              </w:rPr>
              <w:t xml:space="preserve">.   </w:t>
            </w:r>
          </w:p>
          <w:p w:rsidR="007D4FE8" w:rsidRPr="00532A7D" w:rsidRDefault="007D4FE8" w:rsidP="007D4FE8">
            <w:pPr>
              <w:jc w:val="both"/>
              <w:rPr>
                <w:color w:val="000000"/>
                <w:sz w:val="16"/>
                <w:szCs w:val="16"/>
              </w:rPr>
            </w:pPr>
            <w:r w:rsidRPr="00532A7D">
              <w:rPr>
                <w:color w:val="000000"/>
                <w:sz w:val="16"/>
                <w:szCs w:val="16"/>
              </w:rPr>
              <w:t>Какой день  недели  сегодня?</w:t>
            </w:r>
          </w:p>
          <w:p w:rsidR="007D4FE8" w:rsidRPr="00532A7D" w:rsidRDefault="007D4FE8" w:rsidP="007D4FE8">
            <w:pPr>
              <w:jc w:val="both"/>
              <w:rPr>
                <w:color w:val="000000"/>
                <w:sz w:val="16"/>
                <w:szCs w:val="16"/>
              </w:rPr>
            </w:pPr>
            <w:r w:rsidRPr="00532A7D">
              <w:rPr>
                <w:color w:val="000000"/>
                <w:sz w:val="16"/>
                <w:szCs w:val="16"/>
              </w:rPr>
              <w:t xml:space="preserve">Какой был вчера? </w:t>
            </w:r>
          </w:p>
          <w:p w:rsidR="007D4FE8" w:rsidRPr="00532A7D" w:rsidRDefault="007D4FE8" w:rsidP="007D4FE8">
            <w:pPr>
              <w:jc w:val="both"/>
              <w:rPr>
                <w:color w:val="000000"/>
                <w:sz w:val="16"/>
                <w:szCs w:val="16"/>
              </w:rPr>
            </w:pPr>
            <w:r w:rsidRPr="00532A7D">
              <w:rPr>
                <w:color w:val="000000"/>
                <w:sz w:val="16"/>
                <w:szCs w:val="16"/>
              </w:rPr>
              <w:lastRenderedPageBreak/>
              <w:t>Какой будет  завтра?</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c>
          <w:tcPr>
            <w:tcW w:w="10028" w:type="dxa"/>
            <w:gridSpan w:val="4"/>
          </w:tcPr>
          <w:p w:rsidR="007D4FE8" w:rsidRPr="00532A7D" w:rsidRDefault="007D4FE8" w:rsidP="007D4FE8">
            <w:pPr>
              <w:shd w:val="clear" w:color="auto" w:fill="FFFFFF"/>
              <w:jc w:val="both"/>
              <w:rPr>
                <w:sz w:val="16"/>
                <w:szCs w:val="16"/>
              </w:rPr>
            </w:pPr>
            <w:r w:rsidRPr="00532A7D">
              <w:rPr>
                <w:b/>
                <w:bCs/>
                <w:color w:val="000000"/>
                <w:sz w:val="16"/>
                <w:szCs w:val="16"/>
              </w:rPr>
              <w:lastRenderedPageBreak/>
              <w:t>ОЦЕНКА РЕЗУЛЬТАТОВ:</w:t>
            </w:r>
          </w:p>
          <w:p w:rsidR="007D4FE8" w:rsidRPr="00532A7D" w:rsidRDefault="007D4FE8" w:rsidP="007D4FE8">
            <w:pPr>
              <w:shd w:val="clear" w:color="auto" w:fill="FFFFFF"/>
              <w:tabs>
                <w:tab w:val="left" w:pos="2419"/>
              </w:tabs>
              <w:jc w:val="both"/>
              <w:rPr>
                <w:sz w:val="16"/>
                <w:szCs w:val="16"/>
              </w:rPr>
            </w:pPr>
            <w:r w:rsidRPr="00532A7D">
              <w:rPr>
                <w:b/>
                <w:bCs/>
                <w:color w:val="000000"/>
                <w:sz w:val="16"/>
                <w:szCs w:val="16"/>
              </w:rPr>
              <w:t>5 баллов</w:t>
            </w:r>
            <w:r w:rsidRPr="00532A7D">
              <w:rPr>
                <w:color w:val="000000"/>
                <w:sz w:val="16"/>
                <w:szCs w:val="16"/>
              </w:rPr>
              <w:t xml:space="preserve"> - все задания выполняются правильно, самостоятельно.</w:t>
            </w:r>
          </w:p>
          <w:p w:rsidR="007D4FE8" w:rsidRPr="00532A7D" w:rsidRDefault="007D4FE8" w:rsidP="007D4FE8">
            <w:pPr>
              <w:shd w:val="clear" w:color="auto" w:fill="FFFFFF"/>
              <w:tabs>
                <w:tab w:val="left" w:pos="2410"/>
              </w:tabs>
              <w:jc w:val="both"/>
              <w:rPr>
                <w:sz w:val="16"/>
                <w:szCs w:val="16"/>
              </w:rPr>
            </w:pPr>
            <w:r w:rsidRPr="00532A7D">
              <w:rPr>
                <w:b/>
                <w:bCs/>
                <w:color w:val="000000"/>
                <w:sz w:val="16"/>
                <w:szCs w:val="16"/>
              </w:rPr>
              <w:t>4 балла</w:t>
            </w:r>
            <w:r w:rsidRPr="00532A7D">
              <w:rPr>
                <w:color w:val="000000"/>
                <w:sz w:val="16"/>
                <w:szCs w:val="16"/>
              </w:rPr>
              <w:t xml:space="preserve"> - задания выполняются с ошибками, но ошибки исправляются самостоятельно.</w:t>
            </w:r>
          </w:p>
          <w:p w:rsidR="007D4FE8" w:rsidRPr="00532A7D" w:rsidRDefault="007D4FE8" w:rsidP="007D4FE8">
            <w:pPr>
              <w:shd w:val="clear" w:color="auto" w:fill="FFFFFF"/>
              <w:tabs>
                <w:tab w:val="left" w:pos="2400"/>
              </w:tabs>
              <w:jc w:val="both"/>
              <w:rPr>
                <w:sz w:val="16"/>
                <w:szCs w:val="16"/>
              </w:rPr>
            </w:pPr>
            <w:r w:rsidRPr="00532A7D">
              <w:rPr>
                <w:b/>
                <w:bCs/>
                <w:color w:val="000000"/>
                <w:sz w:val="16"/>
                <w:szCs w:val="16"/>
              </w:rPr>
              <w:t>3 балла</w:t>
            </w:r>
            <w:r w:rsidRPr="00532A7D">
              <w:rPr>
                <w:color w:val="000000"/>
                <w:sz w:val="16"/>
                <w:szCs w:val="16"/>
              </w:rPr>
              <w:t xml:space="preserve"> - задания выполняются с минимальной помощью взрослого.</w:t>
            </w:r>
          </w:p>
          <w:p w:rsidR="007D4FE8" w:rsidRPr="00532A7D" w:rsidRDefault="007D4FE8" w:rsidP="007D4FE8">
            <w:pPr>
              <w:shd w:val="clear" w:color="auto" w:fill="FFFFFF"/>
              <w:tabs>
                <w:tab w:val="left" w:pos="2390"/>
              </w:tabs>
              <w:jc w:val="both"/>
              <w:rPr>
                <w:sz w:val="16"/>
                <w:szCs w:val="16"/>
              </w:rPr>
            </w:pPr>
            <w:r w:rsidRPr="00532A7D">
              <w:rPr>
                <w:b/>
                <w:bCs/>
                <w:color w:val="000000"/>
                <w:sz w:val="16"/>
                <w:szCs w:val="16"/>
              </w:rPr>
              <w:t>2 балла</w:t>
            </w:r>
            <w:r w:rsidRPr="00532A7D">
              <w:rPr>
                <w:color w:val="000000"/>
                <w:sz w:val="16"/>
                <w:szCs w:val="16"/>
              </w:rPr>
              <w:t xml:space="preserve"> - для выполнения задания требуется активная помощь со сторонывзрослого.</w:t>
            </w:r>
          </w:p>
          <w:p w:rsidR="007D4FE8" w:rsidRPr="00532A7D" w:rsidRDefault="007D4FE8" w:rsidP="007D4FE8">
            <w:pPr>
              <w:jc w:val="both"/>
              <w:rPr>
                <w:color w:val="000000"/>
                <w:sz w:val="16"/>
                <w:szCs w:val="16"/>
              </w:rPr>
            </w:pPr>
            <w:r w:rsidRPr="00532A7D">
              <w:rPr>
                <w:b/>
                <w:bCs/>
                <w:color w:val="000000"/>
                <w:sz w:val="16"/>
                <w:szCs w:val="16"/>
              </w:rPr>
              <w:t>1балл</w:t>
            </w:r>
            <w:r w:rsidRPr="00532A7D">
              <w:rPr>
                <w:color w:val="000000"/>
                <w:sz w:val="16"/>
                <w:szCs w:val="16"/>
              </w:rPr>
              <w:t xml:space="preserve"> - задания не выполняются</w:t>
            </w:r>
          </w:p>
        </w:tc>
      </w:tr>
      <w:tr w:rsidR="007D4FE8" w:rsidRPr="00532A7D" w:rsidTr="007D4FE8">
        <w:tc>
          <w:tcPr>
            <w:tcW w:w="538" w:type="dxa"/>
          </w:tcPr>
          <w:p w:rsidR="007D4FE8" w:rsidRPr="00532A7D" w:rsidRDefault="007D4FE8" w:rsidP="004B5D47">
            <w:pPr>
              <w:rPr>
                <w:color w:val="000000"/>
                <w:sz w:val="16"/>
                <w:szCs w:val="16"/>
              </w:rPr>
            </w:pPr>
            <w:r w:rsidRPr="00532A7D">
              <w:rPr>
                <w:color w:val="000000"/>
                <w:sz w:val="16"/>
                <w:szCs w:val="16"/>
              </w:rPr>
              <w:t>5</w:t>
            </w:r>
          </w:p>
        </w:tc>
        <w:tc>
          <w:tcPr>
            <w:tcW w:w="7932" w:type="dxa"/>
          </w:tcPr>
          <w:p w:rsidR="007D4FE8" w:rsidRPr="0016710A" w:rsidRDefault="007D4FE8" w:rsidP="004B5D47">
            <w:pPr>
              <w:pStyle w:val="1"/>
              <w:rPr>
                <w:color w:val="000000"/>
                <w:sz w:val="16"/>
                <w:szCs w:val="16"/>
              </w:rPr>
            </w:pPr>
            <w:r w:rsidRPr="0016710A">
              <w:rPr>
                <w:color w:val="000000"/>
                <w:sz w:val="16"/>
                <w:szCs w:val="16"/>
              </w:rPr>
              <w:t xml:space="preserve">Конструктивный  </w:t>
            </w:r>
            <w:proofErr w:type="spellStart"/>
            <w:r w:rsidRPr="0016710A">
              <w:rPr>
                <w:color w:val="000000"/>
                <w:sz w:val="16"/>
                <w:szCs w:val="16"/>
              </w:rPr>
              <w:t>праксис</w:t>
            </w:r>
            <w:proofErr w:type="spellEnd"/>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rPr>
          <w:trHeight w:val="188"/>
        </w:trPr>
        <w:tc>
          <w:tcPr>
            <w:tcW w:w="538" w:type="dxa"/>
          </w:tcPr>
          <w:p w:rsidR="007D4FE8" w:rsidRPr="00532A7D" w:rsidRDefault="007D4FE8" w:rsidP="004B5D47">
            <w:pPr>
              <w:rPr>
                <w:color w:val="000000"/>
                <w:sz w:val="16"/>
                <w:szCs w:val="16"/>
              </w:rPr>
            </w:pPr>
            <w:r w:rsidRPr="00532A7D">
              <w:rPr>
                <w:color w:val="000000"/>
                <w:sz w:val="16"/>
                <w:szCs w:val="16"/>
              </w:rPr>
              <w:t>5.1.</w:t>
            </w:r>
          </w:p>
        </w:tc>
        <w:tc>
          <w:tcPr>
            <w:tcW w:w="7932" w:type="dxa"/>
          </w:tcPr>
          <w:p w:rsidR="007D4FE8" w:rsidRPr="00532A7D" w:rsidRDefault="007D4FE8" w:rsidP="007D4FE8">
            <w:pPr>
              <w:jc w:val="both"/>
              <w:rPr>
                <w:color w:val="000000"/>
                <w:sz w:val="16"/>
                <w:szCs w:val="16"/>
              </w:rPr>
            </w:pPr>
            <w:r w:rsidRPr="00532A7D">
              <w:rPr>
                <w:color w:val="000000"/>
                <w:sz w:val="16"/>
                <w:szCs w:val="16"/>
                <w:u w:val="single"/>
              </w:rPr>
              <w:t>Сложить  разрезные  картинки  разной  конфигурации  разреза</w:t>
            </w:r>
            <w:r w:rsidRPr="00532A7D">
              <w:rPr>
                <w:color w:val="000000"/>
                <w:sz w:val="16"/>
                <w:szCs w:val="16"/>
              </w:rPr>
              <w:t xml:space="preserve">.  </w:t>
            </w:r>
          </w:p>
          <w:p w:rsidR="007D4FE8" w:rsidRPr="00532A7D" w:rsidRDefault="007D4FE8" w:rsidP="007D4FE8">
            <w:pPr>
              <w:jc w:val="both"/>
              <w:rPr>
                <w:color w:val="000000"/>
                <w:sz w:val="16"/>
                <w:szCs w:val="16"/>
              </w:rPr>
            </w:pPr>
            <w:r w:rsidRPr="00532A7D">
              <w:rPr>
                <w:color w:val="000000"/>
                <w:sz w:val="16"/>
                <w:szCs w:val="16"/>
              </w:rPr>
              <w:t xml:space="preserve">из  2 – х   фрагментов,  </w:t>
            </w:r>
          </w:p>
          <w:p w:rsidR="007D4FE8" w:rsidRPr="00532A7D" w:rsidRDefault="007D4FE8" w:rsidP="007D4FE8">
            <w:pPr>
              <w:jc w:val="both"/>
              <w:rPr>
                <w:color w:val="000000"/>
                <w:sz w:val="16"/>
                <w:szCs w:val="16"/>
              </w:rPr>
            </w:pPr>
            <w:r w:rsidRPr="00532A7D">
              <w:rPr>
                <w:color w:val="000000"/>
                <w:sz w:val="16"/>
                <w:szCs w:val="16"/>
              </w:rPr>
              <w:t xml:space="preserve">из  3 – х   фрагментов,  </w:t>
            </w:r>
          </w:p>
          <w:p w:rsidR="007D4FE8" w:rsidRPr="00532A7D" w:rsidRDefault="007D4FE8" w:rsidP="007D4FE8">
            <w:pPr>
              <w:jc w:val="both"/>
              <w:rPr>
                <w:color w:val="000000"/>
                <w:sz w:val="16"/>
                <w:szCs w:val="16"/>
              </w:rPr>
            </w:pPr>
            <w:r w:rsidRPr="00532A7D">
              <w:rPr>
                <w:color w:val="000000"/>
                <w:sz w:val="16"/>
                <w:szCs w:val="16"/>
              </w:rPr>
              <w:t>из  4 – х  фрагментов.</w:t>
            </w:r>
          </w:p>
        </w:tc>
        <w:tc>
          <w:tcPr>
            <w:tcW w:w="708" w:type="dxa"/>
          </w:tcPr>
          <w:p w:rsidR="007D4FE8" w:rsidRPr="00532A7D" w:rsidRDefault="007D4FE8" w:rsidP="004B5D47">
            <w:pPr>
              <w:jc w:val="center"/>
              <w:rPr>
                <w:color w:val="000000"/>
                <w:sz w:val="16"/>
                <w:szCs w:val="16"/>
              </w:rPr>
            </w:pPr>
          </w:p>
        </w:tc>
        <w:tc>
          <w:tcPr>
            <w:tcW w:w="850" w:type="dxa"/>
          </w:tcPr>
          <w:p w:rsidR="007D4FE8" w:rsidRPr="00532A7D" w:rsidRDefault="007D4FE8" w:rsidP="004B5D47">
            <w:pPr>
              <w:jc w:val="center"/>
              <w:rPr>
                <w:color w:val="000000"/>
                <w:sz w:val="16"/>
                <w:szCs w:val="16"/>
              </w:rPr>
            </w:pPr>
          </w:p>
        </w:tc>
      </w:tr>
      <w:tr w:rsidR="007D4FE8" w:rsidRPr="00532A7D" w:rsidTr="007D4FE8">
        <w:trPr>
          <w:trHeight w:val="188"/>
        </w:trPr>
        <w:tc>
          <w:tcPr>
            <w:tcW w:w="10028" w:type="dxa"/>
            <w:gridSpan w:val="4"/>
          </w:tcPr>
          <w:p w:rsidR="007D4FE8" w:rsidRPr="00532A7D" w:rsidRDefault="007D4FE8" w:rsidP="007D4FE8">
            <w:pPr>
              <w:shd w:val="clear" w:color="auto" w:fill="FFFFFF"/>
              <w:jc w:val="both"/>
              <w:rPr>
                <w:sz w:val="16"/>
                <w:szCs w:val="16"/>
              </w:rPr>
            </w:pPr>
            <w:r w:rsidRPr="00532A7D">
              <w:rPr>
                <w:color w:val="000000"/>
                <w:sz w:val="16"/>
                <w:szCs w:val="16"/>
              </w:rPr>
              <w:tab/>
            </w:r>
            <w:r w:rsidRPr="00532A7D">
              <w:rPr>
                <w:b/>
                <w:bCs/>
                <w:color w:val="000000"/>
                <w:sz w:val="16"/>
                <w:szCs w:val="16"/>
              </w:rPr>
              <w:t>ОЦЕНКА РЕЗУЛЬТАТОВ:</w:t>
            </w:r>
          </w:p>
          <w:p w:rsidR="007D4FE8" w:rsidRPr="00532A7D" w:rsidRDefault="007D4FE8" w:rsidP="007D4FE8">
            <w:pPr>
              <w:shd w:val="clear" w:color="auto" w:fill="FFFFFF"/>
              <w:tabs>
                <w:tab w:val="left" w:pos="2419"/>
              </w:tabs>
              <w:jc w:val="both"/>
              <w:rPr>
                <w:sz w:val="16"/>
                <w:szCs w:val="16"/>
              </w:rPr>
            </w:pPr>
            <w:r w:rsidRPr="00532A7D">
              <w:rPr>
                <w:b/>
                <w:bCs/>
                <w:color w:val="000000"/>
                <w:sz w:val="16"/>
                <w:szCs w:val="16"/>
              </w:rPr>
              <w:t>5 баллов</w:t>
            </w:r>
            <w:r w:rsidRPr="00532A7D">
              <w:rPr>
                <w:color w:val="000000"/>
                <w:sz w:val="16"/>
                <w:szCs w:val="16"/>
              </w:rPr>
              <w:t xml:space="preserve"> - все задания выполняются правильно, самостоятельно.</w:t>
            </w:r>
          </w:p>
          <w:p w:rsidR="007D4FE8" w:rsidRPr="00532A7D" w:rsidRDefault="007D4FE8" w:rsidP="007D4FE8">
            <w:pPr>
              <w:shd w:val="clear" w:color="auto" w:fill="FFFFFF"/>
              <w:tabs>
                <w:tab w:val="left" w:pos="2410"/>
              </w:tabs>
              <w:jc w:val="both"/>
              <w:rPr>
                <w:sz w:val="16"/>
                <w:szCs w:val="16"/>
              </w:rPr>
            </w:pPr>
            <w:r w:rsidRPr="00532A7D">
              <w:rPr>
                <w:b/>
                <w:bCs/>
                <w:color w:val="000000"/>
                <w:sz w:val="16"/>
                <w:szCs w:val="16"/>
              </w:rPr>
              <w:t>4 балла</w:t>
            </w:r>
            <w:r w:rsidRPr="00532A7D">
              <w:rPr>
                <w:color w:val="000000"/>
                <w:sz w:val="16"/>
                <w:szCs w:val="16"/>
              </w:rPr>
              <w:t xml:space="preserve">  - задания выполняются с ошибками, но ошибки исправляются самостоятельно.</w:t>
            </w:r>
          </w:p>
          <w:p w:rsidR="007D4FE8" w:rsidRPr="00532A7D" w:rsidRDefault="007D4FE8" w:rsidP="007D4FE8">
            <w:pPr>
              <w:shd w:val="clear" w:color="auto" w:fill="FFFFFF"/>
              <w:tabs>
                <w:tab w:val="left" w:pos="2400"/>
              </w:tabs>
              <w:jc w:val="both"/>
              <w:rPr>
                <w:sz w:val="16"/>
                <w:szCs w:val="16"/>
              </w:rPr>
            </w:pPr>
            <w:r w:rsidRPr="00532A7D">
              <w:rPr>
                <w:b/>
                <w:bCs/>
                <w:color w:val="000000"/>
                <w:sz w:val="16"/>
                <w:szCs w:val="16"/>
              </w:rPr>
              <w:t>3 балла</w:t>
            </w:r>
            <w:r w:rsidRPr="00532A7D">
              <w:rPr>
                <w:color w:val="000000"/>
                <w:sz w:val="16"/>
                <w:szCs w:val="16"/>
              </w:rPr>
              <w:t xml:space="preserve">  - задания выполняются с минимальной помощью взрослого.</w:t>
            </w:r>
          </w:p>
          <w:p w:rsidR="007D4FE8" w:rsidRPr="00532A7D" w:rsidRDefault="007D4FE8" w:rsidP="007D4FE8">
            <w:pPr>
              <w:shd w:val="clear" w:color="auto" w:fill="FFFFFF"/>
              <w:tabs>
                <w:tab w:val="left" w:pos="2390"/>
              </w:tabs>
              <w:jc w:val="both"/>
              <w:rPr>
                <w:sz w:val="16"/>
                <w:szCs w:val="16"/>
              </w:rPr>
            </w:pPr>
            <w:r w:rsidRPr="00532A7D">
              <w:rPr>
                <w:b/>
                <w:bCs/>
                <w:color w:val="000000"/>
                <w:sz w:val="16"/>
                <w:szCs w:val="16"/>
              </w:rPr>
              <w:t>2 балла</w:t>
            </w:r>
            <w:r w:rsidRPr="00532A7D">
              <w:rPr>
                <w:color w:val="000000"/>
                <w:sz w:val="16"/>
                <w:szCs w:val="16"/>
              </w:rPr>
              <w:t xml:space="preserve">  - задания выполняются после демонстрации образца.</w:t>
            </w:r>
          </w:p>
          <w:p w:rsidR="007D4FE8" w:rsidRPr="00532A7D" w:rsidRDefault="007D4FE8" w:rsidP="007D4FE8">
            <w:pPr>
              <w:tabs>
                <w:tab w:val="left" w:pos="2070"/>
              </w:tabs>
              <w:jc w:val="both"/>
              <w:rPr>
                <w:color w:val="000000"/>
                <w:sz w:val="16"/>
                <w:szCs w:val="16"/>
              </w:rPr>
            </w:pPr>
            <w:r w:rsidRPr="00532A7D">
              <w:rPr>
                <w:b/>
                <w:bCs/>
                <w:color w:val="000000"/>
                <w:sz w:val="16"/>
                <w:szCs w:val="16"/>
              </w:rPr>
              <w:t>1  балл</w:t>
            </w:r>
            <w:r w:rsidRPr="00532A7D">
              <w:rPr>
                <w:color w:val="000000"/>
                <w:sz w:val="16"/>
                <w:szCs w:val="16"/>
              </w:rPr>
              <w:t xml:space="preserve">   - задания не выполняются</w:t>
            </w:r>
          </w:p>
        </w:tc>
      </w:tr>
      <w:tr w:rsidR="007D4FE8" w:rsidRPr="00532A7D" w:rsidTr="007D4FE8">
        <w:trPr>
          <w:trHeight w:val="188"/>
        </w:trPr>
        <w:tc>
          <w:tcPr>
            <w:tcW w:w="538" w:type="dxa"/>
          </w:tcPr>
          <w:p w:rsidR="007D4FE8" w:rsidRPr="00532A7D" w:rsidRDefault="007D4FE8" w:rsidP="004B5D47">
            <w:pPr>
              <w:rPr>
                <w:sz w:val="16"/>
                <w:szCs w:val="16"/>
              </w:rPr>
            </w:pPr>
            <w:r w:rsidRPr="00532A7D">
              <w:rPr>
                <w:sz w:val="16"/>
                <w:szCs w:val="16"/>
              </w:rPr>
              <w:t>5.2.</w:t>
            </w:r>
          </w:p>
        </w:tc>
        <w:tc>
          <w:tcPr>
            <w:tcW w:w="7932" w:type="dxa"/>
          </w:tcPr>
          <w:p w:rsidR="007D4FE8" w:rsidRPr="00532A7D" w:rsidRDefault="007D4FE8" w:rsidP="007D4FE8">
            <w:pPr>
              <w:jc w:val="both"/>
              <w:rPr>
                <w:sz w:val="16"/>
                <w:szCs w:val="16"/>
                <w:u w:val="single"/>
              </w:rPr>
            </w:pPr>
            <w:r w:rsidRPr="00532A7D">
              <w:rPr>
                <w:sz w:val="16"/>
                <w:szCs w:val="16"/>
                <w:u w:val="single"/>
              </w:rPr>
              <w:t>Нарисовать  без  образца</w:t>
            </w:r>
          </w:p>
          <w:p w:rsidR="007D4FE8" w:rsidRPr="00532A7D" w:rsidRDefault="007D4FE8" w:rsidP="007D4FE8">
            <w:pPr>
              <w:jc w:val="both"/>
              <w:rPr>
                <w:sz w:val="16"/>
                <w:szCs w:val="16"/>
              </w:rPr>
            </w:pPr>
            <w:r w:rsidRPr="00532A7D">
              <w:rPr>
                <w:sz w:val="16"/>
                <w:szCs w:val="16"/>
              </w:rPr>
              <w:t>Домик            Ромашка          Елочка</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trHeight w:val="188"/>
        </w:trPr>
        <w:tc>
          <w:tcPr>
            <w:tcW w:w="10028" w:type="dxa"/>
            <w:gridSpan w:val="4"/>
          </w:tcPr>
          <w:p w:rsidR="007D4FE8" w:rsidRPr="00532A7D" w:rsidRDefault="007D4FE8" w:rsidP="007D4FE8">
            <w:pPr>
              <w:shd w:val="clear" w:color="auto" w:fill="FFFFFF"/>
              <w:jc w:val="both"/>
              <w:rPr>
                <w:sz w:val="16"/>
                <w:szCs w:val="16"/>
              </w:rPr>
            </w:pPr>
            <w:r w:rsidRPr="00532A7D">
              <w:rPr>
                <w:b/>
                <w:bCs/>
                <w:color w:val="000000"/>
                <w:sz w:val="16"/>
                <w:szCs w:val="16"/>
              </w:rPr>
              <w:t>ОЦЕНКА РЕЗУЛЬТАТОВ:</w:t>
            </w:r>
          </w:p>
          <w:p w:rsidR="007D4FE8" w:rsidRPr="00532A7D" w:rsidRDefault="007D4FE8" w:rsidP="007D4FE8">
            <w:pPr>
              <w:shd w:val="clear" w:color="auto" w:fill="FFFFFF"/>
              <w:tabs>
                <w:tab w:val="left" w:pos="2299"/>
              </w:tabs>
              <w:jc w:val="both"/>
              <w:rPr>
                <w:sz w:val="16"/>
                <w:szCs w:val="16"/>
              </w:rPr>
            </w:pPr>
            <w:r w:rsidRPr="00532A7D">
              <w:rPr>
                <w:b/>
                <w:bCs/>
                <w:color w:val="000000"/>
                <w:sz w:val="16"/>
                <w:szCs w:val="16"/>
              </w:rPr>
              <w:t>5 баллов</w:t>
            </w:r>
            <w:r w:rsidRPr="00532A7D">
              <w:rPr>
                <w:color w:val="000000"/>
                <w:sz w:val="16"/>
                <w:szCs w:val="16"/>
              </w:rPr>
              <w:t xml:space="preserve"> - правильное изображение предметов.</w:t>
            </w:r>
          </w:p>
          <w:p w:rsidR="007D4FE8" w:rsidRPr="00532A7D" w:rsidRDefault="007D4FE8" w:rsidP="007D4FE8">
            <w:pPr>
              <w:shd w:val="clear" w:color="auto" w:fill="FFFFFF"/>
              <w:tabs>
                <w:tab w:val="left" w:pos="2299"/>
              </w:tabs>
              <w:jc w:val="both"/>
              <w:rPr>
                <w:sz w:val="16"/>
                <w:szCs w:val="16"/>
              </w:rPr>
            </w:pPr>
            <w:r w:rsidRPr="00532A7D">
              <w:rPr>
                <w:b/>
                <w:bCs/>
                <w:color w:val="000000"/>
                <w:sz w:val="16"/>
                <w:szCs w:val="16"/>
              </w:rPr>
              <w:t>4 балла</w:t>
            </w:r>
            <w:r w:rsidRPr="00532A7D">
              <w:rPr>
                <w:i/>
                <w:iCs/>
                <w:color w:val="000000"/>
                <w:sz w:val="16"/>
                <w:szCs w:val="16"/>
              </w:rPr>
              <w:t xml:space="preserve"> - </w:t>
            </w:r>
            <w:r w:rsidRPr="00532A7D">
              <w:rPr>
                <w:color w:val="000000"/>
                <w:sz w:val="16"/>
                <w:szCs w:val="16"/>
              </w:rPr>
              <w:t>отсутствие какой-либо незначительной детали рисунка.</w:t>
            </w:r>
          </w:p>
          <w:p w:rsidR="007D4FE8" w:rsidRPr="00532A7D" w:rsidRDefault="007D4FE8" w:rsidP="007D4FE8">
            <w:pPr>
              <w:shd w:val="clear" w:color="auto" w:fill="FFFFFF"/>
              <w:tabs>
                <w:tab w:val="left" w:pos="2299"/>
              </w:tabs>
              <w:jc w:val="both"/>
              <w:rPr>
                <w:sz w:val="16"/>
                <w:szCs w:val="16"/>
              </w:rPr>
            </w:pPr>
            <w:r w:rsidRPr="00532A7D">
              <w:rPr>
                <w:b/>
                <w:bCs/>
                <w:color w:val="000000"/>
                <w:sz w:val="16"/>
                <w:szCs w:val="16"/>
              </w:rPr>
              <w:t>3 балла</w:t>
            </w:r>
            <w:r w:rsidRPr="00532A7D">
              <w:rPr>
                <w:color w:val="000000"/>
                <w:sz w:val="16"/>
                <w:szCs w:val="16"/>
              </w:rPr>
              <w:t xml:space="preserve"> - отсутствие какой-либо существенной детали рисунка.</w:t>
            </w:r>
          </w:p>
          <w:p w:rsidR="007D4FE8" w:rsidRPr="00532A7D" w:rsidRDefault="007D4FE8" w:rsidP="007D4FE8">
            <w:pPr>
              <w:shd w:val="clear" w:color="auto" w:fill="FFFFFF"/>
              <w:tabs>
                <w:tab w:val="left" w:pos="2299"/>
              </w:tabs>
              <w:jc w:val="both"/>
              <w:rPr>
                <w:sz w:val="16"/>
                <w:szCs w:val="16"/>
              </w:rPr>
            </w:pPr>
            <w:r w:rsidRPr="00532A7D">
              <w:rPr>
                <w:b/>
                <w:bCs/>
                <w:color w:val="000000"/>
                <w:sz w:val="16"/>
                <w:szCs w:val="16"/>
              </w:rPr>
              <w:t>2 балла</w:t>
            </w:r>
            <w:r w:rsidRPr="00532A7D">
              <w:rPr>
                <w:color w:val="000000"/>
                <w:sz w:val="16"/>
                <w:szCs w:val="16"/>
              </w:rPr>
              <w:t xml:space="preserve"> - неправильное расположение деталей в пространстве рисунка.</w:t>
            </w:r>
          </w:p>
          <w:p w:rsidR="007D4FE8" w:rsidRPr="00532A7D" w:rsidRDefault="007D4FE8" w:rsidP="007D4FE8">
            <w:pPr>
              <w:jc w:val="both"/>
              <w:rPr>
                <w:sz w:val="16"/>
                <w:szCs w:val="16"/>
              </w:rPr>
            </w:pPr>
            <w:r w:rsidRPr="00532A7D">
              <w:rPr>
                <w:b/>
                <w:bCs/>
                <w:color w:val="000000"/>
                <w:sz w:val="16"/>
                <w:szCs w:val="16"/>
              </w:rPr>
              <w:t>1 балл</w:t>
            </w:r>
            <w:r w:rsidRPr="00532A7D">
              <w:rPr>
                <w:color w:val="000000"/>
                <w:sz w:val="16"/>
                <w:szCs w:val="16"/>
              </w:rPr>
              <w:t xml:space="preserve"> - отсутствие четкого изображения предмета</w:t>
            </w:r>
          </w:p>
        </w:tc>
      </w:tr>
      <w:tr w:rsidR="007D4FE8" w:rsidRPr="00532A7D" w:rsidTr="007D4FE8">
        <w:trPr>
          <w:trHeight w:val="188"/>
        </w:trPr>
        <w:tc>
          <w:tcPr>
            <w:tcW w:w="538" w:type="dxa"/>
          </w:tcPr>
          <w:p w:rsidR="007D4FE8" w:rsidRPr="00532A7D" w:rsidRDefault="007D4FE8" w:rsidP="004B5D47">
            <w:pPr>
              <w:rPr>
                <w:sz w:val="16"/>
                <w:szCs w:val="16"/>
              </w:rPr>
            </w:pPr>
            <w:r w:rsidRPr="00532A7D">
              <w:rPr>
                <w:sz w:val="16"/>
                <w:szCs w:val="16"/>
              </w:rPr>
              <w:t>5.3.</w:t>
            </w:r>
          </w:p>
        </w:tc>
        <w:tc>
          <w:tcPr>
            <w:tcW w:w="7932" w:type="dxa"/>
          </w:tcPr>
          <w:p w:rsidR="007D4FE8" w:rsidRPr="00532A7D" w:rsidRDefault="007D4FE8" w:rsidP="007D4FE8">
            <w:pPr>
              <w:jc w:val="both"/>
              <w:rPr>
                <w:sz w:val="16"/>
                <w:szCs w:val="16"/>
                <w:u w:val="single"/>
              </w:rPr>
            </w:pPr>
            <w:r w:rsidRPr="00532A7D">
              <w:rPr>
                <w:sz w:val="16"/>
                <w:szCs w:val="16"/>
                <w:u w:val="single"/>
              </w:rPr>
              <w:t>Нарисовать  человека</w:t>
            </w:r>
          </w:p>
          <w:p w:rsidR="007D4FE8" w:rsidRPr="00532A7D" w:rsidRDefault="007D4FE8" w:rsidP="007D4FE8">
            <w:pPr>
              <w:jc w:val="both"/>
              <w:rPr>
                <w:sz w:val="16"/>
                <w:szCs w:val="16"/>
              </w:rPr>
            </w:pPr>
            <w:r>
              <w:rPr>
                <w:sz w:val="16"/>
                <w:szCs w:val="16"/>
              </w:rPr>
              <w:t>Инструкция: "</w:t>
            </w:r>
            <w:r w:rsidRPr="00532A7D">
              <w:rPr>
                <w:sz w:val="16"/>
                <w:szCs w:val="16"/>
              </w:rPr>
              <w:t>Здесь (показывают  ребенку),  нарисуй  человек</w:t>
            </w:r>
            <w:r>
              <w:rPr>
                <w:sz w:val="16"/>
                <w:szCs w:val="16"/>
              </w:rPr>
              <w:t xml:space="preserve">а,  так  как  сможешь.  Больше </w:t>
            </w:r>
            <w:r w:rsidRPr="00532A7D">
              <w:rPr>
                <w:sz w:val="16"/>
                <w:szCs w:val="16"/>
              </w:rPr>
              <w:t>никаких  пояснений, помощи или  привлечения, внимания  к  ошибкам  и  недостаткам  рисунка  не  допускается.</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trHeight w:val="188"/>
        </w:trPr>
        <w:tc>
          <w:tcPr>
            <w:tcW w:w="10028" w:type="dxa"/>
            <w:gridSpan w:val="4"/>
          </w:tcPr>
          <w:p w:rsidR="007D4FE8" w:rsidRPr="00532A7D" w:rsidRDefault="007D4FE8" w:rsidP="004B5D47">
            <w:pPr>
              <w:shd w:val="clear" w:color="auto" w:fill="FFFFFF"/>
              <w:jc w:val="both"/>
              <w:rPr>
                <w:b/>
                <w:bCs/>
                <w:sz w:val="16"/>
                <w:szCs w:val="16"/>
              </w:rPr>
            </w:pPr>
            <w:r w:rsidRPr="00532A7D">
              <w:rPr>
                <w:b/>
                <w:bCs/>
                <w:color w:val="000000"/>
                <w:sz w:val="16"/>
                <w:szCs w:val="16"/>
              </w:rPr>
              <w:t>ОЦЕНКА РЕЗУЛЬТАТОВ:</w:t>
            </w:r>
          </w:p>
          <w:p w:rsidR="007D4FE8" w:rsidRPr="00532A7D" w:rsidRDefault="007D4FE8" w:rsidP="004B5D47">
            <w:pPr>
              <w:shd w:val="clear" w:color="auto" w:fill="FFFFFF"/>
              <w:jc w:val="both"/>
              <w:rPr>
                <w:b/>
                <w:bCs/>
                <w:sz w:val="16"/>
                <w:szCs w:val="16"/>
              </w:rPr>
            </w:pPr>
            <w:r w:rsidRPr="00532A7D">
              <w:rPr>
                <w:b/>
                <w:bCs/>
                <w:color w:val="000000"/>
                <w:sz w:val="16"/>
                <w:szCs w:val="16"/>
              </w:rPr>
              <w:t>5 баллов</w:t>
            </w:r>
            <w:r w:rsidRPr="00532A7D">
              <w:rPr>
                <w:color w:val="000000"/>
                <w:sz w:val="16"/>
                <w:szCs w:val="16"/>
              </w:rPr>
              <w:t xml:space="preserve"> - нарисованная фигура должна иметь голову и все части лица,туло</w:t>
            </w:r>
            <w:r w:rsidRPr="00532A7D">
              <w:rPr>
                <w:color w:val="000000"/>
                <w:sz w:val="16"/>
                <w:szCs w:val="16"/>
              </w:rPr>
              <w:softHyphen/>
              <w:t>вище, конечности, детали одежды. На голове есть волосы(возможно, они закрыты кепкой или шляпой). Руки заканчи</w:t>
            </w:r>
            <w:r w:rsidRPr="00532A7D">
              <w:rPr>
                <w:color w:val="000000"/>
                <w:sz w:val="16"/>
                <w:szCs w:val="16"/>
              </w:rPr>
              <w:softHyphen/>
              <w:t>ваютсяпятипалой кистью. Ноги отогнуты.</w:t>
            </w:r>
          </w:p>
          <w:p w:rsidR="007D4FE8" w:rsidRPr="00532A7D" w:rsidRDefault="007D4FE8" w:rsidP="004B5D47">
            <w:pPr>
              <w:shd w:val="clear" w:color="auto" w:fill="FFFFFF"/>
              <w:jc w:val="both"/>
              <w:rPr>
                <w:sz w:val="16"/>
                <w:szCs w:val="16"/>
              </w:rPr>
            </w:pPr>
            <w:r w:rsidRPr="00532A7D">
              <w:rPr>
                <w:b/>
                <w:bCs/>
                <w:color w:val="000000"/>
                <w:sz w:val="16"/>
                <w:szCs w:val="16"/>
              </w:rPr>
              <w:t>4 балла</w:t>
            </w:r>
            <w:r w:rsidRPr="00532A7D">
              <w:rPr>
                <w:color w:val="000000"/>
                <w:sz w:val="16"/>
                <w:szCs w:val="16"/>
              </w:rPr>
              <w:t xml:space="preserve"> - отсутствие незначительных деталей рисунка.</w:t>
            </w:r>
          </w:p>
          <w:p w:rsidR="007D4FE8" w:rsidRPr="00532A7D" w:rsidRDefault="007D4FE8" w:rsidP="004B5D47">
            <w:pPr>
              <w:shd w:val="clear" w:color="auto" w:fill="FFFFFF"/>
              <w:jc w:val="both"/>
              <w:rPr>
                <w:color w:val="000000"/>
                <w:sz w:val="16"/>
                <w:szCs w:val="16"/>
              </w:rPr>
            </w:pPr>
            <w:r w:rsidRPr="00532A7D">
              <w:rPr>
                <w:b/>
                <w:bCs/>
                <w:color w:val="000000"/>
                <w:sz w:val="16"/>
                <w:szCs w:val="16"/>
              </w:rPr>
              <w:t>3балла</w:t>
            </w:r>
            <w:r w:rsidRPr="00532A7D">
              <w:rPr>
                <w:color w:val="000000"/>
                <w:sz w:val="16"/>
                <w:szCs w:val="16"/>
              </w:rPr>
              <w:t>-фигура должна иметь голову, туловище, конечности. Руки и ноги нарисованы двумя линиями (объемные). Допускается отсутствие шеи, волос, ушей, пальцев и ступней.</w:t>
            </w:r>
          </w:p>
          <w:p w:rsidR="007D4FE8" w:rsidRPr="00532A7D" w:rsidRDefault="007D4FE8" w:rsidP="004B5D47">
            <w:pPr>
              <w:shd w:val="clear" w:color="auto" w:fill="FFFFFF"/>
              <w:jc w:val="both"/>
              <w:rPr>
                <w:color w:val="000000"/>
                <w:sz w:val="16"/>
                <w:szCs w:val="16"/>
              </w:rPr>
            </w:pPr>
            <w:r w:rsidRPr="00532A7D">
              <w:rPr>
                <w:b/>
                <w:bCs/>
                <w:color w:val="000000"/>
                <w:sz w:val="16"/>
                <w:szCs w:val="16"/>
              </w:rPr>
              <w:t xml:space="preserve">2балла </w:t>
            </w:r>
            <w:r w:rsidRPr="00532A7D">
              <w:rPr>
                <w:color w:val="000000"/>
                <w:sz w:val="16"/>
                <w:szCs w:val="16"/>
              </w:rPr>
              <w:t>- примитивный рисунок с головой и туловищем. Конечности (доста</w:t>
            </w:r>
            <w:r w:rsidRPr="00532A7D">
              <w:rPr>
                <w:color w:val="000000"/>
                <w:sz w:val="16"/>
                <w:szCs w:val="16"/>
              </w:rPr>
              <w:softHyphen/>
              <w:t>точно одной пары) нарисованы только одной линией каждая.</w:t>
            </w:r>
          </w:p>
          <w:p w:rsidR="007D4FE8" w:rsidRPr="00532A7D" w:rsidRDefault="007D4FE8" w:rsidP="004B5D47">
            <w:pPr>
              <w:shd w:val="clear" w:color="auto" w:fill="FFFFFF"/>
              <w:jc w:val="both"/>
              <w:rPr>
                <w:color w:val="000000"/>
                <w:sz w:val="16"/>
                <w:szCs w:val="16"/>
              </w:rPr>
            </w:pPr>
            <w:r w:rsidRPr="00532A7D">
              <w:rPr>
                <w:b/>
                <w:bCs/>
                <w:color w:val="000000"/>
                <w:sz w:val="16"/>
                <w:szCs w:val="16"/>
              </w:rPr>
              <w:t>1балл</w:t>
            </w:r>
            <w:r w:rsidRPr="00532A7D">
              <w:rPr>
                <w:color w:val="000000"/>
                <w:sz w:val="16"/>
                <w:szCs w:val="16"/>
              </w:rPr>
              <w:t>-отсутствует четкое изображение туловища или обеих пар конечностей ("</w:t>
            </w:r>
            <w:proofErr w:type="spellStart"/>
            <w:r w:rsidRPr="00532A7D">
              <w:rPr>
                <w:color w:val="000000"/>
                <w:sz w:val="16"/>
                <w:szCs w:val="16"/>
              </w:rPr>
              <w:t>головоног</w:t>
            </w:r>
            <w:proofErr w:type="spellEnd"/>
            <w:r w:rsidRPr="00532A7D">
              <w:rPr>
                <w:color w:val="000000"/>
                <w:sz w:val="16"/>
                <w:szCs w:val="16"/>
              </w:rPr>
              <w:t>"). Каракули.</w:t>
            </w:r>
          </w:p>
        </w:tc>
      </w:tr>
      <w:tr w:rsidR="007D4FE8" w:rsidRPr="00532A7D" w:rsidTr="007D4FE8">
        <w:trPr>
          <w:trHeight w:val="188"/>
        </w:trPr>
        <w:tc>
          <w:tcPr>
            <w:tcW w:w="538" w:type="dxa"/>
          </w:tcPr>
          <w:p w:rsidR="007D4FE8" w:rsidRPr="00532A7D" w:rsidRDefault="007D4FE8" w:rsidP="004B5D47">
            <w:pPr>
              <w:rPr>
                <w:sz w:val="16"/>
                <w:szCs w:val="16"/>
              </w:rPr>
            </w:pPr>
            <w:r w:rsidRPr="00532A7D">
              <w:rPr>
                <w:sz w:val="16"/>
                <w:szCs w:val="16"/>
              </w:rPr>
              <w:t>6.</w:t>
            </w:r>
          </w:p>
        </w:tc>
        <w:tc>
          <w:tcPr>
            <w:tcW w:w="7932" w:type="dxa"/>
          </w:tcPr>
          <w:p w:rsidR="007D4FE8" w:rsidRPr="00532A7D" w:rsidRDefault="007D4FE8" w:rsidP="004B5D47">
            <w:pPr>
              <w:jc w:val="center"/>
              <w:rPr>
                <w:b/>
                <w:bCs/>
                <w:sz w:val="16"/>
                <w:szCs w:val="16"/>
              </w:rPr>
            </w:pPr>
            <w:r w:rsidRPr="00532A7D">
              <w:rPr>
                <w:b/>
                <w:bCs/>
                <w:sz w:val="16"/>
                <w:szCs w:val="16"/>
              </w:rPr>
              <w:t>Исследование  движений  и действий</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trHeight w:val="188"/>
        </w:trPr>
        <w:tc>
          <w:tcPr>
            <w:tcW w:w="538" w:type="dxa"/>
          </w:tcPr>
          <w:p w:rsidR="007D4FE8" w:rsidRPr="00532A7D" w:rsidRDefault="007D4FE8" w:rsidP="004B5D47">
            <w:pPr>
              <w:rPr>
                <w:sz w:val="16"/>
                <w:szCs w:val="16"/>
              </w:rPr>
            </w:pPr>
            <w:r w:rsidRPr="00532A7D">
              <w:rPr>
                <w:sz w:val="16"/>
                <w:szCs w:val="16"/>
              </w:rPr>
              <w:t>6.1.</w:t>
            </w:r>
          </w:p>
        </w:tc>
        <w:tc>
          <w:tcPr>
            <w:tcW w:w="7932" w:type="dxa"/>
          </w:tcPr>
          <w:p w:rsidR="007D4FE8" w:rsidRPr="0016710A" w:rsidRDefault="007D4FE8" w:rsidP="007D4FE8">
            <w:pPr>
              <w:pStyle w:val="ae"/>
              <w:jc w:val="both"/>
              <w:rPr>
                <w:sz w:val="16"/>
                <w:szCs w:val="16"/>
              </w:rPr>
            </w:pPr>
            <w:r w:rsidRPr="0016710A">
              <w:rPr>
                <w:sz w:val="16"/>
                <w:szCs w:val="16"/>
                <w:u w:val="single"/>
              </w:rPr>
              <w:t>Анализ  элементарных  компонентов движений</w:t>
            </w:r>
            <w:r w:rsidRPr="0016710A">
              <w:rPr>
                <w:sz w:val="16"/>
                <w:szCs w:val="16"/>
              </w:rPr>
              <w:t xml:space="preserve">, их силы, точности, быстроты и  </w:t>
            </w:r>
            <w:proofErr w:type="spellStart"/>
            <w:r w:rsidRPr="0016710A">
              <w:rPr>
                <w:sz w:val="16"/>
                <w:szCs w:val="16"/>
              </w:rPr>
              <w:t>координированности</w:t>
            </w:r>
            <w:proofErr w:type="spellEnd"/>
            <w:r w:rsidRPr="0016710A">
              <w:rPr>
                <w:sz w:val="16"/>
                <w:szCs w:val="16"/>
              </w:rPr>
              <w:t xml:space="preserve">. Выполнение  простых инструкций.  "  Сожми  мою  руку ".  "Пройдись  по  комнате".  "  Попрыгай  на  одной  ноге".  Определение  ведущей  руки:  правая,  левая (нужное подчеркнуть).  </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trHeight w:val="188"/>
        </w:trPr>
        <w:tc>
          <w:tcPr>
            <w:tcW w:w="538" w:type="dxa"/>
          </w:tcPr>
          <w:p w:rsidR="007D4FE8" w:rsidRPr="00532A7D" w:rsidRDefault="007D4FE8" w:rsidP="004B5D47">
            <w:pPr>
              <w:rPr>
                <w:sz w:val="16"/>
                <w:szCs w:val="16"/>
              </w:rPr>
            </w:pPr>
            <w:r w:rsidRPr="00532A7D">
              <w:rPr>
                <w:sz w:val="16"/>
                <w:szCs w:val="16"/>
              </w:rPr>
              <w:t xml:space="preserve">  6.2.</w:t>
            </w:r>
          </w:p>
        </w:tc>
        <w:tc>
          <w:tcPr>
            <w:tcW w:w="7932" w:type="dxa"/>
          </w:tcPr>
          <w:p w:rsidR="007D4FE8" w:rsidRPr="00532A7D" w:rsidRDefault="007D4FE8" w:rsidP="007D4FE8">
            <w:pPr>
              <w:jc w:val="both"/>
              <w:rPr>
                <w:sz w:val="16"/>
                <w:szCs w:val="16"/>
              </w:rPr>
            </w:pPr>
            <w:r w:rsidRPr="00532A7D">
              <w:rPr>
                <w:sz w:val="16"/>
                <w:szCs w:val="16"/>
                <w:u w:val="single"/>
              </w:rPr>
              <w:t xml:space="preserve">Выявление  </w:t>
            </w:r>
            <w:proofErr w:type="spellStart"/>
            <w:r w:rsidRPr="00532A7D">
              <w:rPr>
                <w:sz w:val="16"/>
                <w:szCs w:val="16"/>
                <w:u w:val="single"/>
              </w:rPr>
              <w:t>синкенизий</w:t>
            </w:r>
            <w:proofErr w:type="spellEnd"/>
            <w:r w:rsidRPr="00532A7D">
              <w:rPr>
                <w:sz w:val="16"/>
                <w:szCs w:val="16"/>
                <w:u w:val="single"/>
              </w:rPr>
              <w:t xml:space="preserve"> </w:t>
            </w:r>
            <w:proofErr w:type="gramStart"/>
            <w:r w:rsidRPr="00532A7D">
              <w:rPr>
                <w:sz w:val="16"/>
                <w:szCs w:val="16"/>
                <w:u w:val="single"/>
              </w:rPr>
              <w:t xml:space="preserve">( </w:t>
            </w:r>
            <w:proofErr w:type="gramEnd"/>
            <w:r w:rsidRPr="00532A7D">
              <w:rPr>
                <w:sz w:val="16"/>
                <w:szCs w:val="16"/>
                <w:u w:val="single"/>
              </w:rPr>
              <w:t>пробы ЗАЗЗО)</w:t>
            </w:r>
            <w:r w:rsidRPr="00532A7D">
              <w:rPr>
                <w:sz w:val="16"/>
                <w:szCs w:val="16"/>
              </w:rPr>
              <w:t>. Кисти  ребенка  помещаются  на  чистый  лист бумаги и  обводятся   карандашом,  затем  поочередно  прикасаемся  к  каждому  пальцу  ребенка  кроме  4 –го, говоря: " Подними  только  этот  палец".</w:t>
            </w:r>
          </w:p>
          <w:p w:rsidR="007D4FE8" w:rsidRPr="00532A7D" w:rsidRDefault="007D4FE8" w:rsidP="007D4FE8">
            <w:pPr>
              <w:jc w:val="both"/>
              <w:rPr>
                <w:sz w:val="16"/>
                <w:szCs w:val="16"/>
              </w:rPr>
            </w:pPr>
            <w:r w:rsidRPr="00532A7D">
              <w:rPr>
                <w:sz w:val="16"/>
                <w:szCs w:val="16"/>
              </w:rPr>
              <w:t>На контурном  изображении помечаются непроизвольные движения других  пальцев: односторонние,  перекрестные (на второй  руке) и двухсторонние  (на обеих руках).</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trHeight w:val="188"/>
        </w:trPr>
        <w:tc>
          <w:tcPr>
            <w:tcW w:w="10028" w:type="dxa"/>
            <w:gridSpan w:val="4"/>
          </w:tcPr>
          <w:p w:rsidR="007D4FE8" w:rsidRPr="00532A7D" w:rsidRDefault="007D4FE8" w:rsidP="007D4FE8">
            <w:pPr>
              <w:shd w:val="clear" w:color="auto" w:fill="FFFFFF"/>
              <w:jc w:val="both"/>
              <w:rPr>
                <w:b/>
                <w:bCs/>
                <w:sz w:val="16"/>
                <w:szCs w:val="16"/>
              </w:rPr>
            </w:pPr>
            <w:r w:rsidRPr="00532A7D">
              <w:rPr>
                <w:b/>
                <w:bCs/>
                <w:color w:val="000000"/>
                <w:sz w:val="16"/>
                <w:szCs w:val="16"/>
              </w:rPr>
              <w:t>ОЦЕНКА РЕЗУЛЬТАТОВ:</w:t>
            </w:r>
          </w:p>
          <w:p w:rsidR="007D4FE8" w:rsidRPr="00532A7D" w:rsidRDefault="007D4FE8" w:rsidP="007D4FE8">
            <w:pPr>
              <w:shd w:val="clear" w:color="auto" w:fill="FFFFFF"/>
              <w:jc w:val="both"/>
              <w:rPr>
                <w:b/>
                <w:bCs/>
                <w:sz w:val="16"/>
                <w:szCs w:val="16"/>
              </w:rPr>
            </w:pPr>
            <w:r w:rsidRPr="00532A7D">
              <w:rPr>
                <w:b/>
                <w:bCs/>
                <w:color w:val="000000"/>
                <w:sz w:val="16"/>
                <w:szCs w:val="16"/>
              </w:rPr>
              <w:t>5 баллов</w:t>
            </w:r>
            <w:r w:rsidRPr="00532A7D">
              <w:rPr>
                <w:color w:val="000000"/>
                <w:sz w:val="16"/>
                <w:szCs w:val="16"/>
              </w:rPr>
              <w:t xml:space="preserve"> - задания выполняются без </w:t>
            </w:r>
            <w:proofErr w:type="spellStart"/>
            <w:r w:rsidRPr="00532A7D">
              <w:rPr>
                <w:color w:val="000000"/>
                <w:sz w:val="16"/>
                <w:szCs w:val="16"/>
              </w:rPr>
              <w:t>синкинезии</w:t>
            </w:r>
            <w:proofErr w:type="spellEnd"/>
            <w:r w:rsidRPr="00532A7D">
              <w:rPr>
                <w:color w:val="000000"/>
                <w:sz w:val="16"/>
                <w:szCs w:val="16"/>
              </w:rPr>
              <w:t>.</w:t>
            </w:r>
          </w:p>
          <w:p w:rsidR="007D4FE8" w:rsidRPr="00532A7D" w:rsidRDefault="007D4FE8" w:rsidP="007D4FE8">
            <w:pPr>
              <w:shd w:val="clear" w:color="auto" w:fill="FFFFFF"/>
              <w:tabs>
                <w:tab w:val="left" w:pos="2554"/>
              </w:tabs>
              <w:jc w:val="both"/>
              <w:rPr>
                <w:sz w:val="16"/>
                <w:szCs w:val="16"/>
              </w:rPr>
            </w:pPr>
            <w:proofErr w:type="gramStart"/>
            <w:r w:rsidRPr="00532A7D">
              <w:rPr>
                <w:b/>
                <w:bCs/>
                <w:color w:val="000000"/>
                <w:sz w:val="16"/>
                <w:szCs w:val="16"/>
              </w:rPr>
              <w:t>4 балла</w:t>
            </w:r>
            <w:r w:rsidRPr="00532A7D">
              <w:rPr>
                <w:color w:val="000000"/>
                <w:sz w:val="16"/>
                <w:szCs w:val="16"/>
              </w:rPr>
              <w:t xml:space="preserve">  - односторонние </w:t>
            </w:r>
            <w:proofErr w:type="spellStart"/>
            <w:r w:rsidRPr="00532A7D">
              <w:rPr>
                <w:color w:val="000000"/>
                <w:sz w:val="16"/>
                <w:szCs w:val="16"/>
              </w:rPr>
              <w:t>синкинезии</w:t>
            </w:r>
            <w:proofErr w:type="spellEnd"/>
            <w:r w:rsidRPr="00532A7D">
              <w:rPr>
                <w:color w:val="000000"/>
                <w:sz w:val="16"/>
                <w:szCs w:val="16"/>
              </w:rPr>
              <w:t xml:space="preserve"> в части заданий.</w:t>
            </w:r>
            <w:proofErr w:type="gramEnd"/>
          </w:p>
          <w:p w:rsidR="007D4FE8" w:rsidRPr="00532A7D" w:rsidRDefault="007D4FE8" w:rsidP="007D4FE8">
            <w:pPr>
              <w:shd w:val="clear" w:color="auto" w:fill="FFFFFF"/>
              <w:tabs>
                <w:tab w:val="left" w:pos="2554"/>
              </w:tabs>
              <w:jc w:val="both"/>
              <w:rPr>
                <w:sz w:val="16"/>
                <w:szCs w:val="16"/>
              </w:rPr>
            </w:pPr>
            <w:r w:rsidRPr="00532A7D">
              <w:rPr>
                <w:b/>
                <w:bCs/>
                <w:color w:val="000000"/>
                <w:sz w:val="16"/>
                <w:szCs w:val="16"/>
              </w:rPr>
              <w:t>3 балла</w:t>
            </w:r>
            <w:r w:rsidRPr="00532A7D">
              <w:rPr>
                <w:color w:val="000000"/>
                <w:sz w:val="16"/>
                <w:szCs w:val="16"/>
              </w:rPr>
              <w:t xml:space="preserve"> - односторонние </w:t>
            </w:r>
            <w:proofErr w:type="spellStart"/>
            <w:r w:rsidRPr="00532A7D">
              <w:rPr>
                <w:color w:val="000000"/>
                <w:sz w:val="16"/>
                <w:szCs w:val="16"/>
              </w:rPr>
              <w:t>синкинезии</w:t>
            </w:r>
            <w:proofErr w:type="spellEnd"/>
            <w:r w:rsidRPr="00532A7D">
              <w:rPr>
                <w:color w:val="000000"/>
                <w:sz w:val="16"/>
                <w:szCs w:val="16"/>
              </w:rPr>
              <w:t xml:space="preserve"> при выполнении каждого задания.</w:t>
            </w:r>
          </w:p>
          <w:p w:rsidR="007D4FE8" w:rsidRPr="00532A7D" w:rsidRDefault="007D4FE8" w:rsidP="007D4FE8">
            <w:pPr>
              <w:shd w:val="clear" w:color="auto" w:fill="FFFFFF"/>
              <w:tabs>
                <w:tab w:val="left" w:pos="2554"/>
              </w:tabs>
              <w:jc w:val="both"/>
              <w:rPr>
                <w:sz w:val="16"/>
                <w:szCs w:val="16"/>
              </w:rPr>
            </w:pPr>
            <w:r w:rsidRPr="00532A7D">
              <w:rPr>
                <w:b/>
                <w:bCs/>
                <w:color w:val="000000"/>
                <w:sz w:val="16"/>
                <w:szCs w:val="16"/>
              </w:rPr>
              <w:t>2 балла</w:t>
            </w:r>
            <w:r w:rsidRPr="00532A7D">
              <w:rPr>
                <w:color w:val="000000"/>
                <w:sz w:val="16"/>
                <w:szCs w:val="16"/>
              </w:rPr>
              <w:t xml:space="preserve">  - </w:t>
            </w:r>
            <w:proofErr w:type="gramStart"/>
            <w:r w:rsidRPr="00532A7D">
              <w:rPr>
                <w:color w:val="000000"/>
                <w:sz w:val="16"/>
                <w:szCs w:val="16"/>
              </w:rPr>
              <w:t>перекрестные</w:t>
            </w:r>
            <w:proofErr w:type="gramEnd"/>
            <w:r w:rsidRPr="00532A7D">
              <w:rPr>
                <w:color w:val="000000"/>
                <w:sz w:val="16"/>
                <w:szCs w:val="16"/>
              </w:rPr>
              <w:t xml:space="preserve"> </w:t>
            </w:r>
            <w:proofErr w:type="spellStart"/>
            <w:r w:rsidRPr="00532A7D">
              <w:rPr>
                <w:color w:val="000000"/>
                <w:sz w:val="16"/>
                <w:szCs w:val="16"/>
              </w:rPr>
              <w:t>синкинезии</w:t>
            </w:r>
            <w:proofErr w:type="spellEnd"/>
            <w:r w:rsidRPr="00532A7D">
              <w:rPr>
                <w:color w:val="000000"/>
                <w:sz w:val="16"/>
                <w:szCs w:val="16"/>
              </w:rPr>
              <w:t>.</w:t>
            </w:r>
          </w:p>
          <w:p w:rsidR="007D4FE8" w:rsidRPr="00532A7D" w:rsidRDefault="007D4FE8" w:rsidP="007D4FE8">
            <w:pPr>
              <w:shd w:val="clear" w:color="auto" w:fill="FFFFFF"/>
              <w:tabs>
                <w:tab w:val="left" w:pos="2554"/>
              </w:tabs>
              <w:jc w:val="both"/>
              <w:rPr>
                <w:sz w:val="16"/>
                <w:szCs w:val="16"/>
              </w:rPr>
            </w:pPr>
            <w:r w:rsidRPr="00532A7D">
              <w:rPr>
                <w:b/>
                <w:bCs/>
                <w:color w:val="000000"/>
                <w:sz w:val="16"/>
                <w:szCs w:val="16"/>
              </w:rPr>
              <w:t>1 балл</w:t>
            </w:r>
            <w:r w:rsidRPr="00532A7D">
              <w:rPr>
                <w:color w:val="000000"/>
                <w:sz w:val="16"/>
                <w:szCs w:val="16"/>
              </w:rPr>
              <w:t xml:space="preserve"> - двухсторонние </w:t>
            </w:r>
            <w:proofErr w:type="spellStart"/>
            <w:r w:rsidRPr="00532A7D">
              <w:rPr>
                <w:color w:val="000000"/>
                <w:sz w:val="16"/>
                <w:szCs w:val="16"/>
              </w:rPr>
              <w:t>синкинезии</w:t>
            </w:r>
            <w:proofErr w:type="spellEnd"/>
            <w:r w:rsidRPr="00532A7D">
              <w:rPr>
                <w:color w:val="000000"/>
                <w:sz w:val="16"/>
                <w:szCs w:val="16"/>
              </w:rPr>
              <w:t>.</w:t>
            </w:r>
          </w:p>
        </w:tc>
      </w:tr>
      <w:tr w:rsidR="007D4FE8" w:rsidRPr="00532A7D" w:rsidTr="007D4FE8">
        <w:trPr>
          <w:trHeight w:val="188"/>
        </w:trPr>
        <w:tc>
          <w:tcPr>
            <w:tcW w:w="538" w:type="dxa"/>
          </w:tcPr>
          <w:p w:rsidR="007D4FE8" w:rsidRPr="00532A7D" w:rsidRDefault="007D4FE8" w:rsidP="004B5D47">
            <w:pPr>
              <w:rPr>
                <w:sz w:val="16"/>
                <w:szCs w:val="16"/>
              </w:rPr>
            </w:pPr>
            <w:r w:rsidRPr="00532A7D">
              <w:rPr>
                <w:sz w:val="16"/>
                <w:szCs w:val="16"/>
              </w:rPr>
              <w:t>6.3.</w:t>
            </w:r>
          </w:p>
        </w:tc>
        <w:tc>
          <w:tcPr>
            <w:tcW w:w="7932" w:type="dxa"/>
          </w:tcPr>
          <w:p w:rsidR="007D4FE8" w:rsidRPr="0016710A" w:rsidRDefault="007D4FE8" w:rsidP="007D4FE8">
            <w:pPr>
              <w:pStyle w:val="ae"/>
              <w:jc w:val="both"/>
              <w:rPr>
                <w:sz w:val="16"/>
                <w:szCs w:val="16"/>
              </w:rPr>
            </w:pPr>
            <w:r w:rsidRPr="0016710A">
              <w:rPr>
                <w:sz w:val="16"/>
                <w:szCs w:val="16"/>
                <w:u w:val="single"/>
              </w:rPr>
              <w:t>Оптико – кинестетическая  организация движения</w:t>
            </w:r>
            <w:r w:rsidRPr="0016710A">
              <w:rPr>
                <w:sz w:val="16"/>
                <w:szCs w:val="16"/>
              </w:rPr>
              <w:t xml:space="preserve">. Пробы на  </w:t>
            </w:r>
            <w:proofErr w:type="spellStart"/>
            <w:r w:rsidRPr="0016710A">
              <w:rPr>
                <w:sz w:val="16"/>
                <w:szCs w:val="16"/>
              </w:rPr>
              <w:t>праксисы</w:t>
            </w:r>
            <w:proofErr w:type="spellEnd"/>
            <w:r w:rsidRPr="0016710A">
              <w:rPr>
                <w:sz w:val="16"/>
                <w:szCs w:val="16"/>
              </w:rPr>
              <w:t>, позы:</w:t>
            </w:r>
          </w:p>
          <w:p w:rsidR="007D4FE8" w:rsidRPr="00532A7D" w:rsidRDefault="007D4FE8" w:rsidP="007D4FE8">
            <w:pPr>
              <w:jc w:val="both"/>
              <w:rPr>
                <w:sz w:val="16"/>
                <w:szCs w:val="16"/>
              </w:rPr>
            </w:pPr>
            <w:r w:rsidRPr="00532A7D">
              <w:rPr>
                <w:sz w:val="16"/>
                <w:szCs w:val="16"/>
              </w:rPr>
              <w:t>Сложение по подражанию</w:t>
            </w:r>
            <w:proofErr w:type="gramStart"/>
            <w:r w:rsidRPr="00532A7D">
              <w:rPr>
                <w:sz w:val="16"/>
                <w:szCs w:val="16"/>
              </w:rPr>
              <w:t xml:space="preserve"> :</w:t>
            </w:r>
            <w:proofErr w:type="gramEnd"/>
            <w:r w:rsidRPr="00532A7D">
              <w:rPr>
                <w:sz w:val="16"/>
                <w:szCs w:val="16"/>
              </w:rPr>
              <w:t xml:space="preserve"> 1-2 пальцев  в  кольцо. </w:t>
            </w:r>
          </w:p>
          <w:p w:rsidR="007D4FE8" w:rsidRPr="00532A7D" w:rsidRDefault="007D4FE8" w:rsidP="007D4FE8">
            <w:pPr>
              <w:jc w:val="both"/>
              <w:rPr>
                <w:sz w:val="16"/>
                <w:szCs w:val="16"/>
              </w:rPr>
            </w:pPr>
            <w:r w:rsidRPr="00532A7D">
              <w:rPr>
                <w:sz w:val="16"/>
                <w:szCs w:val="16"/>
              </w:rPr>
              <w:t xml:space="preserve">Вытягивание 2 – 3 пальцев  " Сделай  зайчика". </w:t>
            </w:r>
          </w:p>
          <w:p w:rsidR="007D4FE8" w:rsidRPr="00532A7D" w:rsidRDefault="007D4FE8" w:rsidP="007D4FE8">
            <w:pPr>
              <w:jc w:val="both"/>
              <w:rPr>
                <w:sz w:val="16"/>
                <w:szCs w:val="16"/>
              </w:rPr>
            </w:pPr>
            <w:r w:rsidRPr="00532A7D">
              <w:rPr>
                <w:sz w:val="16"/>
                <w:szCs w:val="16"/>
              </w:rPr>
              <w:t>Вытягивание 2 – 5 пальцев  " Сделай козу рогатую".</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trHeight w:val="188"/>
        </w:trPr>
        <w:tc>
          <w:tcPr>
            <w:tcW w:w="10028" w:type="dxa"/>
            <w:gridSpan w:val="4"/>
          </w:tcPr>
          <w:p w:rsidR="007D4FE8" w:rsidRPr="00532A7D" w:rsidRDefault="007D4FE8" w:rsidP="007D4FE8">
            <w:pPr>
              <w:shd w:val="clear" w:color="auto" w:fill="FFFFFF"/>
              <w:jc w:val="both"/>
              <w:rPr>
                <w:sz w:val="16"/>
                <w:szCs w:val="16"/>
              </w:rPr>
            </w:pPr>
            <w:r w:rsidRPr="00532A7D">
              <w:rPr>
                <w:b/>
                <w:bCs/>
                <w:color w:val="000000"/>
                <w:sz w:val="16"/>
                <w:szCs w:val="16"/>
              </w:rPr>
              <w:t>ОЦЕНКА РЕЗУЛЬТАТОВ:</w:t>
            </w:r>
          </w:p>
          <w:p w:rsidR="007D4FE8" w:rsidRPr="00532A7D" w:rsidRDefault="007D4FE8" w:rsidP="007D4FE8">
            <w:pPr>
              <w:shd w:val="clear" w:color="auto" w:fill="FFFFFF"/>
              <w:tabs>
                <w:tab w:val="left" w:pos="2472"/>
              </w:tabs>
              <w:jc w:val="both"/>
              <w:rPr>
                <w:sz w:val="16"/>
                <w:szCs w:val="16"/>
              </w:rPr>
            </w:pPr>
            <w:r w:rsidRPr="00532A7D">
              <w:rPr>
                <w:b/>
                <w:bCs/>
                <w:color w:val="000000"/>
                <w:sz w:val="16"/>
                <w:szCs w:val="16"/>
              </w:rPr>
              <w:t>5 баллов</w:t>
            </w:r>
            <w:r w:rsidRPr="00532A7D">
              <w:rPr>
                <w:color w:val="000000"/>
                <w:sz w:val="16"/>
                <w:szCs w:val="16"/>
              </w:rPr>
              <w:t xml:space="preserve"> - все задания выполняются правильно без помощи взрослого.</w:t>
            </w:r>
          </w:p>
          <w:p w:rsidR="007D4FE8" w:rsidRPr="00532A7D" w:rsidRDefault="007D4FE8" w:rsidP="007D4FE8">
            <w:pPr>
              <w:shd w:val="clear" w:color="auto" w:fill="FFFFFF"/>
              <w:tabs>
                <w:tab w:val="left" w:pos="2453"/>
              </w:tabs>
              <w:jc w:val="both"/>
              <w:rPr>
                <w:sz w:val="16"/>
                <w:szCs w:val="16"/>
              </w:rPr>
            </w:pPr>
            <w:r w:rsidRPr="00532A7D">
              <w:rPr>
                <w:b/>
                <w:bCs/>
                <w:color w:val="000000"/>
                <w:sz w:val="16"/>
                <w:szCs w:val="16"/>
              </w:rPr>
              <w:t>4 балла</w:t>
            </w:r>
            <w:r w:rsidRPr="00532A7D">
              <w:rPr>
                <w:color w:val="000000"/>
                <w:sz w:val="16"/>
                <w:szCs w:val="16"/>
              </w:rPr>
              <w:t xml:space="preserve">   - все задания выполняются правильно, но в замедленном темпе.</w:t>
            </w:r>
          </w:p>
          <w:p w:rsidR="007D4FE8" w:rsidRPr="00532A7D" w:rsidRDefault="007D4FE8" w:rsidP="007D4FE8">
            <w:pPr>
              <w:shd w:val="clear" w:color="auto" w:fill="FFFFFF"/>
              <w:tabs>
                <w:tab w:val="left" w:pos="2453"/>
              </w:tabs>
              <w:jc w:val="both"/>
              <w:rPr>
                <w:sz w:val="16"/>
                <w:szCs w:val="16"/>
              </w:rPr>
            </w:pPr>
            <w:r w:rsidRPr="00532A7D">
              <w:rPr>
                <w:b/>
                <w:bCs/>
                <w:color w:val="000000"/>
                <w:sz w:val="16"/>
                <w:szCs w:val="16"/>
              </w:rPr>
              <w:t>3 балла</w:t>
            </w:r>
            <w:r w:rsidRPr="00532A7D">
              <w:rPr>
                <w:color w:val="000000"/>
                <w:sz w:val="16"/>
                <w:szCs w:val="16"/>
              </w:rPr>
              <w:t xml:space="preserve"> - задания выполняются правильно, наблюдаются </w:t>
            </w:r>
            <w:proofErr w:type="spellStart"/>
            <w:r w:rsidRPr="00532A7D">
              <w:rPr>
                <w:color w:val="000000"/>
                <w:sz w:val="16"/>
                <w:szCs w:val="16"/>
              </w:rPr>
              <w:t>синкинезии</w:t>
            </w:r>
            <w:proofErr w:type="spellEnd"/>
            <w:r w:rsidRPr="00532A7D">
              <w:rPr>
                <w:color w:val="000000"/>
                <w:sz w:val="16"/>
                <w:szCs w:val="16"/>
              </w:rPr>
              <w:t>.</w:t>
            </w:r>
          </w:p>
          <w:p w:rsidR="007D4FE8" w:rsidRPr="00532A7D" w:rsidRDefault="007D4FE8" w:rsidP="007D4FE8">
            <w:pPr>
              <w:shd w:val="clear" w:color="auto" w:fill="FFFFFF"/>
              <w:tabs>
                <w:tab w:val="left" w:pos="2458"/>
              </w:tabs>
              <w:jc w:val="both"/>
              <w:rPr>
                <w:sz w:val="16"/>
                <w:szCs w:val="16"/>
              </w:rPr>
            </w:pPr>
            <w:r w:rsidRPr="00532A7D">
              <w:rPr>
                <w:b/>
                <w:bCs/>
                <w:color w:val="000000"/>
                <w:sz w:val="16"/>
                <w:szCs w:val="16"/>
              </w:rPr>
              <w:t>2 балла</w:t>
            </w:r>
            <w:r w:rsidRPr="00532A7D">
              <w:rPr>
                <w:color w:val="000000"/>
                <w:sz w:val="16"/>
                <w:szCs w:val="16"/>
              </w:rPr>
              <w:t xml:space="preserve"> - выполнить задание удается только с помощью другой руки. Сгибает пальцы другой рукой, удерживает их при возникнове</w:t>
            </w:r>
            <w:r w:rsidRPr="00532A7D">
              <w:rPr>
                <w:color w:val="000000"/>
                <w:sz w:val="16"/>
                <w:szCs w:val="16"/>
              </w:rPr>
              <w:softHyphen/>
              <w:t xml:space="preserve">нии </w:t>
            </w:r>
            <w:proofErr w:type="spellStart"/>
            <w:r w:rsidRPr="00532A7D">
              <w:rPr>
                <w:color w:val="000000"/>
                <w:sz w:val="16"/>
                <w:szCs w:val="16"/>
              </w:rPr>
              <w:t>синкинезии</w:t>
            </w:r>
            <w:proofErr w:type="spellEnd"/>
            <w:r w:rsidRPr="00532A7D">
              <w:rPr>
                <w:color w:val="000000"/>
                <w:sz w:val="16"/>
                <w:szCs w:val="16"/>
              </w:rPr>
              <w:t>.</w:t>
            </w:r>
          </w:p>
          <w:p w:rsidR="007D4FE8" w:rsidRPr="00532A7D" w:rsidRDefault="007D4FE8" w:rsidP="007D4FE8">
            <w:pPr>
              <w:jc w:val="both"/>
              <w:rPr>
                <w:sz w:val="16"/>
                <w:szCs w:val="16"/>
              </w:rPr>
            </w:pPr>
            <w:r w:rsidRPr="00532A7D">
              <w:rPr>
                <w:b/>
                <w:bCs/>
                <w:color w:val="000000"/>
                <w:sz w:val="16"/>
                <w:szCs w:val="16"/>
              </w:rPr>
              <w:t>1 балл</w:t>
            </w:r>
            <w:r w:rsidRPr="00532A7D">
              <w:rPr>
                <w:color w:val="000000"/>
                <w:sz w:val="16"/>
                <w:szCs w:val="16"/>
              </w:rPr>
              <w:t xml:space="preserve">  - задания не выполняются</w:t>
            </w:r>
          </w:p>
        </w:tc>
      </w:tr>
      <w:tr w:rsidR="007D4FE8" w:rsidRPr="00532A7D" w:rsidTr="007D4FE8">
        <w:trPr>
          <w:trHeight w:val="188"/>
        </w:trPr>
        <w:tc>
          <w:tcPr>
            <w:tcW w:w="538" w:type="dxa"/>
          </w:tcPr>
          <w:p w:rsidR="007D4FE8" w:rsidRPr="00532A7D" w:rsidRDefault="007D4FE8" w:rsidP="004B5D47">
            <w:pPr>
              <w:rPr>
                <w:sz w:val="16"/>
                <w:szCs w:val="16"/>
              </w:rPr>
            </w:pPr>
            <w:r w:rsidRPr="00532A7D">
              <w:rPr>
                <w:sz w:val="16"/>
                <w:szCs w:val="16"/>
              </w:rPr>
              <w:t>6.4.</w:t>
            </w:r>
          </w:p>
        </w:tc>
        <w:tc>
          <w:tcPr>
            <w:tcW w:w="7932" w:type="dxa"/>
          </w:tcPr>
          <w:p w:rsidR="007D4FE8" w:rsidRPr="0016710A" w:rsidRDefault="007D4FE8" w:rsidP="007D4FE8">
            <w:pPr>
              <w:pStyle w:val="ae"/>
              <w:jc w:val="both"/>
              <w:rPr>
                <w:sz w:val="16"/>
                <w:szCs w:val="16"/>
                <w:u w:val="single"/>
              </w:rPr>
            </w:pPr>
            <w:r w:rsidRPr="0016710A">
              <w:rPr>
                <w:sz w:val="16"/>
                <w:szCs w:val="16"/>
                <w:u w:val="single"/>
              </w:rPr>
              <w:t xml:space="preserve">Зрительно – пространственная организация  движений  (проба  </w:t>
            </w:r>
            <w:proofErr w:type="spellStart"/>
            <w:r w:rsidRPr="0016710A">
              <w:rPr>
                <w:sz w:val="16"/>
                <w:szCs w:val="16"/>
                <w:u w:val="single"/>
              </w:rPr>
              <w:t>Хэда</w:t>
            </w:r>
            <w:proofErr w:type="spellEnd"/>
            <w:r w:rsidRPr="0016710A">
              <w:rPr>
                <w:sz w:val="16"/>
                <w:szCs w:val="16"/>
                <w:u w:val="single"/>
              </w:rPr>
              <w:t>).</w:t>
            </w:r>
          </w:p>
          <w:p w:rsidR="007D4FE8" w:rsidRPr="00532A7D" w:rsidRDefault="007D4FE8" w:rsidP="007D4FE8">
            <w:pPr>
              <w:shd w:val="clear" w:color="auto" w:fill="FFFFFF"/>
              <w:ind w:hanging="10"/>
              <w:jc w:val="both"/>
              <w:rPr>
                <w:sz w:val="16"/>
                <w:szCs w:val="16"/>
              </w:rPr>
            </w:pPr>
            <w:r w:rsidRPr="00532A7D">
              <w:rPr>
                <w:sz w:val="16"/>
                <w:szCs w:val="16"/>
              </w:rPr>
              <w:t xml:space="preserve">Предварительно  выявляется,  усвоено  ли   ребенком  понятие  " Левая"  "Правая"  рука. Затем  садимся  напротив  ребенка  и  </w:t>
            </w:r>
            <w:proofErr w:type="spellStart"/>
            <w:r w:rsidRPr="00532A7D">
              <w:rPr>
                <w:sz w:val="16"/>
                <w:szCs w:val="16"/>
              </w:rPr>
              <w:t>прелагаем</w:t>
            </w:r>
            <w:proofErr w:type="spellEnd"/>
            <w:r w:rsidRPr="00532A7D">
              <w:rPr>
                <w:sz w:val="16"/>
                <w:szCs w:val="16"/>
              </w:rPr>
              <w:t xml:space="preserve">  воспроизвести положение  своей  руки.  Инструкция: " Когда  я подниму  правую  руку, ты тоже поднимешь правую руку, а  когда я подниму  левую руку,  ты  тоже поднимешь  левую  руку</w:t>
            </w:r>
            <w:proofErr w:type="gramStart"/>
            <w:r w:rsidRPr="00532A7D">
              <w:rPr>
                <w:sz w:val="16"/>
                <w:szCs w:val="16"/>
              </w:rPr>
              <w:t xml:space="preserve">." </w:t>
            </w:r>
            <w:proofErr w:type="gramEnd"/>
            <w:r w:rsidRPr="00532A7D">
              <w:rPr>
                <w:color w:val="000000"/>
                <w:sz w:val="16"/>
                <w:szCs w:val="16"/>
              </w:rPr>
              <w:t>При отсутствии понятий "левой" и "правой" руки инструкция другая: "Когда я подниму ту руку, кото</w:t>
            </w:r>
            <w:r w:rsidRPr="00532A7D">
              <w:rPr>
                <w:color w:val="000000"/>
                <w:sz w:val="16"/>
                <w:szCs w:val="16"/>
              </w:rPr>
              <w:softHyphen/>
              <w:t>рой пишу, ты тоже поднимешь свою руку, которой ты пишешь (рисуешь), а когда я подниму другую руку, ты тоже поднимешь свою другую руку".</w:t>
            </w:r>
          </w:p>
          <w:p w:rsidR="007D4FE8" w:rsidRPr="00532A7D" w:rsidRDefault="007D4FE8" w:rsidP="007D4FE8">
            <w:pPr>
              <w:jc w:val="both"/>
              <w:rPr>
                <w:sz w:val="16"/>
                <w:szCs w:val="16"/>
              </w:rPr>
            </w:pPr>
            <w:r w:rsidRPr="00532A7D">
              <w:rPr>
                <w:sz w:val="16"/>
                <w:szCs w:val="16"/>
              </w:rPr>
              <w:t xml:space="preserve">При  </w:t>
            </w:r>
            <w:proofErr w:type="spellStart"/>
            <w:r w:rsidRPr="00532A7D">
              <w:rPr>
                <w:sz w:val="16"/>
                <w:szCs w:val="16"/>
              </w:rPr>
              <w:t>эхопраксиях</w:t>
            </w:r>
            <w:proofErr w:type="spellEnd"/>
            <w:r w:rsidRPr="00532A7D">
              <w:rPr>
                <w:sz w:val="16"/>
                <w:szCs w:val="16"/>
              </w:rPr>
              <w:t xml:space="preserve">  для исключения  влияния  зрительных образов, то же задание  предлагается выполнить  по  словесной  инструкции.  "Подними  правую  руку!  Возьми  правой  рукой  левое  ухо!"</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trHeight w:val="188"/>
        </w:trPr>
        <w:tc>
          <w:tcPr>
            <w:tcW w:w="10028" w:type="dxa"/>
            <w:gridSpan w:val="4"/>
          </w:tcPr>
          <w:p w:rsidR="007D4FE8" w:rsidRPr="00532A7D" w:rsidRDefault="007D4FE8" w:rsidP="007D4FE8">
            <w:pPr>
              <w:shd w:val="clear" w:color="auto" w:fill="FFFFFF"/>
              <w:jc w:val="both"/>
              <w:rPr>
                <w:sz w:val="16"/>
                <w:szCs w:val="16"/>
              </w:rPr>
            </w:pPr>
            <w:r w:rsidRPr="00532A7D">
              <w:rPr>
                <w:b/>
                <w:bCs/>
                <w:color w:val="000000"/>
                <w:sz w:val="16"/>
                <w:szCs w:val="16"/>
              </w:rPr>
              <w:t>ОЦЕНКА РЕЗУЛЬТАТОВ:</w:t>
            </w:r>
          </w:p>
          <w:p w:rsidR="007D4FE8" w:rsidRPr="00532A7D" w:rsidRDefault="007D4FE8" w:rsidP="007D4FE8">
            <w:pPr>
              <w:shd w:val="clear" w:color="auto" w:fill="FFFFFF"/>
              <w:tabs>
                <w:tab w:val="left" w:pos="2443"/>
              </w:tabs>
              <w:jc w:val="both"/>
              <w:rPr>
                <w:sz w:val="16"/>
                <w:szCs w:val="16"/>
              </w:rPr>
            </w:pPr>
            <w:r w:rsidRPr="00532A7D">
              <w:rPr>
                <w:b/>
                <w:bCs/>
                <w:color w:val="000000"/>
                <w:sz w:val="16"/>
                <w:szCs w:val="16"/>
              </w:rPr>
              <w:t>5 баллов</w:t>
            </w:r>
            <w:r w:rsidRPr="00532A7D">
              <w:rPr>
                <w:color w:val="000000"/>
                <w:sz w:val="16"/>
                <w:szCs w:val="16"/>
              </w:rPr>
              <w:t xml:space="preserve"> - все задания выполняются правильно (в предложенном темпе).</w:t>
            </w:r>
          </w:p>
          <w:p w:rsidR="007D4FE8" w:rsidRPr="00532A7D" w:rsidRDefault="007D4FE8" w:rsidP="007D4FE8">
            <w:pPr>
              <w:shd w:val="clear" w:color="auto" w:fill="FFFFFF"/>
              <w:tabs>
                <w:tab w:val="left" w:pos="2434"/>
              </w:tabs>
              <w:jc w:val="both"/>
              <w:rPr>
                <w:sz w:val="16"/>
                <w:szCs w:val="16"/>
              </w:rPr>
            </w:pPr>
            <w:r w:rsidRPr="00532A7D">
              <w:rPr>
                <w:b/>
                <w:bCs/>
                <w:color w:val="000000"/>
                <w:sz w:val="16"/>
                <w:szCs w:val="16"/>
              </w:rPr>
              <w:t>4 балла</w:t>
            </w:r>
            <w:r w:rsidRPr="00532A7D">
              <w:rPr>
                <w:color w:val="000000"/>
                <w:sz w:val="16"/>
                <w:szCs w:val="16"/>
              </w:rPr>
              <w:t xml:space="preserve"> - все задания выполняются правильно, но в замедленном темпе.</w:t>
            </w:r>
          </w:p>
          <w:p w:rsidR="007D4FE8" w:rsidRPr="00532A7D" w:rsidRDefault="007D4FE8" w:rsidP="007D4FE8">
            <w:pPr>
              <w:shd w:val="clear" w:color="auto" w:fill="FFFFFF"/>
              <w:tabs>
                <w:tab w:val="left" w:pos="2429"/>
              </w:tabs>
              <w:jc w:val="both"/>
              <w:rPr>
                <w:sz w:val="16"/>
                <w:szCs w:val="16"/>
              </w:rPr>
            </w:pPr>
            <w:r w:rsidRPr="00532A7D">
              <w:rPr>
                <w:b/>
                <w:bCs/>
                <w:color w:val="000000"/>
                <w:sz w:val="16"/>
                <w:szCs w:val="16"/>
              </w:rPr>
              <w:t>3балла</w:t>
            </w:r>
            <w:r w:rsidRPr="00532A7D">
              <w:rPr>
                <w:color w:val="000000"/>
                <w:sz w:val="16"/>
                <w:szCs w:val="16"/>
              </w:rPr>
              <w:t xml:space="preserve"> - правильно выполняются 5-7 заданий, после чего возникают </w:t>
            </w:r>
            <w:proofErr w:type="spellStart"/>
            <w:r w:rsidRPr="00532A7D">
              <w:rPr>
                <w:color w:val="000000"/>
                <w:sz w:val="16"/>
                <w:szCs w:val="16"/>
              </w:rPr>
              <w:t>эхопраксии</w:t>
            </w:r>
            <w:proofErr w:type="spellEnd"/>
            <w:r w:rsidRPr="00532A7D">
              <w:rPr>
                <w:color w:val="000000"/>
                <w:sz w:val="16"/>
                <w:szCs w:val="16"/>
              </w:rPr>
              <w:t xml:space="preserve"> (явления истощения), ошибки замечаются и ис</w:t>
            </w:r>
            <w:r w:rsidRPr="00532A7D">
              <w:rPr>
                <w:color w:val="000000"/>
                <w:sz w:val="16"/>
                <w:szCs w:val="16"/>
              </w:rPr>
              <w:softHyphen/>
              <w:t>правляются самостоятельно.</w:t>
            </w:r>
          </w:p>
          <w:p w:rsidR="007D4FE8" w:rsidRPr="00532A7D" w:rsidRDefault="007D4FE8" w:rsidP="007D4FE8">
            <w:pPr>
              <w:shd w:val="clear" w:color="auto" w:fill="FFFFFF"/>
              <w:tabs>
                <w:tab w:val="left" w:pos="2429"/>
              </w:tabs>
              <w:jc w:val="both"/>
              <w:rPr>
                <w:sz w:val="16"/>
                <w:szCs w:val="16"/>
              </w:rPr>
            </w:pPr>
            <w:r w:rsidRPr="00532A7D">
              <w:rPr>
                <w:b/>
                <w:bCs/>
                <w:color w:val="000000"/>
                <w:sz w:val="16"/>
                <w:szCs w:val="16"/>
              </w:rPr>
              <w:t>2балла</w:t>
            </w:r>
            <w:r w:rsidRPr="00532A7D">
              <w:rPr>
                <w:color w:val="000000"/>
                <w:sz w:val="16"/>
                <w:szCs w:val="16"/>
              </w:rPr>
              <w:t xml:space="preserve">- </w:t>
            </w:r>
            <w:proofErr w:type="spellStart"/>
            <w:r w:rsidRPr="00532A7D">
              <w:rPr>
                <w:color w:val="000000"/>
                <w:sz w:val="16"/>
                <w:szCs w:val="16"/>
              </w:rPr>
              <w:t>эхопраксии</w:t>
            </w:r>
            <w:proofErr w:type="spellEnd"/>
            <w:r w:rsidRPr="00532A7D">
              <w:rPr>
                <w:color w:val="000000"/>
                <w:sz w:val="16"/>
                <w:szCs w:val="16"/>
              </w:rPr>
              <w:t xml:space="preserve"> возникают при выполнении первого задания и удерживаются при выполнении последующих: ошибки замечаются самостоятельно.</w:t>
            </w:r>
          </w:p>
          <w:p w:rsidR="007D4FE8" w:rsidRPr="00532A7D" w:rsidRDefault="007D4FE8" w:rsidP="007D4FE8">
            <w:pPr>
              <w:shd w:val="clear" w:color="auto" w:fill="FFFFFF"/>
              <w:tabs>
                <w:tab w:val="left" w:pos="2405"/>
              </w:tabs>
              <w:jc w:val="both"/>
              <w:rPr>
                <w:color w:val="000000"/>
                <w:sz w:val="16"/>
                <w:szCs w:val="16"/>
              </w:rPr>
            </w:pPr>
            <w:r w:rsidRPr="00532A7D">
              <w:rPr>
                <w:b/>
                <w:bCs/>
                <w:color w:val="000000"/>
                <w:sz w:val="16"/>
                <w:szCs w:val="16"/>
              </w:rPr>
              <w:t>1 балл</w:t>
            </w:r>
            <w:r w:rsidRPr="00532A7D">
              <w:rPr>
                <w:color w:val="000000"/>
                <w:sz w:val="16"/>
                <w:szCs w:val="16"/>
              </w:rPr>
              <w:t xml:space="preserve"> -стойкие </w:t>
            </w:r>
            <w:proofErr w:type="spellStart"/>
            <w:r w:rsidRPr="00532A7D">
              <w:rPr>
                <w:color w:val="000000"/>
                <w:sz w:val="16"/>
                <w:szCs w:val="16"/>
              </w:rPr>
              <w:t>эхопраксии</w:t>
            </w:r>
            <w:proofErr w:type="spellEnd"/>
            <w:r w:rsidRPr="00532A7D">
              <w:rPr>
                <w:color w:val="000000"/>
                <w:sz w:val="16"/>
                <w:szCs w:val="16"/>
              </w:rPr>
              <w:t>, ошибки самостоятельно не замечаются.</w:t>
            </w:r>
          </w:p>
        </w:tc>
      </w:tr>
      <w:tr w:rsidR="007D4FE8" w:rsidRPr="00532A7D" w:rsidTr="007D4FE8">
        <w:trPr>
          <w:trHeight w:val="188"/>
        </w:trPr>
        <w:tc>
          <w:tcPr>
            <w:tcW w:w="538" w:type="dxa"/>
          </w:tcPr>
          <w:p w:rsidR="007D4FE8" w:rsidRPr="00532A7D" w:rsidRDefault="007D4FE8" w:rsidP="004B5D47">
            <w:pPr>
              <w:rPr>
                <w:sz w:val="16"/>
                <w:szCs w:val="16"/>
              </w:rPr>
            </w:pPr>
            <w:r w:rsidRPr="00532A7D">
              <w:rPr>
                <w:sz w:val="16"/>
                <w:szCs w:val="16"/>
              </w:rPr>
              <w:t>7.</w:t>
            </w:r>
          </w:p>
        </w:tc>
        <w:tc>
          <w:tcPr>
            <w:tcW w:w="7932" w:type="dxa"/>
          </w:tcPr>
          <w:p w:rsidR="007D4FE8" w:rsidRPr="00532A7D" w:rsidRDefault="007D4FE8" w:rsidP="004B5D47">
            <w:pPr>
              <w:jc w:val="center"/>
              <w:rPr>
                <w:b/>
                <w:bCs/>
                <w:sz w:val="16"/>
                <w:szCs w:val="16"/>
              </w:rPr>
            </w:pPr>
            <w:r w:rsidRPr="00532A7D">
              <w:rPr>
                <w:b/>
                <w:bCs/>
                <w:sz w:val="16"/>
                <w:szCs w:val="16"/>
              </w:rPr>
              <w:t>Исследование  памяти</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trHeight w:val="282"/>
        </w:trPr>
        <w:tc>
          <w:tcPr>
            <w:tcW w:w="538" w:type="dxa"/>
          </w:tcPr>
          <w:p w:rsidR="007D4FE8" w:rsidRPr="00532A7D" w:rsidRDefault="007D4FE8" w:rsidP="004B5D47">
            <w:pPr>
              <w:rPr>
                <w:sz w:val="16"/>
                <w:szCs w:val="16"/>
              </w:rPr>
            </w:pPr>
            <w:r w:rsidRPr="00532A7D">
              <w:rPr>
                <w:sz w:val="16"/>
                <w:szCs w:val="16"/>
              </w:rPr>
              <w:lastRenderedPageBreak/>
              <w:t>7.1.</w:t>
            </w:r>
          </w:p>
        </w:tc>
        <w:tc>
          <w:tcPr>
            <w:tcW w:w="7932" w:type="dxa"/>
          </w:tcPr>
          <w:p w:rsidR="007D4FE8" w:rsidRPr="00532A7D" w:rsidRDefault="007D4FE8" w:rsidP="004B5D47">
            <w:pPr>
              <w:rPr>
                <w:sz w:val="16"/>
                <w:szCs w:val="16"/>
              </w:rPr>
            </w:pPr>
            <w:r w:rsidRPr="00532A7D">
              <w:rPr>
                <w:sz w:val="16"/>
                <w:szCs w:val="16"/>
              </w:rPr>
              <w:t>Заучивание  10  слов  при  4-х кратном предъявлении</w:t>
            </w:r>
          </w:p>
          <w:p w:rsidR="007D4FE8" w:rsidRPr="00532A7D" w:rsidRDefault="007D4FE8" w:rsidP="004B5D47">
            <w:pPr>
              <w:rPr>
                <w:sz w:val="16"/>
                <w:szCs w:val="16"/>
              </w:rPr>
            </w:pPr>
            <w:r w:rsidRPr="00532A7D">
              <w:rPr>
                <w:sz w:val="16"/>
                <w:szCs w:val="16"/>
              </w:rPr>
              <w:t>Дом, кот, лес, зерно, иг</w:t>
            </w:r>
            <w:r>
              <w:rPr>
                <w:sz w:val="16"/>
                <w:szCs w:val="16"/>
              </w:rPr>
              <w:t>ра, мост, хлеб, окно, брат, мед</w:t>
            </w:r>
            <w:r w:rsidRPr="00532A7D">
              <w:rPr>
                <w:sz w:val="16"/>
                <w:szCs w:val="16"/>
              </w:rPr>
              <w:t>.</w:t>
            </w:r>
          </w:p>
        </w:tc>
        <w:tc>
          <w:tcPr>
            <w:tcW w:w="708" w:type="dxa"/>
          </w:tcPr>
          <w:p w:rsidR="007D4FE8" w:rsidRPr="00532A7D" w:rsidRDefault="007D4FE8" w:rsidP="004B5D47">
            <w:pPr>
              <w:jc w:val="center"/>
              <w:rPr>
                <w:sz w:val="16"/>
                <w:szCs w:val="16"/>
              </w:rPr>
            </w:pPr>
          </w:p>
          <w:p w:rsidR="007D4FE8" w:rsidRPr="00532A7D" w:rsidRDefault="007D4FE8" w:rsidP="004B5D47">
            <w:pP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rPr>
                <w:sz w:val="16"/>
                <w:szCs w:val="16"/>
              </w:rPr>
            </w:pPr>
            <w:r w:rsidRPr="00532A7D">
              <w:rPr>
                <w:sz w:val="16"/>
                <w:szCs w:val="16"/>
              </w:rPr>
              <w:t>8.</w:t>
            </w:r>
          </w:p>
        </w:tc>
        <w:tc>
          <w:tcPr>
            <w:tcW w:w="7932" w:type="dxa"/>
          </w:tcPr>
          <w:p w:rsidR="007D4FE8" w:rsidRPr="0016710A" w:rsidRDefault="007D4FE8" w:rsidP="004B5D47">
            <w:pPr>
              <w:pStyle w:val="1"/>
              <w:jc w:val="left"/>
              <w:rPr>
                <w:sz w:val="16"/>
                <w:szCs w:val="16"/>
              </w:rPr>
            </w:pPr>
            <w:r w:rsidRPr="0016710A">
              <w:rPr>
                <w:sz w:val="16"/>
                <w:szCs w:val="16"/>
              </w:rPr>
              <w:t>Исследование  речи</w:t>
            </w:r>
          </w:p>
        </w:tc>
        <w:tc>
          <w:tcPr>
            <w:tcW w:w="708" w:type="dxa"/>
          </w:tcPr>
          <w:p w:rsidR="007D4FE8" w:rsidRPr="00532A7D" w:rsidRDefault="007D4FE8" w:rsidP="004B5D47">
            <w:pP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Height w:val="2954"/>
        </w:trPr>
        <w:tc>
          <w:tcPr>
            <w:tcW w:w="538" w:type="dxa"/>
            <w:tcBorders>
              <w:bottom w:val="nil"/>
            </w:tcBorders>
          </w:tcPr>
          <w:p w:rsidR="007D4FE8" w:rsidRPr="00532A7D" w:rsidRDefault="007D4FE8" w:rsidP="004B5D47">
            <w:pPr>
              <w:jc w:val="center"/>
              <w:rPr>
                <w:sz w:val="16"/>
                <w:szCs w:val="16"/>
              </w:rPr>
            </w:pPr>
            <w:r w:rsidRPr="00532A7D">
              <w:rPr>
                <w:sz w:val="16"/>
                <w:szCs w:val="16"/>
              </w:rPr>
              <w:t>8.1.</w:t>
            </w:r>
          </w:p>
        </w:tc>
        <w:tc>
          <w:tcPr>
            <w:tcW w:w="7932" w:type="dxa"/>
            <w:tcBorders>
              <w:bottom w:val="nil"/>
            </w:tcBorders>
          </w:tcPr>
          <w:p w:rsidR="007D4FE8" w:rsidRPr="00532A7D" w:rsidRDefault="007D4FE8" w:rsidP="004B5D47">
            <w:pPr>
              <w:rPr>
                <w:sz w:val="16"/>
                <w:szCs w:val="16"/>
              </w:rPr>
            </w:pPr>
            <w:r w:rsidRPr="00532A7D">
              <w:rPr>
                <w:sz w:val="16"/>
                <w:szCs w:val="16"/>
              </w:rPr>
              <w:t>Называние  предметов  и действий.</w:t>
            </w:r>
          </w:p>
          <w:p w:rsidR="007D4FE8" w:rsidRPr="00532A7D" w:rsidRDefault="007D4FE8" w:rsidP="004B5D47">
            <w:pPr>
              <w:rPr>
                <w:sz w:val="16"/>
                <w:szCs w:val="16"/>
              </w:rPr>
            </w:pPr>
            <w:r w:rsidRPr="00532A7D">
              <w:rPr>
                <w:sz w:val="16"/>
                <w:szCs w:val="16"/>
              </w:rPr>
              <w:t>Ребенку  предлагается назвать изображение  на  картинках  предметы и действия в условиях  предъявления картинок по  одной.</w:t>
            </w:r>
          </w:p>
          <w:p w:rsidR="007D4FE8" w:rsidRPr="00532A7D" w:rsidRDefault="007D4FE8" w:rsidP="004B5D47">
            <w:pPr>
              <w:jc w:val="center"/>
              <w:rPr>
                <w:sz w:val="16"/>
                <w:szCs w:val="16"/>
              </w:rPr>
            </w:pPr>
            <w:r w:rsidRPr="00532A7D">
              <w:rPr>
                <w:sz w:val="16"/>
                <w:szCs w:val="16"/>
              </w:rPr>
              <w:t>Существительные</w:t>
            </w:r>
          </w:p>
          <w:p w:rsidR="007D4FE8" w:rsidRPr="00532A7D" w:rsidRDefault="007D4FE8" w:rsidP="004B5D47">
            <w:pPr>
              <w:rPr>
                <w:sz w:val="16"/>
                <w:szCs w:val="16"/>
              </w:rPr>
            </w:pPr>
            <w:r w:rsidRPr="00532A7D">
              <w:rPr>
                <w:sz w:val="16"/>
                <w:szCs w:val="16"/>
              </w:rPr>
              <w:t xml:space="preserve">      1.                        2.                             3.</w:t>
            </w:r>
          </w:p>
          <w:p w:rsidR="007D4FE8" w:rsidRPr="00532A7D" w:rsidRDefault="007D4FE8" w:rsidP="004B5D47">
            <w:pPr>
              <w:rPr>
                <w:sz w:val="16"/>
                <w:szCs w:val="16"/>
              </w:rPr>
            </w:pPr>
            <w:r w:rsidRPr="00532A7D">
              <w:rPr>
                <w:sz w:val="16"/>
                <w:szCs w:val="16"/>
              </w:rPr>
              <w:t>Мама                   лук                             черепаха</w:t>
            </w:r>
          </w:p>
          <w:p w:rsidR="007D4FE8" w:rsidRPr="00532A7D" w:rsidRDefault="007D4FE8" w:rsidP="004B5D47">
            <w:pPr>
              <w:rPr>
                <w:sz w:val="16"/>
                <w:szCs w:val="16"/>
              </w:rPr>
            </w:pPr>
            <w:r w:rsidRPr="00532A7D">
              <w:rPr>
                <w:sz w:val="16"/>
                <w:szCs w:val="16"/>
              </w:rPr>
              <w:t>дом                      корова                       бутылка</w:t>
            </w:r>
          </w:p>
          <w:p w:rsidR="007D4FE8" w:rsidRPr="00532A7D" w:rsidRDefault="007D4FE8" w:rsidP="004B5D47">
            <w:pPr>
              <w:rPr>
                <w:sz w:val="16"/>
                <w:szCs w:val="16"/>
              </w:rPr>
            </w:pPr>
            <w:r w:rsidRPr="00532A7D">
              <w:rPr>
                <w:sz w:val="16"/>
                <w:szCs w:val="16"/>
              </w:rPr>
              <w:t>мяч                      автобус                      милиционер</w:t>
            </w:r>
          </w:p>
          <w:p w:rsidR="007D4FE8" w:rsidRPr="00532A7D" w:rsidRDefault="007D4FE8" w:rsidP="004B5D47">
            <w:pPr>
              <w:rPr>
                <w:sz w:val="16"/>
                <w:szCs w:val="16"/>
              </w:rPr>
            </w:pPr>
            <w:r w:rsidRPr="00532A7D">
              <w:rPr>
                <w:sz w:val="16"/>
                <w:szCs w:val="16"/>
              </w:rPr>
              <w:t>пальто                 волк                           халат</w:t>
            </w:r>
          </w:p>
          <w:p w:rsidR="007D4FE8" w:rsidRPr="00532A7D" w:rsidRDefault="007D4FE8" w:rsidP="004B5D47">
            <w:pPr>
              <w:rPr>
                <w:sz w:val="16"/>
                <w:szCs w:val="16"/>
              </w:rPr>
            </w:pPr>
            <w:r w:rsidRPr="00532A7D">
              <w:rPr>
                <w:sz w:val="16"/>
                <w:szCs w:val="16"/>
              </w:rPr>
              <w:t>кубики                кастрюля                   игла</w:t>
            </w:r>
          </w:p>
          <w:p w:rsidR="007D4FE8" w:rsidRPr="00532A7D" w:rsidRDefault="007D4FE8" w:rsidP="007D4FE8">
            <w:pPr>
              <w:jc w:val="center"/>
              <w:rPr>
                <w:sz w:val="16"/>
                <w:szCs w:val="16"/>
              </w:rPr>
            </w:pPr>
            <w:r w:rsidRPr="00532A7D">
              <w:rPr>
                <w:sz w:val="16"/>
                <w:szCs w:val="16"/>
              </w:rPr>
              <w:t>Глаголы</w:t>
            </w:r>
          </w:p>
          <w:p w:rsidR="007D4FE8" w:rsidRPr="00532A7D" w:rsidRDefault="007D4FE8" w:rsidP="004B5D47">
            <w:pPr>
              <w:rPr>
                <w:sz w:val="16"/>
                <w:szCs w:val="16"/>
              </w:rPr>
            </w:pPr>
            <w:r w:rsidRPr="00532A7D">
              <w:rPr>
                <w:sz w:val="16"/>
                <w:szCs w:val="16"/>
              </w:rPr>
              <w:t>Идет                     читает                       ест</w:t>
            </w:r>
          </w:p>
          <w:p w:rsidR="007D4FE8" w:rsidRPr="00532A7D" w:rsidRDefault="007D4FE8" w:rsidP="004B5D47">
            <w:pPr>
              <w:rPr>
                <w:sz w:val="16"/>
                <w:szCs w:val="16"/>
              </w:rPr>
            </w:pPr>
            <w:r w:rsidRPr="00532A7D">
              <w:rPr>
                <w:sz w:val="16"/>
                <w:szCs w:val="16"/>
              </w:rPr>
              <w:t>лежит                   строит                      пьет</w:t>
            </w:r>
          </w:p>
          <w:p w:rsidR="007D4FE8" w:rsidRPr="00532A7D" w:rsidRDefault="007D4FE8" w:rsidP="004B5D47">
            <w:pPr>
              <w:rPr>
                <w:sz w:val="16"/>
                <w:szCs w:val="16"/>
              </w:rPr>
            </w:pPr>
            <w:r w:rsidRPr="00532A7D">
              <w:rPr>
                <w:sz w:val="16"/>
                <w:szCs w:val="16"/>
              </w:rPr>
              <w:t>бежит                   пишет                       подметает</w:t>
            </w:r>
          </w:p>
          <w:p w:rsidR="007D4FE8" w:rsidRPr="00532A7D" w:rsidRDefault="007D4FE8" w:rsidP="004B5D47">
            <w:pPr>
              <w:rPr>
                <w:sz w:val="16"/>
                <w:szCs w:val="16"/>
              </w:rPr>
            </w:pPr>
            <w:r w:rsidRPr="00532A7D">
              <w:rPr>
                <w:sz w:val="16"/>
                <w:szCs w:val="16"/>
              </w:rPr>
              <w:t>смеются               вырезает                   завязывает</w:t>
            </w:r>
          </w:p>
          <w:p w:rsidR="007D4FE8" w:rsidRPr="00532A7D" w:rsidRDefault="007D4FE8" w:rsidP="004B5D47">
            <w:pPr>
              <w:rPr>
                <w:sz w:val="16"/>
                <w:szCs w:val="16"/>
              </w:rPr>
            </w:pPr>
            <w:r w:rsidRPr="00532A7D">
              <w:rPr>
                <w:sz w:val="16"/>
                <w:szCs w:val="16"/>
              </w:rPr>
              <w:t>плывет                раскрашивает            копает</w:t>
            </w:r>
          </w:p>
        </w:tc>
        <w:tc>
          <w:tcPr>
            <w:tcW w:w="708" w:type="dxa"/>
            <w:tcBorders>
              <w:bottom w:val="nil"/>
            </w:tcBorders>
          </w:tcPr>
          <w:p w:rsidR="007D4FE8" w:rsidRPr="00532A7D" w:rsidRDefault="007D4FE8" w:rsidP="004B5D47">
            <w:pPr>
              <w:jc w:val="center"/>
              <w:rPr>
                <w:sz w:val="16"/>
                <w:szCs w:val="16"/>
              </w:rPr>
            </w:pPr>
          </w:p>
        </w:tc>
        <w:tc>
          <w:tcPr>
            <w:tcW w:w="850" w:type="dxa"/>
            <w:tcBorders>
              <w:top w:val="nil"/>
              <w:bottom w:val="nil"/>
            </w:tcBorders>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8.2.</w:t>
            </w:r>
          </w:p>
        </w:tc>
        <w:tc>
          <w:tcPr>
            <w:tcW w:w="7932" w:type="dxa"/>
          </w:tcPr>
          <w:p w:rsidR="007D4FE8" w:rsidRPr="00532A7D" w:rsidRDefault="007D4FE8" w:rsidP="007D4FE8">
            <w:pPr>
              <w:pStyle w:val="ae"/>
              <w:jc w:val="both"/>
              <w:rPr>
                <w:sz w:val="16"/>
                <w:szCs w:val="16"/>
              </w:rPr>
            </w:pPr>
            <w:r>
              <w:rPr>
                <w:sz w:val="16"/>
                <w:szCs w:val="16"/>
              </w:rPr>
              <w:t>Составление фраз (</w:t>
            </w:r>
            <w:r w:rsidRPr="0016710A">
              <w:rPr>
                <w:sz w:val="16"/>
                <w:szCs w:val="16"/>
              </w:rPr>
              <w:t>исследование возможности и комбинирования  слов во  фразы и качества  грамматического  структурирования</w:t>
            </w:r>
            <w:proofErr w:type="gramStart"/>
            <w:r w:rsidRPr="0016710A">
              <w:rPr>
                <w:sz w:val="16"/>
                <w:szCs w:val="16"/>
              </w:rPr>
              <w:t>.</w:t>
            </w:r>
            <w:r w:rsidRPr="00532A7D">
              <w:rPr>
                <w:sz w:val="16"/>
                <w:szCs w:val="16"/>
              </w:rPr>
              <w:t>Р</w:t>
            </w:r>
            <w:proofErr w:type="gramEnd"/>
            <w:r w:rsidRPr="00532A7D">
              <w:rPr>
                <w:sz w:val="16"/>
                <w:szCs w:val="16"/>
              </w:rPr>
              <w:t>ебенку  предлагается  описать  предложенную  картинку  "Что  здесь  нарисовано?"</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8.3.</w:t>
            </w:r>
          </w:p>
        </w:tc>
        <w:tc>
          <w:tcPr>
            <w:tcW w:w="7932" w:type="dxa"/>
          </w:tcPr>
          <w:p w:rsidR="007D4FE8" w:rsidRPr="00532A7D" w:rsidRDefault="007D4FE8" w:rsidP="007D4FE8">
            <w:pPr>
              <w:jc w:val="both"/>
              <w:rPr>
                <w:sz w:val="16"/>
                <w:szCs w:val="16"/>
              </w:rPr>
            </w:pPr>
            <w:r w:rsidRPr="00532A7D">
              <w:rPr>
                <w:sz w:val="16"/>
                <w:szCs w:val="16"/>
              </w:rPr>
              <w:t xml:space="preserve">Составление  рассказа  по  сюжетной  картинке.  (Исследование   уровня  развития и качества  связной речи)  </w:t>
            </w:r>
            <w:proofErr w:type="gramStart"/>
            <w:r w:rsidRPr="00532A7D">
              <w:rPr>
                <w:sz w:val="16"/>
                <w:szCs w:val="16"/>
              </w:rPr>
              <w:t>Рассказать</w:t>
            </w:r>
            <w:proofErr w:type="gramEnd"/>
            <w:r w:rsidRPr="00532A7D">
              <w:rPr>
                <w:sz w:val="16"/>
                <w:szCs w:val="16"/>
              </w:rPr>
              <w:t xml:space="preserve"> что изображено  на  сюжетной  картинке.</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8.4.</w:t>
            </w:r>
          </w:p>
        </w:tc>
        <w:tc>
          <w:tcPr>
            <w:tcW w:w="7932" w:type="dxa"/>
          </w:tcPr>
          <w:p w:rsidR="007D4FE8" w:rsidRPr="0016710A" w:rsidRDefault="007D4FE8" w:rsidP="007D4FE8">
            <w:pPr>
              <w:pStyle w:val="ae"/>
              <w:jc w:val="both"/>
              <w:rPr>
                <w:sz w:val="16"/>
                <w:szCs w:val="16"/>
              </w:rPr>
            </w:pPr>
            <w:r w:rsidRPr="0016710A">
              <w:rPr>
                <w:sz w:val="16"/>
                <w:szCs w:val="16"/>
              </w:rPr>
              <w:t>Исследование  произношения всех  групп  звуков  изолированно  в  словах.</w:t>
            </w:r>
          </w:p>
          <w:p w:rsidR="007D4FE8" w:rsidRPr="00532A7D" w:rsidRDefault="007D4FE8" w:rsidP="007D4FE8">
            <w:pPr>
              <w:jc w:val="both"/>
              <w:rPr>
                <w:sz w:val="16"/>
                <w:szCs w:val="16"/>
              </w:rPr>
            </w:pPr>
            <w:r w:rsidRPr="00532A7D">
              <w:rPr>
                <w:b/>
                <w:bCs/>
                <w:sz w:val="16"/>
                <w:szCs w:val="16"/>
              </w:rPr>
              <w:t xml:space="preserve">С, Э, </w:t>
            </w:r>
            <w:proofErr w:type="gramStart"/>
            <w:r w:rsidRPr="00532A7D">
              <w:rPr>
                <w:b/>
                <w:bCs/>
                <w:sz w:val="16"/>
                <w:szCs w:val="16"/>
              </w:rPr>
              <w:t>Ц</w:t>
            </w:r>
            <w:proofErr w:type="gramEnd"/>
            <w:r w:rsidRPr="00532A7D">
              <w:rPr>
                <w:b/>
                <w:bCs/>
                <w:sz w:val="16"/>
                <w:szCs w:val="16"/>
              </w:rPr>
              <w:t xml:space="preserve">, Ш, Х, Ч, Щ, К, Г, П, Б, М, Т, Д, Н, В, Ф; </w:t>
            </w:r>
            <w:r w:rsidRPr="00532A7D">
              <w:rPr>
                <w:sz w:val="16"/>
                <w:szCs w:val="16"/>
              </w:rPr>
              <w:t>параллельно исследуется  произношения мягких  звуков.</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Height w:val="70"/>
        </w:trPr>
        <w:tc>
          <w:tcPr>
            <w:tcW w:w="538" w:type="dxa"/>
          </w:tcPr>
          <w:p w:rsidR="007D4FE8" w:rsidRPr="00532A7D" w:rsidRDefault="007D4FE8" w:rsidP="004B5D47">
            <w:pPr>
              <w:rPr>
                <w:sz w:val="16"/>
                <w:szCs w:val="16"/>
              </w:rPr>
            </w:pPr>
          </w:p>
        </w:tc>
        <w:tc>
          <w:tcPr>
            <w:tcW w:w="7932" w:type="dxa"/>
          </w:tcPr>
          <w:p w:rsidR="007D4FE8" w:rsidRPr="0016710A" w:rsidRDefault="007D4FE8" w:rsidP="004B5D47">
            <w:pPr>
              <w:pStyle w:val="1"/>
              <w:rPr>
                <w:sz w:val="16"/>
                <w:szCs w:val="16"/>
              </w:rPr>
            </w:pPr>
            <w:r w:rsidRPr="0016710A">
              <w:rPr>
                <w:sz w:val="16"/>
                <w:szCs w:val="16"/>
              </w:rPr>
              <w:t>Исследование  фонематического  слуха</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Height w:val="222"/>
        </w:trPr>
        <w:tc>
          <w:tcPr>
            <w:tcW w:w="538" w:type="dxa"/>
          </w:tcPr>
          <w:p w:rsidR="007D4FE8" w:rsidRPr="00532A7D" w:rsidRDefault="007D4FE8" w:rsidP="004B5D47">
            <w:pPr>
              <w:jc w:val="center"/>
              <w:rPr>
                <w:sz w:val="16"/>
                <w:szCs w:val="16"/>
              </w:rPr>
            </w:pPr>
            <w:r w:rsidRPr="00532A7D">
              <w:rPr>
                <w:sz w:val="16"/>
                <w:szCs w:val="16"/>
              </w:rPr>
              <w:t>8.5а.</w:t>
            </w:r>
          </w:p>
        </w:tc>
        <w:tc>
          <w:tcPr>
            <w:tcW w:w="7932" w:type="dxa"/>
          </w:tcPr>
          <w:p w:rsidR="007D4FE8" w:rsidRPr="00532A7D" w:rsidRDefault="007D4FE8" w:rsidP="007D4FE8">
            <w:pPr>
              <w:jc w:val="both"/>
              <w:rPr>
                <w:sz w:val="16"/>
                <w:szCs w:val="16"/>
              </w:rPr>
            </w:pPr>
            <w:r w:rsidRPr="00532A7D">
              <w:rPr>
                <w:sz w:val="16"/>
                <w:szCs w:val="16"/>
              </w:rPr>
              <w:t>Пробы  на  повторение  парных, а  также  серии  трех звуков и простых  слогов:  а-о-у; б-р</w:t>
            </w:r>
            <w:r>
              <w:rPr>
                <w:sz w:val="16"/>
                <w:szCs w:val="16"/>
              </w:rPr>
              <w:t xml:space="preserve">-к; п-б-п; д-т-д       </w:t>
            </w:r>
            <w:proofErr w:type="spellStart"/>
            <w:r>
              <w:rPr>
                <w:sz w:val="16"/>
                <w:szCs w:val="16"/>
              </w:rPr>
              <w:t>би</w:t>
            </w:r>
            <w:proofErr w:type="spellEnd"/>
            <w:r>
              <w:rPr>
                <w:sz w:val="16"/>
                <w:szCs w:val="16"/>
              </w:rPr>
              <w:t>-ба-</w:t>
            </w:r>
            <w:proofErr w:type="spellStart"/>
            <w:r>
              <w:rPr>
                <w:sz w:val="16"/>
                <w:szCs w:val="16"/>
              </w:rPr>
              <w:t>бо</w:t>
            </w:r>
            <w:proofErr w:type="spellEnd"/>
            <w:r>
              <w:rPr>
                <w:sz w:val="16"/>
                <w:szCs w:val="16"/>
              </w:rPr>
              <w:t>.</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Height w:val="173"/>
        </w:trPr>
        <w:tc>
          <w:tcPr>
            <w:tcW w:w="538" w:type="dxa"/>
          </w:tcPr>
          <w:p w:rsidR="007D4FE8" w:rsidRPr="00532A7D" w:rsidRDefault="007D4FE8" w:rsidP="004B5D47">
            <w:pPr>
              <w:jc w:val="center"/>
              <w:rPr>
                <w:sz w:val="16"/>
                <w:szCs w:val="16"/>
              </w:rPr>
            </w:pPr>
          </w:p>
        </w:tc>
        <w:tc>
          <w:tcPr>
            <w:tcW w:w="7932" w:type="dxa"/>
          </w:tcPr>
          <w:p w:rsidR="007D4FE8" w:rsidRPr="0016710A" w:rsidRDefault="007D4FE8" w:rsidP="004B5D47">
            <w:pPr>
              <w:pStyle w:val="1"/>
              <w:rPr>
                <w:sz w:val="16"/>
                <w:szCs w:val="16"/>
              </w:rPr>
            </w:pPr>
            <w:r w:rsidRPr="0016710A">
              <w:rPr>
                <w:sz w:val="16"/>
                <w:szCs w:val="16"/>
              </w:rPr>
              <w:t>Познание  звука  в  слове</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Height w:val="358"/>
        </w:trPr>
        <w:tc>
          <w:tcPr>
            <w:tcW w:w="538" w:type="dxa"/>
          </w:tcPr>
          <w:p w:rsidR="007D4FE8" w:rsidRPr="00532A7D" w:rsidRDefault="007D4FE8" w:rsidP="004B5D47">
            <w:pPr>
              <w:jc w:val="center"/>
              <w:rPr>
                <w:sz w:val="16"/>
                <w:szCs w:val="16"/>
              </w:rPr>
            </w:pPr>
            <w:r w:rsidRPr="00532A7D">
              <w:rPr>
                <w:sz w:val="16"/>
                <w:szCs w:val="16"/>
              </w:rPr>
              <w:t>8.5б.</w:t>
            </w:r>
          </w:p>
        </w:tc>
        <w:tc>
          <w:tcPr>
            <w:tcW w:w="7932" w:type="dxa"/>
          </w:tcPr>
          <w:p w:rsidR="007D4FE8" w:rsidRPr="00532A7D" w:rsidRDefault="007D4FE8" w:rsidP="007D4FE8">
            <w:pPr>
              <w:jc w:val="both"/>
              <w:rPr>
                <w:sz w:val="16"/>
                <w:szCs w:val="16"/>
              </w:rPr>
            </w:pPr>
            <w:r w:rsidRPr="00532A7D">
              <w:rPr>
                <w:sz w:val="16"/>
                <w:szCs w:val="16"/>
              </w:rPr>
              <w:t xml:space="preserve">Распределить  предъявленные  картинки  </w:t>
            </w:r>
            <w:proofErr w:type="gramStart"/>
            <w:r w:rsidRPr="00532A7D">
              <w:rPr>
                <w:sz w:val="16"/>
                <w:szCs w:val="16"/>
              </w:rPr>
              <w:t xml:space="preserve">( </w:t>
            </w:r>
            <w:proofErr w:type="gramEnd"/>
            <w:r w:rsidRPr="00532A7D">
              <w:rPr>
                <w:sz w:val="16"/>
                <w:szCs w:val="16"/>
              </w:rPr>
              <w:t>6 картинок  на группы в соответствии с заданным  звуком)</w:t>
            </w:r>
          </w:p>
          <w:p w:rsidR="007D4FE8" w:rsidRPr="00532A7D" w:rsidRDefault="007D4FE8" w:rsidP="007D4FE8">
            <w:pPr>
              <w:jc w:val="both"/>
              <w:rPr>
                <w:sz w:val="16"/>
                <w:szCs w:val="16"/>
              </w:rPr>
            </w:pPr>
            <w:r w:rsidRPr="00532A7D">
              <w:rPr>
                <w:sz w:val="16"/>
                <w:szCs w:val="16"/>
              </w:rPr>
              <w:t>Инструкция: Разложить  в  одну  сторону   картинки со  звуком  "Ш", а  другую  на  звук  "С".</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Height w:val="265"/>
        </w:trPr>
        <w:tc>
          <w:tcPr>
            <w:tcW w:w="538" w:type="dxa"/>
          </w:tcPr>
          <w:p w:rsidR="007D4FE8" w:rsidRPr="00532A7D" w:rsidRDefault="007D4FE8" w:rsidP="004B5D47">
            <w:pPr>
              <w:jc w:val="center"/>
              <w:rPr>
                <w:sz w:val="16"/>
                <w:szCs w:val="16"/>
              </w:rPr>
            </w:pPr>
            <w:r w:rsidRPr="00532A7D">
              <w:rPr>
                <w:sz w:val="16"/>
                <w:szCs w:val="16"/>
              </w:rPr>
              <w:t>8.5в.</w:t>
            </w:r>
          </w:p>
        </w:tc>
        <w:tc>
          <w:tcPr>
            <w:tcW w:w="7932" w:type="dxa"/>
          </w:tcPr>
          <w:p w:rsidR="007D4FE8" w:rsidRPr="0016710A" w:rsidRDefault="007D4FE8" w:rsidP="007D4FE8">
            <w:pPr>
              <w:pStyle w:val="22"/>
              <w:spacing w:after="0" w:line="240" w:lineRule="auto"/>
              <w:jc w:val="both"/>
              <w:rPr>
                <w:sz w:val="16"/>
                <w:szCs w:val="16"/>
              </w:rPr>
            </w:pPr>
            <w:r w:rsidRPr="0016710A">
              <w:rPr>
                <w:sz w:val="16"/>
                <w:szCs w:val="16"/>
              </w:rPr>
              <w:t xml:space="preserve">Опознание  позиций звука  в  слове. Услышать и сказать, где находится  звук </w:t>
            </w:r>
            <w:proofErr w:type="gramStart"/>
            <w:r w:rsidRPr="0016710A">
              <w:rPr>
                <w:sz w:val="16"/>
                <w:szCs w:val="16"/>
              </w:rPr>
              <w:t xml:space="preserve">( </w:t>
            </w:r>
            <w:proofErr w:type="gramEnd"/>
            <w:r w:rsidRPr="0016710A">
              <w:rPr>
                <w:sz w:val="16"/>
                <w:szCs w:val="16"/>
              </w:rPr>
              <w:t xml:space="preserve">6слов) </w:t>
            </w:r>
            <w:r w:rsidRPr="0016710A">
              <w:rPr>
                <w:b/>
                <w:bCs/>
                <w:sz w:val="16"/>
                <w:szCs w:val="16"/>
              </w:rPr>
              <w:t>в начале ;  в середине;  в конце.</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Height w:val="1365"/>
        </w:trPr>
        <w:tc>
          <w:tcPr>
            <w:tcW w:w="538" w:type="dxa"/>
            <w:tcBorders>
              <w:bottom w:val="nil"/>
            </w:tcBorders>
          </w:tcPr>
          <w:p w:rsidR="007D4FE8" w:rsidRPr="00532A7D" w:rsidRDefault="007D4FE8" w:rsidP="004B5D47">
            <w:pPr>
              <w:jc w:val="center"/>
              <w:rPr>
                <w:sz w:val="16"/>
                <w:szCs w:val="16"/>
              </w:rPr>
            </w:pPr>
            <w:r w:rsidRPr="00532A7D">
              <w:rPr>
                <w:sz w:val="16"/>
                <w:szCs w:val="16"/>
              </w:rPr>
              <w:t xml:space="preserve">8.6. </w:t>
            </w:r>
          </w:p>
        </w:tc>
        <w:tc>
          <w:tcPr>
            <w:tcW w:w="7932" w:type="dxa"/>
            <w:tcBorders>
              <w:bottom w:val="nil"/>
            </w:tcBorders>
          </w:tcPr>
          <w:p w:rsidR="007D4FE8" w:rsidRPr="0016710A" w:rsidRDefault="007D4FE8" w:rsidP="004B5D47">
            <w:pPr>
              <w:pStyle w:val="ae"/>
              <w:rPr>
                <w:sz w:val="16"/>
                <w:szCs w:val="16"/>
              </w:rPr>
            </w:pPr>
            <w:r w:rsidRPr="0016710A">
              <w:rPr>
                <w:sz w:val="16"/>
                <w:szCs w:val="16"/>
              </w:rPr>
              <w:t>Понимание значений  слов обозначающих  предметы и  действия.</w:t>
            </w:r>
          </w:p>
          <w:p w:rsidR="007D4FE8" w:rsidRPr="00532A7D" w:rsidRDefault="007D4FE8" w:rsidP="007D4FE8">
            <w:pPr>
              <w:jc w:val="both"/>
              <w:rPr>
                <w:sz w:val="16"/>
                <w:szCs w:val="16"/>
              </w:rPr>
            </w:pPr>
            <w:r w:rsidRPr="00532A7D">
              <w:rPr>
                <w:sz w:val="16"/>
                <w:szCs w:val="16"/>
              </w:rPr>
              <w:t xml:space="preserve">Перед  ребенком  последовательно выкладываются  10  картинок, которые  предлагаются рассмотреть, а  затем  </w:t>
            </w:r>
            <w:r>
              <w:rPr>
                <w:sz w:val="16"/>
                <w:szCs w:val="16"/>
              </w:rPr>
              <w:t>показать  названную картинку.</w:t>
            </w:r>
          </w:p>
          <w:p w:rsidR="007D4FE8" w:rsidRPr="00532A7D" w:rsidRDefault="007D4FE8" w:rsidP="004B5D47">
            <w:pPr>
              <w:rPr>
                <w:sz w:val="16"/>
                <w:szCs w:val="16"/>
              </w:rPr>
            </w:pPr>
            <w:r w:rsidRPr="00532A7D">
              <w:rPr>
                <w:sz w:val="16"/>
                <w:szCs w:val="16"/>
              </w:rPr>
              <w:t xml:space="preserve"> существительные                             глаголы</w:t>
            </w:r>
          </w:p>
          <w:p w:rsidR="007D4FE8" w:rsidRPr="00532A7D" w:rsidRDefault="007D4FE8" w:rsidP="004B5D47">
            <w:pPr>
              <w:rPr>
                <w:sz w:val="16"/>
                <w:szCs w:val="16"/>
              </w:rPr>
            </w:pPr>
            <w:r w:rsidRPr="00532A7D">
              <w:rPr>
                <w:sz w:val="16"/>
                <w:szCs w:val="16"/>
              </w:rPr>
              <w:t xml:space="preserve">   яблоко                                                 ест</w:t>
            </w:r>
          </w:p>
          <w:p w:rsidR="007D4FE8" w:rsidRPr="00532A7D" w:rsidRDefault="007D4FE8" w:rsidP="004B5D47">
            <w:pPr>
              <w:rPr>
                <w:sz w:val="16"/>
                <w:szCs w:val="16"/>
              </w:rPr>
            </w:pPr>
            <w:r w:rsidRPr="00532A7D">
              <w:rPr>
                <w:sz w:val="16"/>
                <w:szCs w:val="16"/>
              </w:rPr>
              <w:t xml:space="preserve">   собака                                                 играет</w:t>
            </w:r>
          </w:p>
          <w:p w:rsidR="007D4FE8" w:rsidRPr="00532A7D" w:rsidRDefault="007D4FE8" w:rsidP="004B5D47">
            <w:pPr>
              <w:rPr>
                <w:sz w:val="16"/>
                <w:szCs w:val="16"/>
              </w:rPr>
            </w:pPr>
            <w:r w:rsidRPr="00532A7D">
              <w:rPr>
                <w:sz w:val="16"/>
                <w:szCs w:val="16"/>
              </w:rPr>
              <w:t xml:space="preserve">   ведро                                                  чистит</w:t>
            </w:r>
          </w:p>
          <w:p w:rsidR="007D4FE8" w:rsidRPr="00532A7D" w:rsidRDefault="007D4FE8" w:rsidP="004B5D47">
            <w:pPr>
              <w:rPr>
                <w:sz w:val="16"/>
                <w:szCs w:val="16"/>
              </w:rPr>
            </w:pPr>
            <w:r w:rsidRPr="00532A7D">
              <w:rPr>
                <w:sz w:val="16"/>
                <w:szCs w:val="16"/>
              </w:rPr>
              <w:t xml:space="preserve">   шарф                                                   поливает</w:t>
            </w:r>
          </w:p>
          <w:p w:rsidR="007D4FE8" w:rsidRPr="00532A7D" w:rsidRDefault="007D4FE8" w:rsidP="004B5D47">
            <w:pPr>
              <w:rPr>
                <w:sz w:val="16"/>
                <w:szCs w:val="16"/>
              </w:rPr>
            </w:pPr>
            <w:r w:rsidRPr="00532A7D">
              <w:rPr>
                <w:sz w:val="16"/>
                <w:szCs w:val="16"/>
              </w:rPr>
              <w:t xml:space="preserve">   мишка                                                 читает</w:t>
            </w:r>
          </w:p>
          <w:p w:rsidR="007D4FE8" w:rsidRPr="00532A7D" w:rsidRDefault="007D4FE8" w:rsidP="004B5D47">
            <w:pPr>
              <w:rPr>
                <w:sz w:val="16"/>
                <w:szCs w:val="16"/>
              </w:rPr>
            </w:pPr>
            <w:r w:rsidRPr="00532A7D">
              <w:rPr>
                <w:sz w:val="16"/>
                <w:szCs w:val="16"/>
              </w:rPr>
              <w:t xml:space="preserve">   мышка                                                 считает</w:t>
            </w:r>
          </w:p>
          <w:p w:rsidR="007D4FE8" w:rsidRPr="00532A7D" w:rsidRDefault="007D4FE8" w:rsidP="004B5D47">
            <w:pPr>
              <w:rPr>
                <w:sz w:val="16"/>
                <w:szCs w:val="16"/>
              </w:rPr>
            </w:pPr>
            <w:r w:rsidRPr="00532A7D">
              <w:rPr>
                <w:sz w:val="16"/>
                <w:szCs w:val="16"/>
              </w:rPr>
              <w:t xml:space="preserve">  трава                                                    пашет</w:t>
            </w:r>
          </w:p>
          <w:p w:rsidR="007D4FE8" w:rsidRPr="00532A7D" w:rsidRDefault="007D4FE8" w:rsidP="004B5D47">
            <w:pPr>
              <w:rPr>
                <w:sz w:val="16"/>
                <w:szCs w:val="16"/>
              </w:rPr>
            </w:pPr>
            <w:r w:rsidRPr="00532A7D">
              <w:rPr>
                <w:sz w:val="16"/>
                <w:szCs w:val="16"/>
              </w:rPr>
              <w:t xml:space="preserve">  дрова                                                    копает</w:t>
            </w:r>
          </w:p>
          <w:p w:rsidR="007D4FE8" w:rsidRPr="00532A7D" w:rsidRDefault="007D4FE8" w:rsidP="004B5D47">
            <w:pPr>
              <w:rPr>
                <w:sz w:val="16"/>
                <w:szCs w:val="16"/>
              </w:rPr>
            </w:pPr>
            <w:r w:rsidRPr="00532A7D">
              <w:rPr>
                <w:sz w:val="16"/>
                <w:szCs w:val="16"/>
              </w:rPr>
              <w:t xml:space="preserve">  варежки                                               моет      </w:t>
            </w:r>
          </w:p>
          <w:p w:rsidR="007D4FE8" w:rsidRPr="00532A7D" w:rsidRDefault="007D4FE8" w:rsidP="004B5D47">
            <w:pPr>
              <w:rPr>
                <w:sz w:val="16"/>
                <w:szCs w:val="16"/>
              </w:rPr>
            </w:pPr>
            <w:r w:rsidRPr="00532A7D">
              <w:rPr>
                <w:sz w:val="16"/>
                <w:szCs w:val="16"/>
              </w:rPr>
              <w:t xml:space="preserve">   перчатки                                            стирает</w:t>
            </w:r>
          </w:p>
        </w:tc>
        <w:tc>
          <w:tcPr>
            <w:tcW w:w="708" w:type="dxa"/>
            <w:tcBorders>
              <w:bottom w:val="nil"/>
            </w:tcBorders>
          </w:tcPr>
          <w:p w:rsidR="007D4FE8" w:rsidRPr="00532A7D" w:rsidRDefault="007D4FE8" w:rsidP="004B5D47">
            <w:pPr>
              <w:jc w:val="center"/>
              <w:rPr>
                <w:sz w:val="16"/>
                <w:szCs w:val="16"/>
              </w:rPr>
            </w:pPr>
          </w:p>
        </w:tc>
        <w:tc>
          <w:tcPr>
            <w:tcW w:w="850" w:type="dxa"/>
            <w:tcBorders>
              <w:bottom w:val="nil"/>
            </w:tcBorders>
          </w:tcPr>
          <w:p w:rsidR="007D4FE8" w:rsidRPr="00532A7D" w:rsidRDefault="007D4FE8" w:rsidP="004B5D47">
            <w:pPr>
              <w:jc w:val="center"/>
              <w:rPr>
                <w:sz w:val="16"/>
                <w:szCs w:val="16"/>
              </w:rPr>
            </w:pPr>
          </w:p>
        </w:tc>
      </w:tr>
      <w:tr w:rsidR="007D4FE8" w:rsidRPr="00532A7D" w:rsidTr="007D4FE8">
        <w:trPr>
          <w:cantSplit/>
        </w:trPr>
        <w:tc>
          <w:tcPr>
            <w:tcW w:w="538" w:type="dxa"/>
            <w:tcBorders>
              <w:top w:val="nil"/>
            </w:tcBorders>
          </w:tcPr>
          <w:p w:rsidR="007D4FE8" w:rsidRPr="00532A7D" w:rsidRDefault="007D4FE8" w:rsidP="004B5D47">
            <w:pPr>
              <w:jc w:val="center"/>
              <w:rPr>
                <w:sz w:val="16"/>
                <w:szCs w:val="16"/>
              </w:rPr>
            </w:pPr>
          </w:p>
        </w:tc>
        <w:tc>
          <w:tcPr>
            <w:tcW w:w="7932" w:type="dxa"/>
            <w:tcBorders>
              <w:top w:val="nil"/>
            </w:tcBorders>
          </w:tcPr>
          <w:p w:rsidR="007D4FE8" w:rsidRPr="00532A7D" w:rsidRDefault="007D4FE8" w:rsidP="004B5D47">
            <w:pPr>
              <w:rPr>
                <w:b/>
                <w:bCs/>
                <w:sz w:val="16"/>
                <w:szCs w:val="16"/>
              </w:rPr>
            </w:pPr>
            <w:r w:rsidRPr="00532A7D">
              <w:rPr>
                <w:b/>
                <w:bCs/>
                <w:sz w:val="16"/>
                <w:szCs w:val="16"/>
              </w:rPr>
              <w:t>Исследование       импрессивной   стороны   речи.</w:t>
            </w:r>
          </w:p>
        </w:tc>
        <w:tc>
          <w:tcPr>
            <w:tcW w:w="708" w:type="dxa"/>
            <w:tcBorders>
              <w:top w:val="nil"/>
            </w:tcBorders>
          </w:tcPr>
          <w:p w:rsidR="007D4FE8" w:rsidRPr="00532A7D" w:rsidRDefault="007D4FE8" w:rsidP="004B5D47">
            <w:pPr>
              <w:jc w:val="center"/>
              <w:rPr>
                <w:sz w:val="16"/>
                <w:szCs w:val="16"/>
              </w:rPr>
            </w:pPr>
          </w:p>
        </w:tc>
        <w:tc>
          <w:tcPr>
            <w:tcW w:w="850" w:type="dxa"/>
            <w:tcBorders>
              <w:top w:val="nil"/>
            </w:tcBorders>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8.7.</w:t>
            </w:r>
          </w:p>
        </w:tc>
        <w:tc>
          <w:tcPr>
            <w:tcW w:w="7932" w:type="dxa"/>
          </w:tcPr>
          <w:p w:rsidR="007D4FE8" w:rsidRPr="0016710A" w:rsidRDefault="007D4FE8" w:rsidP="007D4FE8">
            <w:pPr>
              <w:pStyle w:val="3"/>
              <w:jc w:val="center"/>
              <w:rPr>
                <w:sz w:val="16"/>
                <w:szCs w:val="16"/>
              </w:rPr>
            </w:pPr>
            <w:r w:rsidRPr="0016710A">
              <w:rPr>
                <w:sz w:val="16"/>
                <w:szCs w:val="16"/>
              </w:rPr>
              <w:t>Понимание  предложений</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p>
        </w:tc>
        <w:tc>
          <w:tcPr>
            <w:tcW w:w="7932" w:type="dxa"/>
          </w:tcPr>
          <w:p w:rsidR="007D4FE8" w:rsidRPr="00532A7D" w:rsidRDefault="007D4FE8" w:rsidP="007D4FE8">
            <w:pPr>
              <w:jc w:val="both"/>
              <w:rPr>
                <w:sz w:val="16"/>
                <w:szCs w:val="16"/>
              </w:rPr>
            </w:pPr>
            <w:r w:rsidRPr="00532A7D">
              <w:rPr>
                <w:sz w:val="16"/>
                <w:szCs w:val="16"/>
              </w:rPr>
              <w:t>Исследование  различения  смысла  на  основе  грамматических  значений  слова. Перед  ребенком  выкладываются  картинки</w:t>
            </w:r>
            <w:proofErr w:type="gramStart"/>
            <w:r w:rsidRPr="00532A7D">
              <w:rPr>
                <w:sz w:val="16"/>
                <w:szCs w:val="16"/>
              </w:rPr>
              <w:t xml:space="preserve">.. </w:t>
            </w:r>
            <w:proofErr w:type="gramEnd"/>
            <w:r w:rsidRPr="00532A7D">
              <w:rPr>
                <w:sz w:val="16"/>
                <w:szCs w:val="16"/>
              </w:rPr>
              <w:t>Предлагается  показать  названную  картинку.</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p>
        </w:tc>
        <w:tc>
          <w:tcPr>
            <w:tcW w:w="7932" w:type="dxa"/>
          </w:tcPr>
          <w:p w:rsidR="007D4FE8" w:rsidRPr="00532A7D" w:rsidRDefault="007D4FE8" w:rsidP="004B5D47">
            <w:pPr>
              <w:jc w:val="center"/>
              <w:rPr>
                <w:b/>
                <w:bCs/>
                <w:sz w:val="16"/>
                <w:szCs w:val="16"/>
              </w:rPr>
            </w:pPr>
            <w:r w:rsidRPr="00532A7D">
              <w:rPr>
                <w:b/>
                <w:bCs/>
                <w:sz w:val="16"/>
                <w:szCs w:val="16"/>
              </w:rPr>
              <w:t>Исследование  мышления</w:t>
            </w:r>
            <w:proofErr w:type="gramStart"/>
            <w:r w:rsidRPr="00532A7D">
              <w:rPr>
                <w:b/>
                <w:bCs/>
                <w:sz w:val="16"/>
                <w:szCs w:val="16"/>
              </w:rPr>
              <w:t>.(</w:t>
            </w:r>
            <w:proofErr w:type="gramEnd"/>
            <w:r w:rsidRPr="00532A7D">
              <w:rPr>
                <w:b/>
                <w:bCs/>
                <w:sz w:val="16"/>
                <w:szCs w:val="16"/>
              </w:rPr>
              <w:t>Исследование  наглядно  действенных  форм  мышления).</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rPr>
                <w:sz w:val="16"/>
                <w:szCs w:val="16"/>
              </w:rPr>
            </w:pPr>
            <w:r w:rsidRPr="00532A7D">
              <w:rPr>
                <w:sz w:val="16"/>
                <w:szCs w:val="16"/>
              </w:rPr>
              <w:t>9.1.</w:t>
            </w:r>
          </w:p>
        </w:tc>
        <w:tc>
          <w:tcPr>
            <w:tcW w:w="7932" w:type="dxa"/>
          </w:tcPr>
          <w:p w:rsidR="007D4FE8" w:rsidRPr="00532A7D" w:rsidRDefault="007D4FE8" w:rsidP="007D4FE8">
            <w:pPr>
              <w:jc w:val="both"/>
              <w:rPr>
                <w:sz w:val="16"/>
                <w:szCs w:val="16"/>
              </w:rPr>
            </w:pPr>
            <w:r w:rsidRPr="00532A7D">
              <w:rPr>
                <w:sz w:val="16"/>
                <w:szCs w:val="16"/>
              </w:rPr>
              <w:t>Классификация  предметов по  одному  признаку.</w:t>
            </w:r>
          </w:p>
          <w:p w:rsidR="007D4FE8" w:rsidRPr="00532A7D" w:rsidRDefault="007D4FE8" w:rsidP="007D4FE8">
            <w:pPr>
              <w:jc w:val="both"/>
              <w:rPr>
                <w:sz w:val="16"/>
                <w:szCs w:val="16"/>
              </w:rPr>
            </w:pPr>
            <w:r w:rsidRPr="00532A7D">
              <w:rPr>
                <w:sz w:val="16"/>
                <w:szCs w:val="16"/>
              </w:rPr>
              <w:t xml:space="preserve">Материал: из  24  картинок  с  изображением  геометрических  фигур  (  по 6  штук:  круг, треугольник,  ромб,   квадрат, 3- х цветов – красный, желтый, синий.  2-х  величин  большая, маленькая)  Перед  ребенком  выкладывают  два  ряда  карточек  по две  </w:t>
            </w:r>
            <w:proofErr w:type="spellStart"/>
            <w:r w:rsidRPr="00532A7D">
              <w:rPr>
                <w:sz w:val="16"/>
                <w:szCs w:val="16"/>
              </w:rPr>
              <w:t>фиргуры</w:t>
            </w:r>
            <w:proofErr w:type="spellEnd"/>
            <w:r w:rsidRPr="00532A7D">
              <w:rPr>
                <w:sz w:val="16"/>
                <w:szCs w:val="16"/>
              </w:rPr>
              <w:t xml:space="preserve">  одного  цвета  и просят  продолжить  классификацию.   ( должно   получиться  три  ряда  фигур  различающихся по цвету)</w:t>
            </w:r>
            <w:proofErr w:type="gramStart"/>
            <w:r w:rsidRPr="00532A7D">
              <w:rPr>
                <w:sz w:val="16"/>
                <w:szCs w:val="16"/>
              </w:rPr>
              <w:t xml:space="preserve"> .</w:t>
            </w:r>
            <w:proofErr w:type="gramEnd"/>
            <w:r w:rsidRPr="00532A7D">
              <w:rPr>
                <w:sz w:val="16"/>
                <w:szCs w:val="16"/>
              </w:rPr>
              <w:t xml:space="preserve">  Инструкция  :  Продолжи  раскладывать  </w:t>
            </w:r>
            <w:proofErr w:type="gramStart"/>
            <w:r w:rsidRPr="00532A7D">
              <w:rPr>
                <w:sz w:val="16"/>
                <w:szCs w:val="16"/>
              </w:rPr>
              <w:t>карточки</w:t>
            </w:r>
            <w:proofErr w:type="gramEnd"/>
            <w:r w:rsidRPr="00532A7D">
              <w:rPr>
                <w:sz w:val="16"/>
                <w:szCs w:val="16"/>
              </w:rPr>
              <w:t xml:space="preserve">  походящие  по  цвету. </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9.2.</w:t>
            </w:r>
          </w:p>
        </w:tc>
        <w:tc>
          <w:tcPr>
            <w:tcW w:w="7932" w:type="dxa"/>
          </w:tcPr>
          <w:p w:rsidR="007D4FE8" w:rsidRPr="0016710A" w:rsidRDefault="007D4FE8" w:rsidP="007D4FE8">
            <w:pPr>
              <w:pStyle w:val="ae"/>
              <w:jc w:val="both"/>
              <w:rPr>
                <w:sz w:val="16"/>
                <w:szCs w:val="16"/>
              </w:rPr>
            </w:pPr>
            <w:r w:rsidRPr="0016710A">
              <w:rPr>
                <w:sz w:val="16"/>
                <w:szCs w:val="16"/>
              </w:rPr>
              <w:t>Классификация  предметов  по  одному  признаку</w:t>
            </w:r>
            <w:proofErr w:type="gramStart"/>
            <w:r w:rsidRPr="0016710A">
              <w:rPr>
                <w:sz w:val="16"/>
                <w:szCs w:val="16"/>
              </w:rPr>
              <w:t xml:space="preserve"> .</w:t>
            </w:r>
            <w:proofErr w:type="gramEnd"/>
            <w:r w:rsidRPr="0016710A">
              <w:rPr>
                <w:sz w:val="16"/>
                <w:szCs w:val="16"/>
              </w:rPr>
              <w:t xml:space="preserve">   (формы  и  величины).</w:t>
            </w:r>
          </w:p>
          <w:p w:rsidR="007D4FE8" w:rsidRPr="00532A7D" w:rsidRDefault="007D4FE8" w:rsidP="007D4FE8">
            <w:pPr>
              <w:jc w:val="both"/>
              <w:rPr>
                <w:b/>
                <w:bCs/>
                <w:sz w:val="16"/>
                <w:szCs w:val="16"/>
              </w:rPr>
            </w:pPr>
            <w:r w:rsidRPr="00532A7D">
              <w:rPr>
                <w:b/>
                <w:bCs/>
                <w:sz w:val="16"/>
                <w:szCs w:val="16"/>
              </w:rPr>
              <w:t>Материал:</w:t>
            </w:r>
          </w:p>
          <w:p w:rsidR="007D4FE8" w:rsidRPr="00532A7D" w:rsidRDefault="007D4FE8" w:rsidP="007D4FE8">
            <w:pPr>
              <w:jc w:val="both"/>
              <w:rPr>
                <w:sz w:val="16"/>
                <w:szCs w:val="16"/>
              </w:rPr>
            </w:pPr>
            <w:r>
              <w:rPr>
                <w:sz w:val="16"/>
                <w:szCs w:val="16"/>
              </w:rPr>
              <w:t>1.</w:t>
            </w:r>
            <w:proofErr w:type="gramStart"/>
            <w:r w:rsidRPr="00532A7D">
              <w:rPr>
                <w:sz w:val="16"/>
                <w:szCs w:val="16"/>
              </w:rPr>
              <w:t>Таблица</w:t>
            </w:r>
            <w:proofErr w:type="gramEnd"/>
            <w:r w:rsidRPr="00532A7D">
              <w:rPr>
                <w:sz w:val="16"/>
                <w:szCs w:val="16"/>
              </w:rPr>
              <w:t xml:space="preserve">  расчерченная  на  квадраты  в  вертикальном  ряду  который  обозначены  выпуклые  неокрашенные  геометрические  фигуры, а  в  верхнем  постепенно  уменьшающиеся  по  величине  круги.</w:t>
            </w:r>
          </w:p>
          <w:p w:rsidR="007D4FE8" w:rsidRPr="00532A7D" w:rsidRDefault="007D4FE8" w:rsidP="007D4FE8">
            <w:pPr>
              <w:jc w:val="both"/>
              <w:rPr>
                <w:sz w:val="16"/>
                <w:szCs w:val="16"/>
              </w:rPr>
            </w:pPr>
            <w:r>
              <w:rPr>
                <w:sz w:val="16"/>
                <w:szCs w:val="16"/>
              </w:rPr>
              <w:t>2.</w:t>
            </w:r>
            <w:r w:rsidRPr="00532A7D">
              <w:rPr>
                <w:sz w:val="16"/>
                <w:szCs w:val="16"/>
              </w:rPr>
              <w:t>Набор геометрических  фигур,  каждая из  которых  представленных  5  последовательно  изменяющихся  величинами  в  соответствии  с образцами</w:t>
            </w:r>
            <w:proofErr w:type="gramStart"/>
            <w:r w:rsidRPr="00532A7D">
              <w:rPr>
                <w:sz w:val="16"/>
                <w:szCs w:val="16"/>
              </w:rPr>
              <w:t>.П</w:t>
            </w:r>
            <w:proofErr w:type="gramEnd"/>
            <w:r w:rsidRPr="00532A7D">
              <w:rPr>
                <w:sz w:val="16"/>
                <w:szCs w:val="16"/>
              </w:rPr>
              <w:t xml:space="preserve">еред  ребенком  раскладываются  первые  три  карточки и  </w:t>
            </w:r>
            <w:proofErr w:type="spellStart"/>
            <w:r w:rsidRPr="00532A7D">
              <w:rPr>
                <w:sz w:val="16"/>
                <w:szCs w:val="16"/>
              </w:rPr>
              <w:t>прелагает</w:t>
            </w:r>
            <w:proofErr w:type="spellEnd"/>
            <w:r w:rsidRPr="00532A7D">
              <w:rPr>
                <w:sz w:val="16"/>
                <w:szCs w:val="16"/>
              </w:rPr>
              <w:t xml:space="preserve">  продолжить  работу.</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p>
        </w:tc>
        <w:tc>
          <w:tcPr>
            <w:tcW w:w="7932" w:type="dxa"/>
          </w:tcPr>
          <w:p w:rsidR="007D4FE8" w:rsidRPr="00532A7D" w:rsidRDefault="007D4FE8" w:rsidP="004B5D47">
            <w:pPr>
              <w:jc w:val="center"/>
              <w:rPr>
                <w:b/>
                <w:bCs/>
                <w:sz w:val="16"/>
                <w:szCs w:val="16"/>
              </w:rPr>
            </w:pPr>
            <w:r w:rsidRPr="00532A7D">
              <w:rPr>
                <w:b/>
                <w:bCs/>
                <w:sz w:val="16"/>
                <w:szCs w:val="16"/>
              </w:rPr>
              <w:t>Исследование  вербально  -  логических  форм  мышления.</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9.3.</w:t>
            </w:r>
          </w:p>
        </w:tc>
        <w:tc>
          <w:tcPr>
            <w:tcW w:w="7932" w:type="dxa"/>
          </w:tcPr>
          <w:p w:rsidR="007D4FE8" w:rsidRPr="0016710A" w:rsidRDefault="007D4FE8" w:rsidP="007D4FE8">
            <w:pPr>
              <w:pStyle w:val="ae"/>
              <w:jc w:val="both"/>
              <w:rPr>
                <w:sz w:val="16"/>
                <w:szCs w:val="16"/>
              </w:rPr>
            </w:pPr>
            <w:r w:rsidRPr="0016710A">
              <w:rPr>
                <w:sz w:val="16"/>
                <w:szCs w:val="16"/>
              </w:rPr>
              <w:t>Сравнение  и  различие  понятий.</w:t>
            </w:r>
          </w:p>
          <w:p w:rsidR="007D4FE8" w:rsidRPr="00532A7D" w:rsidRDefault="007D4FE8" w:rsidP="007D4FE8">
            <w:pPr>
              <w:jc w:val="both"/>
              <w:rPr>
                <w:sz w:val="16"/>
                <w:szCs w:val="16"/>
              </w:rPr>
            </w:pPr>
            <w:r w:rsidRPr="00532A7D">
              <w:rPr>
                <w:sz w:val="16"/>
                <w:szCs w:val="16"/>
              </w:rPr>
              <w:t>Материалы:   пара  слов.</w:t>
            </w:r>
          </w:p>
          <w:p w:rsidR="007D4FE8" w:rsidRPr="00532A7D" w:rsidRDefault="007D4FE8" w:rsidP="00531748">
            <w:pPr>
              <w:jc w:val="both"/>
              <w:rPr>
                <w:sz w:val="16"/>
                <w:szCs w:val="16"/>
              </w:rPr>
            </w:pPr>
            <w:r>
              <w:rPr>
                <w:sz w:val="16"/>
                <w:szCs w:val="16"/>
              </w:rPr>
              <w:t>Инструкци</w:t>
            </w:r>
            <w:r w:rsidR="00531748">
              <w:rPr>
                <w:sz w:val="16"/>
                <w:szCs w:val="16"/>
              </w:rPr>
              <w:t>я</w:t>
            </w:r>
            <w:r>
              <w:rPr>
                <w:sz w:val="16"/>
                <w:szCs w:val="16"/>
              </w:rPr>
              <w:t>:  "</w:t>
            </w:r>
            <w:r w:rsidRPr="00532A7D">
              <w:rPr>
                <w:sz w:val="16"/>
                <w:szCs w:val="16"/>
              </w:rPr>
              <w:t xml:space="preserve">Я назову  два  предмета,  а  ты  </w:t>
            </w:r>
            <w:proofErr w:type="gramStart"/>
            <w:r w:rsidRPr="00532A7D">
              <w:rPr>
                <w:sz w:val="16"/>
                <w:szCs w:val="16"/>
              </w:rPr>
              <w:t>скажи</w:t>
            </w:r>
            <w:proofErr w:type="gramEnd"/>
            <w:r w:rsidRPr="00532A7D">
              <w:rPr>
                <w:sz w:val="16"/>
                <w:szCs w:val="16"/>
              </w:rPr>
              <w:t xml:space="preserve">  чем  они  похожи  и  чем  отличаются."</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9.4.</w:t>
            </w:r>
          </w:p>
        </w:tc>
        <w:tc>
          <w:tcPr>
            <w:tcW w:w="7932" w:type="dxa"/>
          </w:tcPr>
          <w:p w:rsidR="007D4FE8" w:rsidRPr="0016710A" w:rsidRDefault="007D4FE8" w:rsidP="007D4FE8">
            <w:pPr>
              <w:pStyle w:val="ae"/>
              <w:jc w:val="both"/>
              <w:rPr>
                <w:sz w:val="16"/>
                <w:szCs w:val="16"/>
              </w:rPr>
            </w:pPr>
            <w:r w:rsidRPr="0016710A">
              <w:rPr>
                <w:sz w:val="16"/>
                <w:szCs w:val="16"/>
              </w:rPr>
              <w:t>Классификация  предметов.</w:t>
            </w:r>
          </w:p>
          <w:p w:rsidR="007D4FE8" w:rsidRPr="00532A7D" w:rsidRDefault="007D4FE8" w:rsidP="007D4FE8">
            <w:pPr>
              <w:jc w:val="both"/>
              <w:rPr>
                <w:sz w:val="16"/>
                <w:szCs w:val="16"/>
              </w:rPr>
            </w:pPr>
            <w:proofErr w:type="gramStart"/>
            <w:r w:rsidRPr="00532A7D">
              <w:rPr>
                <w:sz w:val="16"/>
                <w:szCs w:val="16"/>
              </w:rPr>
              <w:t>Материал:  набор  карточек  с</w:t>
            </w:r>
            <w:r>
              <w:rPr>
                <w:sz w:val="16"/>
                <w:szCs w:val="16"/>
              </w:rPr>
              <w:t xml:space="preserve">  предметными  изображениями  (</w:t>
            </w:r>
            <w:r w:rsidRPr="00532A7D">
              <w:rPr>
                <w:sz w:val="16"/>
                <w:szCs w:val="16"/>
              </w:rPr>
              <w:t>игрушки,  одежда,  посуда,  мебель, животные,  спорт.)</w:t>
            </w:r>
            <w:proofErr w:type="gramEnd"/>
          </w:p>
          <w:p w:rsidR="007D4FE8" w:rsidRPr="00532A7D" w:rsidRDefault="007D4FE8" w:rsidP="00531748">
            <w:pPr>
              <w:jc w:val="both"/>
              <w:rPr>
                <w:sz w:val="16"/>
                <w:szCs w:val="16"/>
              </w:rPr>
            </w:pPr>
            <w:r>
              <w:rPr>
                <w:sz w:val="16"/>
                <w:szCs w:val="16"/>
              </w:rPr>
              <w:t>Инструкция: "</w:t>
            </w:r>
            <w:r w:rsidRPr="00532A7D">
              <w:rPr>
                <w:sz w:val="16"/>
                <w:szCs w:val="16"/>
              </w:rPr>
              <w:t>Разложи  эти  карточки  на с</w:t>
            </w:r>
            <w:r>
              <w:rPr>
                <w:sz w:val="16"/>
                <w:szCs w:val="16"/>
              </w:rPr>
              <w:t>толе,  что  к чему  подходит" (</w:t>
            </w:r>
            <w:r w:rsidRPr="00532A7D">
              <w:rPr>
                <w:sz w:val="16"/>
                <w:szCs w:val="16"/>
              </w:rPr>
              <w:t xml:space="preserve">название  </w:t>
            </w:r>
            <w:proofErr w:type="gramStart"/>
            <w:r w:rsidRPr="00532A7D">
              <w:rPr>
                <w:sz w:val="16"/>
                <w:szCs w:val="16"/>
              </w:rPr>
              <w:t>групп</w:t>
            </w:r>
            <w:proofErr w:type="gramEnd"/>
            <w:r w:rsidRPr="00532A7D">
              <w:rPr>
                <w:sz w:val="16"/>
                <w:szCs w:val="16"/>
              </w:rPr>
              <w:t xml:space="preserve">  и  их  количество  не   указывается).</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9.5.</w:t>
            </w:r>
          </w:p>
        </w:tc>
        <w:tc>
          <w:tcPr>
            <w:tcW w:w="7932" w:type="dxa"/>
          </w:tcPr>
          <w:p w:rsidR="007D4FE8" w:rsidRPr="00532A7D" w:rsidRDefault="007D4FE8" w:rsidP="007D4FE8">
            <w:pPr>
              <w:jc w:val="both"/>
              <w:rPr>
                <w:b/>
                <w:bCs/>
                <w:sz w:val="16"/>
                <w:szCs w:val="16"/>
              </w:rPr>
            </w:pPr>
            <w:r w:rsidRPr="00532A7D">
              <w:rPr>
                <w:b/>
                <w:bCs/>
                <w:sz w:val="16"/>
                <w:szCs w:val="16"/>
              </w:rPr>
              <w:t>Исключение  предметов.</w:t>
            </w:r>
          </w:p>
          <w:p w:rsidR="007D4FE8" w:rsidRPr="0016710A" w:rsidRDefault="007D4FE8" w:rsidP="007D4FE8">
            <w:pPr>
              <w:pStyle w:val="ae"/>
              <w:jc w:val="both"/>
              <w:rPr>
                <w:sz w:val="16"/>
                <w:szCs w:val="16"/>
              </w:rPr>
            </w:pPr>
            <w:r w:rsidRPr="0016710A">
              <w:rPr>
                <w:sz w:val="16"/>
                <w:szCs w:val="16"/>
              </w:rPr>
              <w:t>Материал:  набор  карточек  с  предметами. Один  предмет  не  относиться  к  данной  категории.</w:t>
            </w:r>
          </w:p>
          <w:p w:rsidR="007D4FE8" w:rsidRPr="00532A7D" w:rsidRDefault="007D4FE8" w:rsidP="00531748">
            <w:pPr>
              <w:jc w:val="both"/>
              <w:rPr>
                <w:sz w:val="16"/>
                <w:szCs w:val="16"/>
              </w:rPr>
            </w:pPr>
            <w:r w:rsidRPr="00532A7D">
              <w:rPr>
                <w:sz w:val="16"/>
                <w:szCs w:val="16"/>
              </w:rPr>
              <w:t>Инструкция</w:t>
            </w:r>
            <w:proofErr w:type="gramStart"/>
            <w:r w:rsidRPr="00532A7D">
              <w:rPr>
                <w:sz w:val="16"/>
                <w:szCs w:val="16"/>
              </w:rPr>
              <w:t>:"</w:t>
            </w:r>
            <w:proofErr w:type="gramEnd"/>
            <w:r w:rsidRPr="00532A7D">
              <w:rPr>
                <w:sz w:val="16"/>
                <w:szCs w:val="16"/>
              </w:rPr>
              <w:t xml:space="preserve">  На  каждой  карточке  изображены  4  предмета .  Три   из  них  между  собой  сходны,  их  можно  назвать  одним  словом,  а  четвертый  к  ним  не  подходит.  Найди  тот не подходящий  предмет,  </w:t>
            </w:r>
            <w:proofErr w:type="gramStart"/>
            <w:r w:rsidRPr="00532A7D">
              <w:rPr>
                <w:sz w:val="16"/>
                <w:szCs w:val="16"/>
              </w:rPr>
              <w:t>скажи</w:t>
            </w:r>
            <w:proofErr w:type="gramEnd"/>
            <w:r w:rsidRPr="00532A7D">
              <w:rPr>
                <w:sz w:val="16"/>
                <w:szCs w:val="16"/>
              </w:rPr>
              <w:t xml:space="preserve">  почему  он  не  подходит к  остальным,  и скажи  как можно  назвать  остальные  три  предмета.</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lastRenderedPageBreak/>
              <w:t>9.6.</w:t>
            </w:r>
          </w:p>
        </w:tc>
        <w:tc>
          <w:tcPr>
            <w:tcW w:w="7932" w:type="dxa"/>
          </w:tcPr>
          <w:p w:rsidR="007D4FE8" w:rsidRPr="00532A7D" w:rsidRDefault="007D4FE8" w:rsidP="00531748">
            <w:pPr>
              <w:jc w:val="both"/>
              <w:rPr>
                <w:b/>
                <w:bCs/>
                <w:sz w:val="16"/>
                <w:szCs w:val="16"/>
              </w:rPr>
            </w:pPr>
            <w:r w:rsidRPr="00532A7D">
              <w:rPr>
                <w:b/>
                <w:bCs/>
                <w:sz w:val="16"/>
                <w:szCs w:val="16"/>
              </w:rPr>
              <w:t>Установление  последовательности    событий.</w:t>
            </w:r>
          </w:p>
          <w:p w:rsidR="007D4FE8" w:rsidRPr="0016710A" w:rsidRDefault="007D4FE8" w:rsidP="00531748">
            <w:pPr>
              <w:pStyle w:val="ae"/>
              <w:jc w:val="both"/>
              <w:rPr>
                <w:sz w:val="16"/>
                <w:szCs w:val="16"/>
              </w:rPr>
            </w:pPr>
            <w:r w:rsidRPr="0016710A">
              <w:rPr>
                <w:sz w:val="16"/>
                <w:szCs w:val="16"/>
              </w:rPr>
              <w:t xml:space="preserve">Материал:  Серии сюжетных  картинок,  от  3- х до 6 – </w:t>
            </w:r>
            <w:proofErr w:type="spellStart"/>
            <w:r w:rsidRPr="0016710A">
              <w:rPr>
                <w:sz w:val="16"/>
                <w:szCs w:val="16"/>
              </w:rPr>
              <w:t>ти</w:t>
            </w:r>
            <w:proofErr w:type="spellEnd"/>
            <w:r w:rsidRPr="0016710A">
              <w:rPr>
                <w:sz w:val="16"/>
                <w:szCs w:val="16"/>
              </w:rPr>
              <w:t>,  картинок  в  серии.</w:t>
            </w:r>
          </w:p>
          <w:p w:rsidR="007D4FE8" w:rsidRPr="00532A7D" w:rsidRDefault="007D4FE8" w:rsidP="00531748">
            <w:pPr>
              <w:jc w:val="both"/>
              <w:rPr>
                <w:sz w:val="16"/>
                <w:szCs w:val="16"/>
              </w:rPr>
            </w:pPr>
            <w:r w:rsidRPr="00532A7D">
              <w:rPr>
                <w:sz w:val="16"/>
                <w:szCs w:val="16"/>
              </w:rPr>
              <w:t>Инструкция:  На  картинках одно  и тоже  событие</w:t>
            </w:r>
            <w:proofErr w:type="gramStart"/>
            <w:r w:rsidRPr="00532A7D">
              <w:rPr>
                <w:sz w:val="16"/>
                <w:szCs w:val="16"/>
              </w:rPr>
              <w:t xml:space="preserve"> .</w:t>
            </w:r>
            <w:proofErr w:type="gramEnd"/>
            <w:r w:rsidRPr="00532A7D">
              <w:rPr>
                <w:sz w:val="16"/>
                <w:szCs w:val="16"/>
              </w:rPr>
              <w:t xml:space="preserve"> Нужно  разобраться  с  чего   все  началось,  что  было  дальше,  и  чем  дело  закончилось.</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10.</w:t>
            </w:r>
          </w:p>
        </w:tc>
        <w:tc>
          <w:tcPr>
            <w:tcW w:w="7932" w:type="dxa"/>
          </w:tcPr>
          <w:p w:rsidR="007D4FE8" w:rsidRPr="00532A7D" w:rsidRDefault="007D4FE8" w:rsidP="004B5D47">
            <w:pPr>
              <w:jc w:val="center"/>
              <w:rPr>
                <w:b/>
                <w:bCs/>
                <w:sz w:val="16"/>
                <w:szCs w:val="16"/>
              </w:rPr>
            </w:pPr>
            <w:r w:rsidRPr="00532A7D">
              <w:rPr>
                <w:b/>
                <w:bCs/>
                <w:sz w:val="16"/>
                <w:szCs w:val="16"/>
              </w:rPr>
              <w:t>Исследование  графических  навыков.</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10.1.</w:t>
            </w:r>
          </w:p>
        </w:tc>
        <w:tc>
          <w:tcPr>
            <w:tcW w:w="7932" w:type="dxa"/>
          </w:tcPr>
          <w:p w:rsidR="007D4FE8" w:rsidRPr="00532A7D" w:rsidRDefault="007D4FE8" w:rsidP="004B5D47">
            <w:pPr>
              <w:rPr>
                <w:sz w:val="16"/>
                <w:szCs w:val="16"/>
              </w:rPr>
            </w:pPr>
            <w:r w:rsidRPr="00532A7D">
              <w:rPr>
                <w:sz w:val="16"/>
                <w:szCs w:val="16"/>
              </w:rPr>
              <w:t>Проведение  прямой  линии</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10.2.</w:t>
            </w:r>
          </w:p>
        </w:tc>
        <w:tc>
          <w:tcPr>
            <w:tcW w:w="7932" w:type="dxa"/>
          </w:tcPr>
          <w:p w:rsidR="007D4FE8" w:rsidRPr="00532A7D" w:rsidRDefault="007D4FE8" w:rsidP="004B5D47">
            <w:pPr>
              <w:rPr>
                <w:sz w:val="16"/>
                <w:szCs w:val="16"/>
              </w:rPr>
            </w:pPr>
            <w:r w:rsidRPr="00532A7D">
              <w:rPr>
                <w:sz w:val="16"/>
                <w:szCs w:val="16"/>
              </w:rPr>
              <w:t>Проведение слева  направо</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10.3.</w:t>
            </w:r>
          </w:p>
        </w:tc>
        <w:tc>
          <w:tcPr>
            <w:tcW w:w="7932" w:type="dxa"/>
          </w:tcPr>
          <w:p w:rsidR="007D4FE8" w:rsidRPr="00532A7D" w:rsidRDefault="007D4FE8" w:rsidP="004B5D47">
            <w:pPr>
              <w:rPr>
                <w:sz w:val="16"/>
                <w:szCs w:val="16"/>
              </w:rPr>
            </w:pPr>
            <w:r w:rsidRPr="00532A7D">
              <w:rPr>
                <w:sz w:val="16"/>
                <w:szCs w:val="16"/>
              </w:rPr>
              <w:t>Проведение  сверху  вниз</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10.4.</w:t>
            </w:r>
          </w:p>
        </w:tc>
        <w:tc>
          <w:tcPr>
            <w:tcW w:w="7932" w:type="dxa"/>
          </w:tcPr>
          <w:p w:rsidR="007D4FE8" w:rsidRPr="00532A7D" w:rsidRDefault="007D4FE8" w:rsidP="004B5D47">
            <w:pPr>
              <w:rPr>
                <w:sz w:val="16"/>
                <w:szCs w:val="16"/>
              </w:rPr>
            </w:pPr>
            <w:r w:rsidRPr="00532A7D">
              <w:rPr>
                <w:sz w:val="16"/>
                <w:szCs w:val="16"/>
              </w:rPr>
              <w:t xml:space="preserve">Проведение  прямой линии  короче  данной </w:t>
            </w:r>
            <w:proofErr w:type="gramStart"/>
            <w:r w:rsidRPr="00532A7D">
              <w:rPr>
                <w:sz w:val="16"/>
                <w:szCs w:val="16"/>
              </w:rPr>
              <w:t xml:space="preserve">( </w:t>
            </w:r>
            <w:proofErr w:type="gramEnd"/>
            <w:r w:rsidRPr="00532A7D">
              <w:rPr>
                <w:sz w:val="16"/>
                <w:szCs w:val="16"/>
              </w:rPr>
              <w:t>длиннее)</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10.5.</w:t>
            </w:r>
          </w:p>
        </w:tc>
        <w:tc>
          <w:tcPr>
            <w:tcW w:w="7932" w:type="dxa"/>
          </w:tcPr>
          <w:p w:rsidR="007D4FE8" w:rsidRPr="00532A7D" w:rsidRDefault="007D4FE8" w:rsidP="004B5D47">
            <w:pPr>
              <w:rPr>
                <w:sz w:val="16"/>
                <w:szCs w:val="16"/>
              </w:rPr>
            </w:pPr>
            <w:r w:rsidRPr="00532A7D">
              <w:rPr>
                <w:sz w:val="16"/>
                <w:szCs w:val="16"/>
              </w:rPr>
              <w:t>Соединение  точек</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10.6.</w:t>
            </w:r>
          </w:p>
        </w:tc>
        <w:tc>
          <w:tcPr>
            <w:tcW w:w="7932" w:type="dxa"/>
          </w:tcPr>
          <w:p w:rsidR="007D4FE8" w:rsidRPr="00532A7D" w:rsidRDefault="007D4FE8" w:rsidP="004B5D47">
            <w:pPr>
              <w:rPr>
                <w:sz w:val="16"/>
                <w:szCs w:val="16"/>
              </w:rPr>
            </w:pPr>
            <w:r w:rsidRPr="00532A7D">
              <w:rPr>
                <w:sz w:val="16"/>
                <w:szCs w:val="16"/>
              </w:rPr>
              <w:t xml:space="preserve">Рисование  волнистых  и  </w:t>
            </w:r>
            <w:proofErr w:type="gramStart"/>
            <w:r w:rsidRPr="00532A7D">
              <w:rPr>
                <w:sz w:val="16"/>
                <w:szCs w:val="16"/>
              </w:rPr>
              <w:t>ломанных</w:t>
            </w:r>
            <w:proofErr w:type="gramEnd"/>
            <w:r w:rsidRPr="00532A7D">
              <w:rPr>
                <w:sz w:val="16"/>
                <w:szCs w:val="16"/>
              </w:rPr>
              <w:t xml:space="preserve"> линий.</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10.7.</w:t>
            </w:r>
          </w:p>
        </w:tc>
        <w:tc>
          <w:tcPr>
            <w:tcW w:w="7932" w:type="dxa"/>
          </w:tcPr>
          <w:p w:rsidR="007D4FE8" w:rsidRPr="00532A7D" w:rsidRDefault="007D4FE8" w:rsidP="004B5D47">
            <w:pPr>
              <w:rPr>
                <w:sz w:val="16"/>
                <w:szCs w:val="16"/>
              </w:rPr>
            </w:pPr>
            <w:r w:rsidRPr="00532A7D">
              <w:rPr>
                <w:sz w:val="16"/>
                <w:szCs w:val="16"/>
              </w:rPr>
              <w:t>Рисование  геометрических  фигур</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r w:rsidRPr="00532A7D">
              <w:rPr>
                <w:sz w:val="16"/>
                <w:szCs w:val="16"/>
              </w:rPr>
              <w:t>10.8.</w:t>
            </w:r>
          </w:p>
        </w:tc>
        <w:tc>
          <w:tcPr>
            <w:tcW w:w="7932" w:type="dxa"/>
          </w:tcPr>
          <w:p w:rsidR="007D4FE8" w:rsidRPr="00532A7D" w:rsidRDefault="007D4FE8" w:rsidP="004B5D47">
            <w:pPr>
              <w:rPr>
                <w:sz w:val="16"/>
                <w:szCs w:val="16"/>
              </w:rPr>
            </w:pPr>
            <w:r w:rsidRPr="00532A7D">
              <w:rPr>
                <w:sz w:val="16"/>
                <w:szCs w:val="16"/>
              </w:rPr>
              <w:t>Рисование  неотрывн</w:t>
            </w:r>
            <w:proofErr w:type="gramStart"/>
            <w:r w:rsidRPr="00532A7D">
              <w:rPr>
                <w:sz w:val="16"/>
                <w:szCs w:val="16"/>
              </w:rPr>
              <w:t>о(</w:t>
            </w:r>
            <w:proofErr w:type="gramEnd"/>
            <w:r w:rsidRPr="00532A7D">
              <w:rPr>
                <w:sz w:val="16"/>
                <w:szCs w:val="16"/>
              </w:rPr>
              <w:t>графических)  рядов,  ( на  удержании  строчки) " заборчик,  цепочка."</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r w:rsidR="007D4FE8" w:rsidRPr="00532A7D" w:rsidTr="007D4FE8">
        <w:trPr>
          <w:cantSplit/>
        </w:trPr>
        <w:tc>
          <w:tcPr>
            <w:tcW w:w="538" w:type="dxa"/>
          </w:tcPr>
          <w:p w:rsidR="007D4FE8" w:rsidRPr="00532A7D" w:rsidRDefault="007D4FE8" w:rsidP="004B5D47">
            <w:pPr>
              <w:jc w:val="center"/>
              <w:rPr>
                <w:sz w:val="16"/>
                <w:szCs w:val="16"/>
              </w:rPr>
            </w:pPr>
          </w:p>
        </w:tc>
        <w:tc>
          <w:tcPr>
            <w:tcW w:w="7932" w:type="dxa"/>
          </w:tcPr>
          <w:p w:rsidR="007D4FE8" w:rsidRPr="00531748" w:rsidRDefault="007D4FE8" w:rsidP="004B5D47">
            <w:pPr>
              <w:rPr>
                <w:b/>
                <w:bCs/>
                <w:color w:val="000000"/>
                <w:sz w:val="16"/>
                <w:szCs w:val="16"/>
              </w:rPr>
            </w:pPr>
            <w:r w:rsidRPr="00532A7D">
              <w:rPr>
                <w:b/>
                <w:bCs/>
                <w:sz w:val="16"/>
                <w:szCs w:val="16"/>
              </w:rPr>
              <w:t>ГРАФИК  СТРУКТУРЫ  ДЕФЕКТАПСИХИЧЕСКОГО  РАЗВИТИЯ.</w:t>
            </w:r>
          </w:p>
        </w:tc>
        <w:tc>
          <w:tcPr>
            <w:tcW w:w="708" w:type="dxa"/>
          </w:tcPr>
          <w:p w:rsidR="007D4FE8" w:rsidRPr="00532A7D" w:rsidRDefault="007D4FE8" w:rsidP="004B5D47">
            <w:pPr>
              <w:jc w:val="center"/>
              <w:rPr>
                <w:sz w:val="16"/>
                <w:szCs w:val="16"/>
              </w:rPr>
            </w:pPr>
          </w:p>
        </w:tc>
        <w:tc>
          <w:tcPr>
            <w:tcW w:w="850" w:type="dxa"/>
          </w:tcPr>
          <w:p w:rsidR="007D4FE8" w:rsidRPr="00532A7D" w:rsidRDefault="007D4FE8" w:rsidP="004B5D47">
            <w:pPr>
              <w:jc w:val="center"/>
              <w:rPr>
                <w:sz w:val="16"/>
                <w:szCs w:val="16"/>
              </w:rPr>
            </w:pPr>
          </w:p>
        </w:tc>
      </w:tr>
    </w:tbl>
    <w:p w:rsidR="007D4FE8" w:rsidRDefault="007D4FE8" w:rsidP="001360B4">
      <w:pPr>
        <w:pStyle w:val="ac"/>
        <w:rPr>
          <w:color w:val="000000"/>
          <w:sz w:val="20"/>
          <w:szCs w:val="20"/>
        </w:rPr>
      </w:pPr>
    </w:p>
    <w:p w:rsidR="007D4FE8" w:rsidRDefault="007D4FE8" w:rsidP="001360B4">
      <w:pPr>
        <w:pStyle w:val="ac"/>
        <w:rPr>
          <w:color w:val="000000"/>
          <w:sz w:val="20"/>
          <w:szCs w:val="20"/>
        </w:rPr>
      </w:pPr>
    </w:p>
    <w:p w:rsidR="009030CA" w:rsidRDefault="009030CA" w:rsidP="00305550">
      <w:pPr>
        <w:pStyle w:val="2"/>
        <w:spacing w:before="0"/>
        <w:jc w:val="center"/>
        <w:rPr>
          <w:rFonts w:ascii="Times New Roman" w:hAnsi="Times New Roman" w:cs="Times New Roman"/>
          <w:color w:val="auto"/>
          <w:sz w:val="20"/>
          <w:szCs w:val="20"/>
        </w:rPr>
      </w:pPr>
      <w:r>
        <w:rPr>
          <w:rFonts w:ascii="Times New Roman" w:hAnsi="Times New Roman" w:cs="Times New Roman"/>
          <w:color w:val="auto"/>
          <w:sz w:val="20"/>
          <w:szCs w:val="20"/>
        </w:rPr>
        <w:t>П</w:t>
      </w:r>
      <w:r w:rsidRPr="005A3E6B">
        <w:rPr>
          <w:rFonts w:ascii="Times New Roman" w:hAnsi="Times New Roman" w:cs="Times New Roman"/>
          <w:color w:val="auto"/>
          <w:sz w:val="20"/>
          <w:szCs w:val="20"/>
        </w:rPr>
        <w:t xml:space="preserve">ротокол обследования детей </w:t>
      </w:r>
      <w:r>
        <w:rPr>
          <w:rFonts w:ascii="Times New Roman" w:hAnsi="Times New Roman" w:cs="Times New Roman"/>
          <w:color w:val="auto"/>
          <w:sz w:val="20"/>
          <w:szCs w:val="20"/>
        </w:rPr>
        <w:t>от 6 лет и до окончания образовательных отношений</w:t>
      </w:r>
    </w:p>
    <w:p w:rsidR="00461F92" w:rsidRDefault="00461F92" w:rsidP="00305550">
      <w:pPr>
        <w:pStyle w:val="2"/>
        <w:spacing w:before="0"/>
        <w:jc w:val="center"/>
        <w:rPr>
          <w:color w:val="000000"/>
          <w:sz w:val="20"/>
          <w:szCs w:val="20"/>
        </w:rPr>
      </w:pPr>
      <w:r w:rsidRPr="005A3E6B">
        <w:rPr>
          <w:color w:val="000000"/>
          <w:sz w:val="20"/>
          <w:szCs w:val="20"/>
        </w:rPr>
        <w:t>(</w:t>
      </w:r>
      <w:r w:rsidRPr="005A3E6B">
        <w:rPr>
          <w:rFonts w:ascii="Times New Roman" w:hAnsi="Times New Roman" w:cs="Times New Roman"/>
          <w:color w:val="000000"/>
          <w:sz w:val="20"/>
          <w:szCs w:val="20"/>
        </w:rPr>
        <w:t>второй год обучения)</w:t>
      </w:r>
      <w:r w:rsidRPr="005A3E6B">
        <w:rPr>
          <w:color w:val="000000"/>
          <w:sz w:val="20"/>
          <w:szCs w:val="20"/>
        </w:rPr>
        <w:tab/>
      </w:r>
    </w:p>
    <w:p w:rsidR="00531748" w:rsidRPr="00531748" w:rsidRDefault="00531748" w:rsidP="00531748"/>
    <w:p w:rsidR="00461F92" w:rsidRPr="005A3E6B" w:rsidRDefault="00531748" w:rsidP="00531748">
      <w:pPr>
        <w:jc w:val="both"/>
        <w:rPr>
          <w:sz w:val="20"/>
          <w:szCs w:val="20"/>
        </w:rPr>
      </w:pPr>
      <w:r>
        <w:rPr>
          <w:sz w:val="20"/>
          <w:szCs w:val="20"/>
        </w:rPr>
        <w:t>1.</w:t>
      </w:r>
      <w:r w:rsidR="00461F92" w:rsidRPr="005A3E6B">
        <w:rPr>
          <w:sz w:val="20"/>
          <w:szCs w:val="20"/>
        </w:rPr>
        <w:t>Контакт с педагогом, эмоциональная реакция на обследование (легко ли вступает в контакт, волнуется ли, застенчив, весел, негативность поведения и др.)</w:t>
      </w:r>
    </w:p>
    <w:p w:rsidR="00461F92" w:rsidRPr="005A3E6B" w:rsidRDefault="00531748" w:rsidP="00531748">
      <w:pPr>
        <w:jc w:val="both"/>
        <w:rPr>
          <w:sz w:val="20"/>
          <w:szCs w:val="20"/>
        </w:rPr>
      </w:pPr>
      <w:r>
        <w:rPr>
          <w:sz w:val="20"/>
          <w:szCs w:val="20"/>
        </w:rPr>
        <w:t>2.</w:t>
      </w:r>
      <w:r w:rsidR="00461F92" w:rsidRPr="005A3E6B">
        <w:rPr>
          <w:sz w:val="20"/>
          <w:szCs w:val="20"/>
        </w:rPr>
        <w:t>Понимание инструкций и цели задания (выслушивает инструкцию до конца, задает ли уточняющие вопросы, достаточно ли устной инструкции или необходим показ и т.д.)</w:t>
      </w:r>
    </w:p>
    <w:p w:rsidR="00461F92" w:rsidRPr="005A3E6B" w:rsidRDefault="00531748" w:rsidP="00531748">
      <w:pPr>
        <w:tabs>
          <w:tab w:val="right" w:pos="9180"/>
        </w:tabs>
        <w:jc w:val="both"/>
        <w:rPr>
          <w:sz w:val="20"/>
          <w:szCs w:val="20"/>
        </w:rPr>
      </w:pPr>
      <w:r>
        <w:rPr>
          <w:sz w:val="20"/>
          <w:szCs w:val="20"/>
        </w:rPr>
        <w:t>3.</w:t>
      </w:r>
      <w:r w:rsidR="00461F92" w:rsidRPr="005A3E6B">
        <w:rPr>
          <w:sz w:val="20"/>
          <w:szCs w:val="20"/>
        </w:rPr>
        <w:t>Характер деятельности при выполнении заданий (интерес, сосредоточенность, общая работоспособность, возможность использовать помощь).</w:t>
      </w:r>
    </w:p>
    <w:p w:rsidR="00461F92" w:rsidRPr="005A3E6B" w:rsidRDefault="00531748" w:rsidP="00305550">
      <w:pPr>
        <w:tabs>
          <w:tab w:val="right" w:pos="9180"/>
        </w:tabs>
        <w:jc w:val="both"/>
        <w:rPr>
          <w:sz w:val="20"/>
          <w:szCs w:val="20"/>
        </w:rPr>
      </w:pPr>
      <w:r>
        <w:rPr>
          <w:b/>
          <w:bCs/>
          <w:i/>
          <w:iCs/>
          <w:sz w:val="20"/>
          <w:szCs w:val="20"/>
        </w:rPr>
        <w:t>1.З</w:t>
      </w:r>
      <w:r w:rsidRPr="005A3E6B">
        <w:rPr>
          <w:b/>
          <w:bCs/>
          <w:i/>
          <w:iCs/>
          <w:sz w:val="20"/>
          <w:szCs w:val="20"/>
        </w:rPr>
        <w:t>апас представлений об окружающем мире и точность этих представлений.</w:t>
      </w:r>
    </w:p>
    <w:p w:rsidR="00461F92" w:rsidRPr="005A3E6B" w:rsidRDefault="00461F92" w:rsidP="00305550">
      <w:pPr>
        <w:jc w:val="both"/>
        <w:rPr>
          <w:b/>
          <w:bCs/>
          <w:sz w:val="20"/>
          <w:szCs w:val="20"/>
        </w:rPr>
      </w:pPr>
      <w:r w:rsidRPr="005A3E6B">
        <w:rPr>
          <w:b/>
          <w:bCs/>
          <w:sz w:val="20"/>
          <w:szCs w:val="20"/>
        </w:rPr>
        <w:t>1. Сведения ребенка о себе и своей семье.</w:t>
      </w:r>
    </w:p>
    <w:p w:rsidR="00461F92" w:rsidRPr="005A3E6B" w:rsidRDefault="00461F92" w:rsidP="00305550">
      <w:pPr>
        <w:tabs>
          <w:tab w:val="right" w:pos="8640"/>
        </w:tabs>
        <w:jc w:val="both"/>
        <w:rPr>
          <w:sz w:val="20"/>
          <w:szCs w:val="20"/>
        </w:rPr>
      </w:pPr>
      <w:r w:rsidRPr="005A3E6B">
        <w:rPr>
          <w:sz w:val="20"/>
          <w:szCs w:val="20"/>
        </w:rPr>
        <w:t>а) Как твое имя?___________________________________________</w:t>
      </w:r>
    </w:p>
    <w:p w:rsidR="00461F92" w:rsidRPr="005A3E6B" w:rsidRDefault="00461F92" w:rsidP="00305550">
      <w:pPr>
        <w:jc w:val="both"/>
        <w:rPr>
          <w:sz w:val="20"/>
          <w:szCs w:val="20"/>
        </w:rPr>
      </w:pPr>
      <w:r w:rsidRPr="005A3E6B">
        <w:rPr>
          <w:sz w:val="20"/>
          <w:szCs w:val="20"/>
        </w:rPr>
        <w:t>б) Как твоя  фамилия?______________________________________</w:t>
      </w:r>
    </w:p>
    <w:p w:rsidR="00461F92" w:rsidRPr="005A3E6B" w:rsidRDefault="00461F92" w:rsidP="00305550">
      <w:pPr>
        <w:tabs>
          <w:tab w:val="right" w:pos="9180"/>
        </w:tabs>
        <w:jc w:val="both"/>
        <w:rPr>
          <w:sz w:val="20"/>
          <w:szCs w:val="20"/>
        </w:rPr>
      </w:pPr>
      <w:r w:rsidRPr="005A3E6B">
        <w:rPr>
          <w:sz w:val="20"/>
          <w:szCs w:val="20"/>
        </w:rPr>
        <w:t>в) Сколько тебе лет?_______________________________________</w:t>
      </w:r>
    </w:p>
    <w:p w:rsidR="00461F92" w:rsidRPr="005A3E6B" w:rsidRDefault="00461F92" w:rsidP="00305550">
      <w:pPr>
        <w:tabs>
          <w:tab w:val="right" w:pos="9180"/>
        </w:tabs>
        <w:jc w:val="both"/>
        <w:rPr>
          <w:sz w:val="20"/>
          <w:szCs w:val="20"/>
        </w:rPr>
      </w:pPr>
      <w:r w:rsidRPr="005A3E6B">
        <w:rPr>
          <w:sz w:val="20"/>
          <w:szCs w:val="20"/>
        </w:rPr>
        <w:t>г) В каком городе  живешь?_________________________________</w:t>
      </w:r>
    </w:p>
    <w:p w:rsidR="00461F92" w:rsidRPr="005A3E6B" w:rsidRDefault="00461F92" w:rsidP="00305550">
      <w:pPr>
        <w:tabs>
          <w:tab w:val="right" w:pos="9180"/>
        </w:tabs>
        <w:jc w:val="both"/>
        <w:rPr>
          <w:sz w:val="20"/>
          <w:szCs w:val="20"/>
        </w:rPr>
      </w:pPr>
      <w:r w:rsidRPr="005A3E6B">
        <w:rPr>
          <w:sz w:val="20"/>
          <w:szCs w:val="20"/>
        </w:rPr>
        <w:t>д) На какой улице ты живешь?______________________________</w:t>
      </w:r>
    </w:p>
    <w:p w:rsidR="00461F92" w:rsidRPr="005A3E6B" w:rsidRDefault="00461F92" w:rsidP="00305550">
      <w:pPr>
        <w:jc w:val="both"/>
        <w:rPr>
          <w:sz w:val="20"/>
          <w:szCs w:val="20"/>
        </w:rPr>
      </w:pPr>
      <w:r w:rsidRPr="005A3E6B">
        <w:rPr>
          <w:sz w:val="20"/>
          <w:szCs w:val="20"/>
        </w:rPr>
        <w:t>е) Как имя отчество  мамы?_________________________________</w:t>
      </w:r>
    </w:p>
    <w:p w:rsidR="00461F92" w:rsidRPr="005A3E6B" w:rsidRDefault="00461F92" w:rsidP="00305550">
      <w:pPr>
        <w:jc w:val="both"/>
        <w:rPr>
          <w:sz w:val="20"/>
          <w:szCs w:val="20"/>
        </w:rPr>
      </w:pPr>
      <w:r w:rsidRPr="005A3E6B">
        <w:rPr>
          <w:sz w:val="20"/>
          <w:szCs w:val="20"/>
        </w:rPr>
        <w:t>ж</w:t>
      </w:r>
      <w:proofErr w:type="gramStart"/>
      <w:r w:rsidRPr="005A3E6B">
        <w:rPr>
          <w:sz w:val="20"/>
          <w:szCs w:val="20"/>
        </w:rPr>
        <w:t>)К</w:t>
      </w:r>
      <w:proofErr w:type="gramEnd"/>
      <w:r w:rsidRPr="005A3E6B">
        <w:rPr>
          <w:sz w:val="20"/>
          <w:szCs w:val="20"/>
        </w:rPr>
        <w:t>ак имя  отчество папы?_________________________________</w:t>
      </w:r>
    </w:p>
    <w:p w:rsidR="00461F92" w:rsidRPr="005A3E6B" w:rsidRDefault="00461F92" w:rsidP="00305550">
      <w:pPr>
        <w:jc w:val="both"/>
        <w:rPr>
          <w:sz w:val="20"/>
          <w:szCs w:val="20"/>
        </w:rPr>
      </w:pPr>
      <w:r w:rsidRPr="005A3E6B">
        <w:rPr>
          <w:sz w:val="20"/>
          <w:szCs w:val="20"/>
        </w:rPr>
        <w:t>з) Сколько человек в твоей семье?___________________________</w:t>
      </w:r>
    </w:p>
    <w:p w:rsidR="00461F92" w:rsidRPr="005A3E6B" w:rsidRDefault="00461F92" w:rsidP="00305550">
      <w:pPr>
        <w:jc w:val="both"/>
        <w:rPr>
          <w:sz w:val="20"/>
          <w:szCs w:val="20"/>
        </w:rPr>
      </w:pPr>
      <w:r w:rsidRPr="005A3E6B">
        <w:rPr>
          <w:sz w:val="20"/>
          <w:szCs w:val="20"/>
        </w:rPr>
        <w:t>и) Сколько взрослых, детей?________________________________</w:t>
      </w:r>
    </w:p>
    <w:p w:rsidR="00461F92" w:rsidRPr="005A3E6B" w:rsidRDefault="00461F92" w:rsidP="00305550">
      <w:pPr>
        <w:jc w:val="both"/>
        <w:rPr>
          <w:sz w:val="20"/>
          <w:szCs w:val="20"/>
        </w:rPr>
      </w:pPr>
      <w:r w:rsidRPr="005A3E6B">
        <w:rPr>
          <w:sz w:val="20"/>
          <w:szCs w:val="20"/>
        </w:rPr>
        <w:t>к) Как зовут брата, сестру?_________________________________</w:t>
      </w:r>
    </w:p>
    <w:p w:rsidR="00461F92" w:rsidRPr="005A3E6B" w:rsidRDefault="00461F92" w:rsidP="00305550">
      <w:pPr>
        <w:jc w:val="both"/>
        <w:rPr>
          <w:b/>
          <w:bCs/>
          <w:sz w:val="20"/>
          <w:szCs w:val="20"/>
        </w:rPr>
      </w:pPr>
      <w:r w:rsidRPr="005A3E6B">
        <w:rPr>
          <w:sz w:val="20"/>
          <w:szCs w:val="20"/>
        </w:rPr>
        <w:t>л) Кто в семье старший, младший?__________________________</w:t>
      </w:r>
    </w:p>
    <w:p w:rsidR="00461F92" w:rsidRPr="005A3E6B" w:rsidRDefault="00461F92" w:rsidP="00305550">
      <w:pPr>
        <w:jc w:val="both"/>
        <w:rPr>
          <w:b/>
          <w:bCs/>
          <w:sz w:val="20"/>
          <w:szCs w:val="20"/>
        </w:rPr>
      </w:pPr>
      <w:r w:rsidRPr="005A3E6B">
        <w:rPr>
          <w:b/>
          <w:bCs/>
          <w:sz w:val="20"/>
          <w:szCs w:val="20"/>
        </w:rPr>
        <w:t>2.Представление о руде родителей и взрослых из ближнего окружения</w:t>
      </w:r>
    </w:p>
    <w:p w:rsidR="00461F92" w:rsidRPr="005A3E6B" w:rsidRDefault="00461F92" w:rsidP="00305550">
      <w:pPr>
        <w:jc w:val="both"/>
        <w:rPr>
          <w:sz w:val="20"/>
          <w:szCs w:val="20"/>
        </w:rPr>
      </w:pPr>
      <w:r w:rsidRPr="005A3E6B">
        <w:rPr>
          <w:sz w:val="20"/>
          <w:szCs w:val="20"/>
        </w:rPr>
        <w:t>а) Что на работе делает врач?_________________________________</w:t>
      </w:r>
    </w:p>
    <w:p w:rsidR="00461F92" w:rsidRPr="005A3E6B" w:rsidRDefault="00461F92" w:rsidP="00305550">
      <w:pPr>
        <w:jc w:val="both"/>
        <w:rPr>
          <w:sz w:val="20"/>
          <w:szCs w:val="20"/>
        </w:rPr>
      </w:pPr>
      <w:r w:rsidRPr="005A3E6B">
        <w:rPr>
          <w:sz w:val="20"/>
          <w:szCs w:val="20"/>
        </w:rPr>
        <w:t>б) Что на работе делает учитель?______________________________</w:t>
      </w:r>
    </w:p>
    <w:p w:rsidR="00461F92" w:rsidRPr="005A3E6B" w:rsidRDefault="00461F92" w:rsidP="00305550">
      <w:pPr>
        <w:jc w:val="both"/>
        <w:rPr>
          <w:sz w:val="20"/>
          <w:szCs w:val="20"/>
        </w:rPr>
      </w:pPr>
      <w:r w:rsidRPr="005A3E6B">
        <w:rPr>
          <w:sz w:val="20"/>
          <w:szCs w:val="20"/>
        </w:rPr>
        <w:t>в) Что на работе делает повар?________________________________</w:t>
      </w:r>
    </w:p>
    <w:p w:rsidR="00461F92" w:rsidRPr="005A3E6B" w:rsidRDefault="00461F92" w:rsidP="00305550">
      <w:pPr>
        <w:jc w:val="both"/>
        <w:rPr>
          <w:sz w:val="20"/>
          <w:szCs w:val="20"/>
        </w:rPr>
      </w:pPr>
      <w:r w:rsidRPr="005A3E6B">
        <w:rPr>
          <w:sz w:val="20"/>
          <w:szCs w:val="20"/>
        </w:rPr>
        <w:t>г) Где и кем работает мама?__________________________________</w:t>
      </w:r>
    </w:p>
    <w:p w:rsidR="00461F92" w:rsidRPr="005A3E6B" w:rsidRDefault="00461F92" w:rsidP="00305550">
      <w:pPr>
        <w:jc w:val="both"/>
        <w:rPr>
          <w:sz w:val="20"/>
          <w:szCs w:val="20"/>
        </w:rPr>
      </w:pPr>
      <w:r w:rsidRPr="005A3E6B">
        <w:rPr>
          <w:sz w:val="20"/>
          <w:szCs w:val="20"/>
        </w:rPr>
        <w:t>д) Где и кем работает папа?___________________________________</w:t>
      </w:r>
    </w:p>
    <w:p w:rsidR="00461F92" w:rsidRPr="005A3E6B" w:rsidRDefault="00531748" w:rsidP="00305550">
      <w:pPr>
        <w:jc w:val="both"/>
        <w:rPr>
          <w:b/>
          <w:bCs/>
          <w:sz w:val="20"/>
          <w:szCs w:val="20"/>
        </w:rPr>
      </w:pPr>
      <w:r>
        <w:rPr>
          <w:b/>
          <w:bCs/>
          <w:sz w:val="20"/>
          <w:szCs w:val="20"/>
        </w:rPr>
        <w:t>3.</w:t>
      </w:r>
      <w:r w:rsidR="00461F92" w:rsidRPr="005A3E6B">
        <w:rPr>
          <w:b/>
          <w:bCs/>
          <w:sz w:val="20"/>
          <w:szCs w:val="20"/>
        </w:rPr>
        <w:t>Временные понятия: последовательность, количество, сравнение времен года.</w:t>
      </w:r>
    </w:p>
    <w:p w:rsidR="00461F92" w:rsidRPr="005A3E6B" w:rsidRDefault="00461F92" w:rsidP="00305550">
      <w:pPr>
        <w:jc w:val="both"/>
        <w:rPr>
          <w:sz w:val="20"/>
          <w:szCs w:val="20"/>
        </w:rPr>
      </w:pPr>
      <w:r w:rsidRPr="005A3E6B">
        <w:rPr>
          <w:sz w:val="20"/>
          <w:szCs w:val="20"/>
        </w:rPr>
        <w:t>а) Сколько времени года ты знаешь?___________________________</w:t>
      </w:r>
    </w:p>
    <w:p w:rsidR="00461F92" w:rsidRPr="005A3E6B" w:rsidRDefault="00461F92" w:rsidP="00305550">
      <w:pPr>
        <w:jc w:val="both"/>
        <w:rPr>
          <w:sz w:val="20"/>
          <w:szCs w:val="20"/>
        </w:rPr>
      </w:pPr>
      <w:r w:rsidRPr="005A3E6B">
        <w:rPr>
          <w:sz w:val="20"/>
          <w:szCs w:val="20"/>
        </w:rPr>
        <w:t>б) Какое сейчас время года?__________________________________</w:t>
      </w:r>
    </w:p>
    <w:p w:rsidR="00461F92" w:rsidRPr="005A3E6B" w:rsidRDefault="00461F92" w:rsidP="00305550">
      <w:pPr>
        <w:jc w:val="both"/>
        <w:rPr>
          <w:sz w:val="20"/>
          <w:szCs w:val="20"/>
        </w:rPr>
      </w:pPr>
      <w:r w:rsidRPr="005A3E6B">
        <w:rPr>
          <w:sz w:val="20"/>
          <w:szCs w:val="20"/>
        </w:rPr>
        <w:t>в) Какое время года наступит после осени?_____________________</w:t>
      </w:r>
    </w:p>
    <w:p w:rsidR="00461F92" w:rsidRPr="005A3E6B" w:rsidRDefault="00461F92" w:rsidP="00305550">
      <w:pPr>
        <w:jc w:val="both"/>
        <w:rPr>
          <w:sz w:val="20"/>
          <w:szCs w:val="20"/>
        </w:rPr>
      </w:pPr>
      <w:r w:rsidRPr="005A3E6B">
        <w:rPr>
          <w:sz w:val="20"/>
          <w:szCs w:val="20"/>
        </w:rPr>
        <w:t>г) Какое время года наступает после зимы?_____________________</w:t>
      </w:r>
    </w:p>
    <w:p w:rsidR="00461F92" w:rsidRPr="005A3E6B" w:rsidRDefault="00461F92" w:rsidP="00305550">
      <w:pPr>
        <w:jc w:val="both"/>
        <w:rPr>
          <w:sz w:val="20"/>
          <w:szCs w:val="20"/>
        </w:rPr>
      </w:pPr>
      <w:r w:rsidRPr="005A3E6B">
        <w:rPr>
          <w:sz w:val="20"/>
          <w:szCs w:val="20"/>
        </w:rPr>
        <w:t>д) Какое время года наступает после весны?____________________</w:t>
      </w:r>
    </w:p>
    <w:p w:rsidR="00461F92" w:rsidRPr="005A3E6B" w:rsidRDefault="00461F92" w:rsidP="00305550">
      <w:pPr>
        <w:jc w:val="both"/>
        <w:rPr>
          <w:sz w:val="20"/>
          <w:szCs w:val="20"/>
        </w:rPr>
      </w:pPr>
      <w:r w:rsidRPr="005A3E6B">
        <w:rPr>
          <w:sz w:val="20"/>
          <w:szCs w:val="20"/>
        </w:rPr>
        <w:t>е) Какое время года наступает после лета?______________________</w:t>
      </w:r>
    </w:p>
    <w:p w:rsidR="00461F92" w:rsidRPr="005A3E6B" w:rsidRDefault="00461F92" w:rsidP="00305550">
      <w:pPr>
        <w:jc w:val="both"/>
        <w:rPr>
          <w:sz w:val="20"/>
          <w:szCs w:val="20"/>
        </w:rPr>
      </w:pPr>
      <w:r w:rsidRPr="005A3E6B">
        <w:rPr>
          <w:sz w:val="20"/>
          <w:szCs w:val="20"/>
        </w:rPr>
        <w:t>ж) Чем отличаются осень и лето?_____________________________</w:t>
      </w:r>
    </w:p>
    <w:p w:rsidR="00461F92" w:rsidRPr="005A3E6B" w:rsidRDefault="00461F92" w:rsidP="00305550">
      <w:pPr>
        <w:jc w:val="both"/>
        <w:rPr>
          <w:sz w:val="20"/>
          <w:szCs w:val="20"/>
        </w:rPr>
      </w:pPr>
      <w:r w:rsidRPr="005A3E6B">
        <w:rPr>
          <w:sz w:val="20"/>
          <w:szCs w:val="20"/>
        </w:rPr>
        <w:t>з) Чем они похожи?_________________________________________</w:t>
      </w:r>
    </w:p>
    <w:p w:rsidR="00461F92" w:rsidRPr="005A3E6B" w:rsidRDefault="00461F92" w:rsidP="00305550">
      <w:pPr>
        <w:jc w:val="both"/>
        <w:rPr>
          <w:sz w:val="20"/>
          <w:szCs w:val="20"/>
        </w:rPr>
      </w:pPr>
      <w:r w:rsidRPr="005A3E6B">
        <w:rPr>
          <w:sz w:val="20"/>
          <w:szCs w:val="20"/>
        </w:rPr>
        <w:t>и) Перечисли все 12 месяцев._________________________________</w:t>
      </w:r>
    </w:p>
    <w:p w:rsidR="00461F92" w:rsidRPr="005A3E6B" w:rsidRDefault="00461F92" w:rsidP="00305550">
      <w:pPr>
        <w:jc w:val="both"/>
        <w:rPr>
          <w:sz w:val="20"/>
          <w:szCs w:val="20"/>
        </w:rPr>
      </w:pPr>
      <w:r w:rsidRPr="005A3E6B">
        <w:rPr>
          <w:sz w:val="20"/>
          <w:szCs w:val="20"/>
        </w:rPr>
        <w:t>к) Назови части суток._______________________________________</w:t>
      </w:r>
    </w:p>
    <w:p w:rsidR="00461F92" w:rsidRPr="005A3E6B" w:rsidRDefault="00461F92" w:rsidP="00305550">
      <w:pPr>
        <w:jc w:val="both"/>
        <w:rPr>
          <w:sz w:val="20"/>
          <w:szCs w:val="20"/>
        </w:rPr>
      </w:pPr>
      <w:r w:rsidRPr="005A3E6B">
        <w:rPr>
          <w:sz w:val="20"/>
          <w:szCs w:val="20"/>
        </w:rPr>
        <w:t>л) Какое сейчас время суток</w:t>
      </w:r>
      <w:proofErr w:type="gramStart"/>
      <w:r w:rsidRPr="005A3E6B">
        <w:rPr>
          <w:sz w:val="20"/>
          <w:szCs w:val="20"/>
        </w:rPr>
        <w:t xml:space="preserve"> .</w:t>
      </w:r>
      <w:proofErr w:type="gramEnd"/>
      <w:r w:rsidRPr="005A3E6B">
        <w:rPr>
          <w:sz w:val="20"/>
          <w:szCs w:val="20"/>
        </w:rPr>
        <w:t xml:space="preserve"> Почему?_________________________</w:t>
      </w:r>
    </w:p>
    <w:p w:rsidR="00461F92" w:rsidRPr="005A3E6B" w:rsidRDefault="00461F92" w:rsidP="00305550">
      <w:pPr>
        <w:jc w:val="both"/>
        <w:rPr>
          <w:sz w:val="20"/>
          <w:szCs w:val="20"/>
        </w:rPr>
      </w:pPr>
      <w:r w:rsidRPr="005A3E6B">
        <w:rPr>
          <w:sz w:val="20"/>
          <w:szCs w:val="20"/>
        </w:rPr>
        <w:t>м) Перечисли дни недели____________________________________</w:t>
      </w:r>
    </w:p>
    <w:p w:rsidR="00461F92" w:rsidRPr="005A3E6B" w:rsidRDefault="00461F92" w:rsidP="00305550">
      <w:pPr>
        <w:numPr>
          <w:ilvl w:val="0"/>
          <w:numId w:val="12"/>
        </w:numPr>
        <w:tabs>
          <w:tab w:val="left" w:pos="993"/>
        </w:tabs>
        <w:ind w:left="0" w:firstLine="0"/>
        <w:jc w:val="both"/>
        <w:rPr>
          <w:sz w:val="20"/>
          <w:szCs w:val="20"/>
        </w:rPr>
      </w:pPr>
      <w:r w:rsidRPr="005A3E6B">
        <w:rPr>
          <w:sz w:val="20"/>
          <w:szCs w:val="20"/>
        </w:rPr>
        <w:t>Какой сегодня день недели?_______________________________</w:t>
      </w:r>
    </w:p>
    <w:p w:rsidR="00461F92" w:rsidRPr="005A3E6B" w:rsidRDefault="00461F92" w:rsidP="00305550">
      <w:pPr>
        <w:numPr>
          <w:ilvl w:val="0"/>
          <w:numId w:val="12"/>
        </w:numPr>
        <w:tabs>
          <w:tab w:val="left" w:pos="993"/>
        </w:tabs>
        <w:ind w:left="0" w:firstLine="0"/>
        <w:jc w:val="both"/>
        <w:rPr>
          <w:sz w:val="20"/>
          <w:szCs w:val="20"/>
        </w:rPr>
      </w:pPr>
      <w:r w:rsidRPr="005A3E6B">
        <w:rPr>
          <w:sz w:val="20"/>
          <w:szCs w:val="20"/>
        </w:rPr>
        <w:t xml:space="preserve"> Какой был вчера?________________________________________</w:t>
      </w:r>
    </w:p>
    <w:p w:rsidR="00461F92" w:rsidRPr="005A3E6B" w:rsidRDefault="00461F92" w:rsidP="00305550">
      <w:pPr>
        <w:numPr>
          <w:ilvl w:val="0"/>
          <w:numId w:val="12"/>
        </w:numPr>
        <w:tabs>
          <w:tab w:val="left" w:pos="993"/>
        </w:tabs>
        <w:ind w:left="0" w:firstLine="0"/>
        <w:jc w:val="both"/>
        <w:rPr>
          <w:sz w:val="20"/>
          <w:szCs w:val="20"/>
        </w:rPr>
      </w:pPr>
      <w:r w:rsidRPr="005A3E6B">
        <w:rPr>
          <w:sz w:val="20"/>
          <w:szCs w:val="20"/>
        </w:rPr>
        <w:t>Какой будет завтра?______________________________________</w:t>
      </w:r>
    </w:p>
    <w:p w:rsidR="00461F92" w:rsidRPr="005A3E6B" w:rsidRDefault="00461F92" w:rsidP="00305550">
      <w:pPr>
        <w:jc w:val="both"/>
        <w:rPr>
          <w:b/>
          <w:bCs/>
          <w:sz w:val="20"/>
          <w:szCs w:val="20"/>
        </w:rPr>
      </w:pPr>
      <w:r w:rsidRPr="005A3E6B">
        <w:rPr>
          <w:b/>
          <w:bCs/>
          <w:sz w:val="20"/>
          <w:szCs w:val="20"/>
        </w:rPr>
        <w:t>4. Способности ориентироваться в пространстве – практическое выполнение заданий:</w:t>
      </w:r>
    </w:p>
    <w:p w:rsidR="00461F92" w:rsidRPr="005A3E6B" w:rsidRDefault="00461F92" w:rsidP="00305550">
      <w:pPr>
        <w:jc w:val="both"/>
        <w:rPr>
          <w:sz w:val="20"/>
          <w:szCs w:val="20"/>
        </w:rPr>
      </w:pPr>
      <w:r w:rsidRPr="005A3E6B">
        <w:rPr>
          <w:sz w:val="20"/>
          <w:szCs w:val="20"/>
        </w:rPr>
        <w:t>а) Покажи левую руку, правое ушко у  себя.____________________</w:t>
      </w:r>
    </w:p>
    <w:p w:rsidR="00461F92" w:rsidRPr="005A3E6B" w:rsidRDefault="00461F92" w:rsidP="00305550">
      <w:pPr>
        <w:jc w:val="both"/>
        <w:rPr>
          <w:sz w:val="20"/>
          <w:szCs w:val="20"/>
        </w:rPr>
      </w:pPr>
      <w:r w:rsidRPr="005A3E6B">
        <w:rPr>
          <w:sz w:val="20"/>
          <w:szCs w:val="20"/>
        </w:rPr>
        <w:t>б) Покажи правую ногу у куклы.______________________________</w:t>
      </w:r>
    </w:p>
    <w:p w:rsidR="00461F92" w:rsidRPr="005A3E6B" w:rsidRDefault="00461F92" w:rsidP="00305550">
      <w:pPr>
        <w:jc w:val="both"/>
        <w:rPr>
          <w:sz w:val="20"/>
          <w:szCs w:val="20"/>
        </w:rPr>
      </w:pPr>
      <w:r w:rsidRPr="005A3E6B">
        <w:rPr>
          <w:sz w:val="20"/>
          <w:szCs w:val="20"/>
        </w:rPr>
        <w:t>в) В какой руке девочка держит шар?__________________________</w:t>
      </w:r>
    </w:p>
    <w:p w:rsidR="00461F92" w:rsidRPr="005A3E6B" w:rsidRDefault="00461F92" w:rsidP="00305550">
      <w:pPr>
        <w:jc w:val="both"/>
        <w:rPr>
          <w:sz w:val="20"/>
          <w:szCs w:val="20"/>
        </w:rPr>
      </w:pPr>
      <w:r w:rsidRPr="005A3E6B">
        <w:rPr>
          <w:sz w:val="20"/>
          <w:szCs w:val="20"/>
        </w:rPr>
        <w:t>г) На какой ноге стоит девочка?_______________________________</w:t>
      </w:r>
    </w:p>
    <w:p w:rsidR="00461F92" w:rsidRPr="005A3E6B" w:rsidRDefault="00461F92" w:rsidP="00305550">
      <w:pPr>
        <w:jc w:val="both"/>
        <w:rPr>
          <w:sz w:val="20"/>
          <w:szCs w:val="20"/>
        </w:rPr>
      </w:pPr>
      <w:proofErr w:type="gramStart"/>
      <w:r w:rsidRPr="005A3E6B">
        <w:rPr>
          <w:sz w:val="20"/>
          <w:szCs w:val="20"/>
        </w:rPr>
        <w:t>д) Покажи и назови, что находится справа, слева, вверху, внизу, посередине, впереди, сзади, ближе, д</w:t>
      </w:r>
      <w:r w:rsidR="00531748">
        <w:rPr>
          <w:sz w:val="20"/>
          <w:szCs w:val="20"/>
        </w:rPr>
        <w:t>альше?__</w:t>
      </w:r>
      <w:proofErr w:type="gramEnd"/>
    </w:p>
    <w:p w:rsidR="00461F92" w:rsidRPr="005A3E6B" w:rsidRDefault="00461F92" w:rsidP="00305550">
      <w:pPr>
        <w:jc w:val="both"/>
        <w:rPr>
          <w:b/>
          <w:bCs/>
          <w:sz w:val="20"/>
          <w:szCs w:val="20"/>
        </w:rPr>
      </w:pPr>
      <w:r w:rsidRPr="005A3E6B">
        <w:rPr>
          <w:b/>
          <w:bCs/>
          <w:sz w:val="20"/>
          <w:szCs w:val="20"/>
        </w:rPr>
        <w:t>5. Конструктивная деятельность:</w:t>
      </w:r>
    </w:p>
    <w:p w:rsidR="00461F92" w:rsidRPr="005A3E6B" w:rsidRDefault="00461F92" w:rsidP="00305550">
      <w:pPr>
        <w:jc w:val="both"/>
        <w:rPr>
          <w:sz w:val="20"/>
          <w:szCs w:val="20"/>
        </w:rPr>
      </w:pPr>
      <w:r w:rsidRPr="005A3E6B">
        <w:rPr>
          <w:sz w:val="20"/>
          <w:szCs w:val="20"/>
        </w:rPr>
        <w:t>а) Воспроизведение по памяти образца из 5 – 7 палочек и объемных фигур ____________________</w:t>
      </w:r>
      <w:r w:rsidR="00531748">
        <w:rPr>
          <w:sz w:val="20"/>
          <w:szCs w:val="20"/>
        </w:rPr>
        <w:t>_____</w:t>
      </w:r>
    </w:p>
    <w:p w:rsidR="00461F92" w:rsidRPr="005A3E6B" w:rsidRDefault="00461F92" w:rsidP="00305550">
      <w:pPr>
        <w:rPr>
          <w:sz w:val="20"/>
          <w:szCs w:val="20"/>
        </w:rPr>
      </w:pPr>
      <w:r w:rsidRPr="005A3E6B">
        <w:rPr>
          <w:sz w:val="20"/>
          <w:szCs w:val="20"/>
        </w:rPr>
        <w:lastRenderedPageBreak/>
        <w:t>б) Построй как у меня ( треугольник</w:t>
      </w:r>
      <w:proofErr w:type="gramStart"/>
      <w:r w:rsidRPr="005A3E6B">
        <w:rPr>
          <w:sz w:val="20"/>
          <w:szCs w:val="20"/>
        </w:rPr>
        <w:t xml:space="preserve"> ,</w:t>
      </w:r>
      <w:proofErr w:type="gramEnd"/>
      <w:r w:rsidRPr="005A3E6B">
        <w:rPr>
          <w:sz w:val="20"/>
          <w:szCs w:val="20"/>
        </w:rPr>
        <w:t xml:space="preserve"> ромб,  прямоугольник, трапеция)_______________________</w:t>
      </w:r>
    </w:p>
    <w:p w:rsidR="00461F92" w:rsidRPr="005A3E6B" w:rsidRDefault="00461F92" w:rsidP="00305550">
      <w:pPr>
        <w:jc w:val="both"/>
        <w:rPr>
          <w:sz w:val="20"/>
          <w:szCs w:val="20"/>
        </w:rPr>
      </w:pPr>
      <w:r w:rsidRPr="005A3E6B">
        <w:rPr>
          <w:sz w:val="20"/>
          <w:szCs w:val="20"/>
        </w:rPr>
        <w:t>в) Сюжетная разрезная картинка из 5 – 7 частей.________________</w:t>
      </w:r>
    </w:p>
    <w:p w:rsidR="00461F92" w:rsidRPr="005A3E6B" w:rsidRDefault="00461F92" w:rsidP="00305550">
      <w:pPr>
        <w:jc w:val="both"/>
        <w:rPr>
          <w:sz w:val="20"/>
          <w:szCs w:val="20"/>
        </w:rPr>
      </w:pPr>
      <w:r w:rsidRPr="005A3E6B">
        <w:rPr>
          <w:sz w:val="20"/>
          <w:szCs w:val="20"/>
        </w:rPr>
        <w:t>г)  Была фотография, её разрезали, а ты сложи целую.____________</w:t>
      </w:r>
    </w:p>
    <w:p w:rsidR="00461F92" w:rsidRPr="005A3E6B" w:rsidRDefault="00461F92" w:rsidP="00531748">
      <w:pPr>
        <w:pStyle w:val="ae"/>
        <w:jc w:val="both"/>
        <w:rPr>
          <w:b/>
          <w:bCs/>
          <w:i/>
          <w:iCs/>
          <w:sz w:val="20"/>
          <w:szCs w:val="20"/>
        </w:rPr>
      </w:pPr>
      <w:r w:rsidRPr="005A3E6B">
        <w:rPr>
          <w:b/>
          <w:bCs/>
          <w:sz w:val="20"/>
          <w:szCs w:val="20"/>
        </w:rPr>
        <w:t>Отметить, представляет ли ребенок конечную цель или действует хаотично, без анализа, как принимает помощь, какую помощь использует, целенаправленность, самооценка работы.</w:t>
      </w:r>
    </w:p>
    <w:p w:rsidR="00461F92" w:rsidRPr="005A3E6B" w:rsidRDefault="00531748" w:rsidP="00305550">
      <w:pPr>
        <w:jc w:val="both"/>
        <w:rPr>
          <w:sz w:val="20"/>
          <w:szCs w:val="20"/>
        </w:rPr>
      </w:pPr>
      <w:r>
        <w:rPr>
          <w:b/>
          <w:bCs/>
          <w:i/>
          <w:iCs/>
          <w:sz w:val="20"/>
          <w:szCs w:val="20"/>
        </w:rPr>
        <w:t>2.</w:t>
      </w:r>
      <w:r w:rsidR="00461F92" w:rsidRPr="005A3E6B">
        <w:rPr>
          <w:b/>
          <w:bCs/>
          <w:i/>
          <w:iCs/>
          <w:sz w:val="20"/>
          <w:szCs w:val="20"/>
        </w:rPr>
        <w:t>Обследование знакомых родовых понятий.</w:t>
      </w:r>
    </w:p>
    <w:p w:rsidR="00461F92" w:rsidRPr="005A3E6B" w:rsidRDefault="00461F92" w:rsidP="00305550">
      <w:pPr>
        <w:jc w:val="both"/>
        <w:rPr>
          <w:b/>
          <w:bCs/>
          <w:sz w:val="20"/>
          <w:szCs w:val="20"/>
        </w:rPr>
      </w:pPr>
      <w:r w:rsidRPr="005A3E6B">
        <w:rPr>
          <w:b/>
          <w:bCs/>
          <w:sz w:val="20"/>
          <w:szCs w:val="20"/>
        </w:rPr>
        <w:t>1 Назови одним словом:</w:t>
      </w:r>
    </w:p>
    <w:p w:rsidR="00461F92" w:rsidRPr="005A3E6B" w:rsidRDefault="00461F92" w:rsidP="00305550">
      <w:pPr>
        <w:jc w:val="both"/>
        <w:rPr>
          <w:sz w:val="20"/>
          <w:szCs w:val="20"/>
        </w:rPr>
      </w:pPr>
      <w:r w:rsidRPr="005A3E6B">
        <w:rPr>
          <w:sz w:val="20"/>
          <w:szCs w:val="20"/>
        </w:rPr>
        <w:t xml:space="preserve"> а) Юбка, плащ, рубашка, шорты. _____________________________</w:t>
      </w:r>
    </w:p>
    <w:p w:rsidR="00461F92" w:rsidRPr="005A3E6B" w:rsidRDefault="00461F92" w:rsidP="00305550">
      <w:pPr>
        <w:jc w:val="both"/>
        <w:rPr>
          <w:sz w:val="20"/>
          <w:szCs w:val="20"/>
        </w:rPr>
      </w:pPr>
      <w:r w:rsidRPr="005A3E6B">
        <w:rPr>
          <w:sz w:val="20"/>
          <w:szCs w:val="20"/>
        </w:rPr>
        <w:t xml:space="preserve"> б) Валенки, туфли, ботинки, кеды. ____________________________</w:t>
      </w:r>
    </w:p>
    <w:p w:rsidR="00461F92" w:rsidRPr="005A3E6B" w:rsidRDefault="00461F92" w:rsidP="00305550">
      <w:pPr>
        <w:jc w:val="both"/>
        <w:rPr>
          <w:sz w:val="20"/>
          <w:szCs w:val="20"/>
        </w:rPr>
      </w:pPr>
      <w:r w:rsidRPr="005A3E6B">
        <w:rPr>
          <w:sz w:val="20"/>
          <w:szCs w:val="20"/>
        </w:rPr>
        <w:t xml:space="preserve"> в) Сковородка, сахарница, кастрюля, чашка.___________________</w:t>
      </w:r>
    </w:p>
    <w:p w:rsidR="00461F92" w:rsidRPr="005A3E6B" w:rsidRDefault="00461F92" w:rsidP="00305550">
      <w:pPr>
        <w:jc w:val="both"/>
        <w:rPr>
          <w:sz w:val="20"/>
          <w:szCs w:val="20"/>
        </w:rPr>
      </w:pPr>
      <w:r w:rsidRPr="005A3E6B">
        <w:rPr>
          <w:sz w:val="20"/>
          <w:szCs w:val="20"/>
        </w:rPr>
        <w:t xml:space="preserve"> г) Стол, стул, шкаф, кровать.________________________________</w:t>
      </w:r>
    </w:p>
    <w:p w:rsidR="00461F92" w:rsidRPr="005A3E6B" w:rsidRDefault="00461F92" w:rsidP="00305550">
      <w:pPr>
        <w:jc w:val="both"/>
        <w:rPr>
          <w:sz w:val="20"/>
          <w:szCs w:val="20"/>
        </w:rPr>
      </w:pPr>
      <w:r w:rsidRPr="005A3E6B">
        <w:rPr>
          <w:sz w:val="20"/>
          <w:szCs w:val="20"/>
        </w:rPr>
        <w:t xml:space="preserve"> д) Пароход, трамвай, самолет, поезд._________________________</w:t>
      </w:r>
    </w:p>
    <w:p w:rsidR="00461F92" w:rsidRPr="005A3E6B" w:rsidRDefault="00461F92" w:rsidP="00305550">
      <w:pPr>
        <w:jc w:val="both"/>
        <w:rPr>
          <w:sz w:val="20"/>
          <w:szCs w:val="20"/>
        </w:rPr>
      </w:pPr>
      <w:r w:rsidRPr="005A3E6B">
        <w:rPr>
          <w:sz w:val="20"/>
          <w:szCs w:val="20"/>
        </w:rPr>
        <w:t xml:space="preserve"> е) Дятел, воробей, голубь, ворона.____________________________</w:t>
      </w:r>
    </w:p>
    <w:p w:rsidR="00461F92" w:rsidRPr="005A3E6B" w:rsidRDefault="00461F92" w:rsidP="00305550">
      <w:pPr>
        <w:jc w:val="both"/>
        <w:rPr>
          <w:sz w:val="20"/>
          <w:szCs w:val="20"/>
        </w:rPr>
      </w:pPr>
      <w:r w:rsidRPr="005A3E6B">
        <w:rPr>
          <w:sz w:val="20"/>
          <w:szCs w:val="20"/>
        </w:rPr>
        <w:t xml:space="preserve"> ж) Черника, земляника, крыжовник, малина.___________________</w:t>
      </w:r>
    </w:p>
    <w:p w:rsidR="00461F92" w:rsidRPr="005A3E6B" w:rsidRDefault="00461F92" w:rsidP="00305550">
      <w:pPr>
        <w:jc w:val="both"/>
        <w:rPr>
          <w:sz w:val="20"/>
          <w:szCs w:val="20"/>
        </w:rPr>
      </w:pPr>
      <w:r w:rsidRPr="005A3E6B">
        <w:rPr>
          <w:sz w:val="20"/>
          <w:szCs w:val="20"/>
        </w:rPr>
        <w:t xml:space="preserve"> з) Роза, тюльпан, ромашка, васильки._________________________</w:t>
      </w:r>
    </w:p>
    <w:p w:rsidR="00461F92" w:rsidRPr="005A3E6B" w:rsidRDefault="00461F92" w:rsidP="00305550">
      <w:pPr>
        <w:jc w:val="both"/>
        <w:rPr>
          <w:sz w:val="20"/>
          <w:szCs w:val="20"/>
        </w:rPr>
      </w:pPr>
      <w:r w:rsidRPr="005A3E6B">
        <w:rPr>
          <w:sz w:val="20"/>
          <w:szCs w:val="20"/>
        </w:rPr>
        <w:t xml:space="preserve"> и) Груша, лимон, слива, виноград.____________________________</w:t>
      </w:r>
    </w:p>
    <w:p w:rsidR="00461F92" w:rsidRPr="005A3E6B" w:rsidRDefault="00461F92" w:rsidP="00305550">
      <w:pPr>
        <w:jc w:val="both"/>
        <w:rPr>
          <w:sz w:val="20"/>
          <w:szCs w:val="20"/>
        </w:rPr>
      </w:pPr>
      <w:r w:rsidRPr="005A3E6B">
        <w:rPr>
          <w:sz w:val="20"/>
          <w:szCs w:val="20"/>
        </w:rPr>
        <w:t xml:space="preserve"> к) Свекла, репа, помидор, картофель._______________________      </w:t>
      </w:r>
    </w:p>
    <w:p w:rsidR="00461F92" w:rsidRPr="005A3E6B" w:rsidRDefault="00461F92" w:rsidP="00305550">
      <w:pPr>
        <w:jc w:val="both"/>
        <w:rPr>
          <w:b/>
          <w:bCs/>
          <w:sz w:val="20"/>
          <w:szCs w:val="20"/>
        </w:rPr>
      </w:pPr>
      <w:r w:rsidRPr="005A3E6B">
        <w:rPr>
          <w:b/>
          <w:bCs/>
          <w:sz w:val="20"/>
          <w:szCs w:val="20"/>
        </w:rPr>
        <w:t xml:space="preserve"> 2.Конкретизация понятий</w:t>
      </w:r>
      <w:r w:rsidR="00531748">
        <w:rPr>
          <w:b/>
          <w:bCs/>
          <w:sz w:val="20"/>
          <w:szCs w:val="20"/>
        </w:rPr>
        <w:t xml:space="preserve">. </w:t>
      </w:r>
      <w:r w:rsidRPr="005A3E6B">
        <w:rPr>
          <w:b/>
          <w:bCs/>
          <w:sz w:val="20"/>
          <w:szCs w:val="20"/>
        </w:rPr>
        <w:t>Назови какие знаешь:</w:t>
      </w:r>
    </w:p>
    <w:p w:rsidR="00461F92" w:rsidRPr="005A3E6B" w:rsidRDefault="00461F92" w:rsidP="00305550">
      <w:pPr>
        <w:jc w:val="both"/>
        <w:rPr>
          <w:sz w:val="20"/>
          <w:szCs w:val="20"/>
        </w:rPr>
      </w:pPr>
      <w:r w:rsidRPr="005A3E6B">
        <w:rPr>
          <w:sz w:val="20"/>
          <w:szCs w:val="20"/>
        </w:rPr>
        <w:t>а) обувь, _________________________________________________</w:t>
      </w:r>
    </w:p>
    <w:p w:rsidR="00461F92" w:rsidRPr="005A3E6B" w:rsidRDefault="00461F92" w:rsidP="00305550">
      <w:pPr>
        <w:jc w:val="both"/>
        <w:rPr>
          <w:sz w:val="20"/>
          <w:szCs w:val="20"/>
        </w:rPr>
      </w:pPr>
      <w:r w:rsidRPr="005A3E6B">
        <w:rPr>
          <w:sz w:val="20"/>
          <w:szCs w:val="20"/>
        </w:rPr>
        <w:t>б) игрушки_______________________________________________</w:t>
      </w:r>
    </w:p>
    <w:p w:rsidR="00461F92" w:rsidRPr="005A3E6B" w:rsidRDefault="00461F92" w:rsidP="00305550">
      <w:pPr>
        <w:jc w:val="both"/>
        <w:rPr>
          <w:sz w:val="20"/>
          <w:szCs w:val="20"/>
        </w:rPr>
      </w:pPr>
      <w:r w:rsidRPr="005A3E6B">
        <w:rPr>
          <w:sz w:val="20"/>
          <w:szCs w:val="20"/>
        </w:rPr>
        <w:t>в) посуду_________________________________________________</w:t>
      </w:r>
    </w:p>
    <w:p w:rsidR="00461F92" w:rsidRPr="005A3E6B" w:rsidRDefault="00461F92" w:rsidP="00305550">
      <w:pPr>
        <w:jc w:val="both"/>
        <w:rPr>
          <w:sz w:val="20"/>
          <w:szCs w:val="20"/>
        </w:rPr>
      </w:pPr>
      <w:r w:rsidRPr="005A3E6B">
        <w:rPr>
          <w:sz w:val="20"/>
          <w:szCs w:val="20"/>
        </w:rPr>
        <w:t>г) одежду_________________________________________________</w:t>
      </w:r>
    </w:p>
    <w:p w:rsidR="00461F92" w:rsidRPr="005A3E6B" w:rsidRDefault="00461F92" w:rsidP="00305550">
      <w:pPr>
        <w:jc w:val="both"/>
        <w:rPr>
          <w:sz w:val="20"/>
          <w:szCs w:val="20"/>
        </w:rPr>
      </w:pPr>
      <w:r w:rsidRPr="005A3E6B">
        <w:rPr>
          <w:sz w:val="20"/>
          <w:szCs w:val="20"/>
        </w:rPr>
        <w:t>д) птиц</w:t>
      </w:r>
      <w:proofErr w:type="gramStart"/>
      <w:r w:rsidRPr="005A3E6B">
        <w:rPr>
          <w:sz w:val="20"/>
          <w:szCs w:val="20"/>
        </w:rPr>
        <w:t xml:space="preserve"> :</w:t>
      </w:r>
      <w:proofErr w:type="gramEnd"/>
    </w:p>
    <w:p w:rsidR="00461F92" w:rsidRPr="005A3E6B" w:rsidRDefault="00461F92" w:rsidP="00305550">
      <w:pPr>
        <w:jc w:val="both"/>
        <w:rPr>
          <w:sz w:val="20"/>
          <w:szCs w:val="20"/>
        </w:rPr>
      </w:pPr>
      <w:r w:rsidRPr="005A3E6B">
        <w:rPr>
          <w:sz w:val="20"/>
          <w:szCs w:val="20"/>
        </w:rPr>
        <w:t>домашних_______________________________________________</w:t>
      </w:r>
    </w:p>
    <w:p w:rsidR="00461F92" w:rsidRPr="005A3E6B" w:rsidRDefault="00461F92" w:rsidP="00305550">
      <w:pPr>
        <w:jc w:val="both"/>
        <w:rPr>
          <w:sz w:val="20"/>
          <w:szCs w:val="20"/>
        </w:rPr>
      </w:pPr>
      <w:r w:rsidRPr="005A3E6B">
        <w:rPr>
          <w:sz w:val="20"/>
          <w:szCs w:val="20"/>
        </w:rPr>
        <w:t>перелетных_______________________________________________</w:t>
      </w:r>
    </w:p>
    <w:p w:rsidR="00461F92" w:rsidRPr="005A3E6B" w:rsidRDefault="00461F92" w:rsidP="00305550">
      <w:pPr>
        <w:jc w:val="both"/>
        <w:rPr>
          <w:sz w:val="20"/>
          <w:szCs w:val="20"/>
        </w:rPr>
      </w:pPr>
      <w:r w:rsidRPr="005A3E6B">
        <w:rPr>
          <w:sz w:val="20"/>
          <w:szCs w:val="20"/>
        </w:rPr>
        <w:t>зимующих________________________________________________</w:t>
      </w:r>
    </w:p>
    <w:p w:rsidR="00461F92" w:rsidRPr="005A3E6B" w:rsidRDefault="00461F92" w:rsidP="00305550">
      <w:pPr>
        <w:jc w:val="both"/>
        <w:rPr>
          <w:sz w:val="20"/>
          <w:szCs w:val="20"/>
        </w:rPr>
      </w:pPr>
      <w:r w:rsidRPr="005A3E6B">
        <w:rPr>
          <w:sz w:val="20"/>
          <w:szCs w:val="20"/>
        </w:rPr>
        <w:t>е) рыб____________________________________________________</w:t>
      </w:r>
    </w:p>
    <w:p w:rsidR="00461F92" w:rsidRPr="005A3E6B" w:rsidRDefault="00461F92" w:rsidP="00305550">
      <w:pPr>
        <w:jc w:val="both"/>
        <w:rPr>
          <w:sz w:val="20"/>
          <w:szCs w:val="20"/>
        </w:rPr>
      </w:pPr>
      <w:r w:rsidRPr="005A3E6B">
        <w:rPr>
          <w:sz w:val="20"/>
          <w:szCs w:val="20"/>
        </w:rPr>
        <w:t xml:space="preserve">ж) животных </w:t>
      </w:r>
    </w:p>
    <w:p w:rsidR="00461F92" w:rsidRPr="005A3E6B" w:rsidRDefault="00461F92" w:rsidP="00305550">
      <w:pPr>
        <w:jc w:val="both"/>
        <w:rPr>
          <w:sz w:val="20"/>
          <w:szCs w:val="20"/>
        </w:rPr>
      </w:pPr>
      <w:r w:rsidRPr="005A3E6B">
        <w:rPr>
          <w:sz w:val="20"/>
          <w:szCs w:val="20"/>
        </w:rPr>
        <w:t xml:space="preserve">диких_____________________________________________________ </w:t>
      </w:r>
    </w:p>
    <w:p w:rsidR="00461F92" w:rsidRPr="005A3E6B" w:rsidRDefault="00461F92" w:rsidP="00305550">
      <w:pPr>
        <w:jc w:val="both"/>
        <w:rPr>
          <w:sz w:val="20"/>
          <w:szCs w:val="20"/>
        </w:rPr>
      </w:pPr>
      <w:r w:rsidRPr="005A3E6B">
        <w:rPr>
          <w:sz w:val="20"/>
          <w:szCs w:val="20"/>
        </w:rPr>
        <w:t>домашних_________________________________________________</w:t>
      </w:r>
    </w:p>
    <w:p w:rsidR="00461F92" w:rsidRPr="005A3E6B" w:rsidRDefault="00461F92" w:rsidP="00305550">
      <w:pPr>
        <w:jc w:val="both"/>
        <w:rPr>
          <w:sz w:val="20"/>
          <w:szCs w:val="20"/>
        </w:rPr>
      </w:pPr>
      <w:r w:rsidRPr="005A3E6B">
        <w:rPr>
          <w:sz w:val="20"/>
          <w:szCs w:val="20"/>
        </w:rPr>
        <w:t>з) цветы__________________________________________________</w:t>
      </w:r>
    </w:p>
    <w:p w:rsidR="00461F92" w:rsidRPr="005A3E6B" w:rsidRDefault="00531748" w:rsidP="00305550">
      <w:pPr>
        <w:jc w:val="both"/>
        <w:rPr>
          <w:b/>
          <w:bCs/>
          <w:sz w:val="20"/>
          <w:szCs w:val="20"/>
        </w:rPr>
      </w:pPr>
      <w:r>
        <w:rPr>
          <w:b/>
          <w:bCs/>
          <w:i/>
          <w:iCs/>
          <w:sz w:val="20"/>
          <w:szCs w:val="20"/>
        </w:rPr>
        <w:t>3</w:t>
      </w:r>
      <w:r w:rsidR="00461F92" w:rsidRPr="005A3E6B">
        <w:rPr>
          <w:b/>
          <w:bCs/>
          <w:i/>
          <w:iCs/>
          <w:sz w:val="20"/>
          <w:szCs w:val="20"/>
        </w:rPr>
        <w:t>.Обследование мышления</w:t>
      </w:r>
    </w:p>
    <w:p w:rsidR="00461F92" w:rsidRPr="005A3E6B" w:rsidRDefault="00461F92" w:rsidP="00305550">
      <w:pPr>
        <w:jc w:val="both"/>
        <w:rPr>
          <w:b/>
          <w:bCs/>
          <w:sz w:val="20"/>
          <w:szCs w:val="20"/>
        </w:rPr>
      </w:pPr>
      <w:r w:rsidRPr="005A3E6B">
        <w:rPr>
          <w:sz w:val="20"/>
          <w:szCs w:val="20"/>
        </w:rPr>
        <w:t>1</w:t>
      </w:r>
      <w:r w:rsidRPr="005A3E6B">
        <w:rPr>
          <w:b/>
          <w:bCs/>
          <w:sz w:val="20"/>
          <w:szCs w:val="20"/>
        </w:rPr>
        <w:t>.Серия картин</w:t>
      </w:r>
    </w:p>
    <w:p w:rsidR="00461F92" w:rsidRPr="005A3E6B" w:rsidRDefault="00461F92" w:rsidP="00305550">
      <w:pPr>
        <w:jc w:val="both"/>
        <w:rPr>
          <w:sz w:val="20"/>
          <w:szCs w:val="20"/>
        </w:rPr>
      </w:pPr>
      <w:r w:rsidRPr="005A3E6B">
        <w:rPr>
          <w:sz w:val="20"/>
          <w:szCs w:val="20"/>
        </w:rPr>
        <w:t>Разложи картинки  по порядку и составь рассказ. " В лес</w:t>
      </w:r>
      <w:r w:rsidR="00531748">
        <w:rPr>
          <w:sz w:val="20"/>
          <w:szCs w:val="20"/>
        </w:rPr>
        <w:t>у"         Иншакова  стр.  27</w:t>
      </w:r>
    </w:p>
    <w:p w:rsidR="00461F92" w:rsidRPr="005A3E6B" w:rsidRDefault="00461F92" w:rsidP="00531748">
      <w:pPr>
        <w:jc w:val="both"/>
        <w:rPr>
          <w:b/>
          <w:bCs/>
          <w:sz w:val="20"/>
          <w:szCs w:val="20"/>
        </w:rPr>
      </w:pPr>
      <w:r w:rsidRPr="005A3E6B">
        <w:rPr>
          <w:b/>
          <w:bCs/>
          <w:sz w:val="20"/>
          <w:szCs w:val="20"/>
        </w:rPr>
        <w:t>Отметить правильность установления последовательности событий</w:t>
      </w:r>
      <w:r w:rsidR="00531748">
        <w:rPr>
          <w:b/>
          <w:bCs/>
          <w:sz w:val="20"/>
          <w:szCs w:val="20"/>
        </w:rPr>
        <w:t xml:space="preserve"> картинок, причинно</w:t>
      </w:r>
      <w:r w:rsidRPr="005A3E6B">
        <w:rPr>
          <w:b/>
          <w:bCs/>
          <w:sz w:val="20"/>
          <w:szCs w:val="20"/>
        </w:rPr>
        <w:t>–следственную связь.</w:t>
      </w:r>
    </w:p>
    <w:p w:rsidR="00461F92" w:rsidRPr="005A3E6B" w:rsidRDefault="00461F92" w:rsidP="00531748">
      <w:pPr>
        <w:jc w:val="both"/>
        <w:rPr>
          <w:b/>
          <w:bCs/>
          <w:sz w:val="20"/>
          <w:szCs w:val="20"/>
        </w:rPr>
      </w:pPr>
      <w:r w:rsidRPr="00531748">
        <w:rPr>
          <w:b/>
          <w:sz w:val="20"/>
          <w:szCs w:val="20"/>
        </w:rPr>
        <w:t>2.</w:t>
      </w:r>
      <w:r w:rsidRPr="005A3E6B">
        <w:rPr>
          <w:b/>
          <w:bCs/>
          <w:sz w:val="20"/>
          <w:szCs w:val="20"/>
        </w:rPr>
        <w:t>Исключение 4-ой лишней картинки.</w:t>
      </w:r>
      <w:r w:rsidRPr="005A3E6B">
        <w:rPr>
          <w:sz w:val="20"/>
          <w:szCs w:val="20"/>
        </w:rPr>
        <w:t>*</w:t>
      </w:r>
      <w:r w:rsidRPr="005A3E6B">
        <w:rPr>
          <w:b/>
          <w:bCs/>
          <w:sz w:val="20"/>
          <w:szCs w:val="20"/>
        </w:rPr>
        <w:t>Посмотри на картинки. Три картинки чем</w:t>
      </w:r>
      <w:r w:rsidR="00531748">
        <w:rPr>
          <w:b/>
          <w:bCs/>
          <w:sz w:val="20"/>
          <w:szCs w:val="20"/>
        </w:rPr>
        <w:t>-</w:t>
      </w:r>
      <w:r w:rsidRPr="005A3E6B">
        <w:rPr>
          <w:b/>
          <w:bCs/>
          <w:sz w:val="20"/>
          <w:szCs w:val="20"/>
        </w:rPr>
        <w:t>то  похожи</w:t>
      </w:r>
      <w:proofErr w:type="gramStart"/>
      <w:r w:rsidRPr="005A3E6B">
        <w:rPr>
          <w:b/>
          <w:bCs/>
          <w:sz w:val="20"/>
          <w:szCs w:val="20"/>
        </w:rPr>
        <w:t xml:space="preserve"> ,</w:t>
      </w:r>
      <w:proofErr w:type="gramEnd"/>
      <w:r w:rsidRPr="005A3E6B">
        <w:rPr>
          <w:b/>
          <w:bCs/>
          <w:sz w:val="20"/>
          <w:szCs w:val="20"/>
        </w:rPr>
        <w:t xml:space="preserve"> их можно  назвать одним словом, а одна лишняя.</w:t>
      </w:r>
    </w:p>
    <w:p w:rsidR="00461F92" w:rsidRPr="005A3E6B" w:rsidRDefault="00461F92" w:rsidP="00305550">
      <w:pPr>
        <w:jc w:val="both"/>
        <w:rPr>
          <w:sz w:val="20"/>
          <w:szCs w:val="20"/>
        </w:rPr>
      </w:pPr>
      <w:r w:rsidRPr="005A3E6B">
        <w:rPr>
          <w:sz w:val="20"/>
          <w:szCs w:val="20"/>
        </w:rPr>
        <w:t xml:space="preserve">а) Стол, шкаф, холодильник, кресло.________________________ </w:t>
      </w:r>
    </w:p>
    <w:p w:rsidR="00461F92" w:rsidRPr="005A3E6B" w:rsidRDefault="00461F92" w:rsidP="00305550">
      <w:pPr>
        <w:jc w:val="both"/>
        <w:rPr>
          <w:sz w:val="20"/>
          <w:szCs w:val="20"/>
        </w:rPr>
      </w:pPr>
      <w:r w:rsidRPr="005A3E6B">
        <w:rPr>
          <w:sz w:val="20"/>
          <w:szCs w:val="20"/>
        </w:rPr>
        <w:t>б) Свекла, капуста, банан, картофель._______________________</w:t>
      </w:r>
    </w:p>
    <w:p w:rsidR="00461F92" w:rsidRPr="005A3E6B" w:rsidRDefault="00461F92" w:rsidP="00305550">
      <w:pPr>
        <w:jc w:val="both"/>
        <w:rPr>
          <w:sz w:val="20"/>
          <w:szCs w:val="20"/>
        </w:rPr>
      </w:pPr>
      <w:r w:rsidRPr="005A3E6B">
        <w:rPr>
          <w:sz w:val="20"/>
          <w:szCs w:val="20"/>
        </w:rPr>
        <w:t>в) Платье, пальто, кепка, брюки.____________________________</w:t>
      </w:r>
    </w:p>
    <w:p w:rsidR="00461F92" w:rsidRPr="005A3E6B" w:rsidRDefault="00461F92" w:rsidP="00305550">
      <w:pPr>
        <w:pStyle w:val="af0"/>
        <w:ind w:firstLine="0"/>
        <w:rPr>
          <w:sz w:val="20"/>
          <w:szCs w:val="20"/>
        </w:rPr>
      </w:pPr>
      <w:r w:rsidRPr="005A3E6B">
        <w:rPr>
          <w:sz w:val="20"/>
          <w:szCs w:val="20"/>
        </w:rPr>
        <w:t>г) Автобус, вертолет, машина, трамвай. _____________________</w:t>
      </w:r>
    </w:p>
    <w:p w:rsidR="00461F92" w:rsidRPr="005A3E6B" w:rsidRDefault="00461F92" w:rsidP="00305550">
      <w:pPr>
        <w:jc w:val="both"/>
        <w:rPr>
          <w:sz w:val="20"/>
          <w:szCs w:val="20"/>
        </w:rPr>
      </w:pPr>
      <w:r w:rsidRPr="005A3E6B">
        <w:rPr>
          <w:sz w:val="20"/>
          <w:szCs w:val="20"/>
        </w:rPr>
        <w:t>д) Автобус, такси, грузовик, троллейбус.__________________</w:t>
      </w:r>
    </w:p>
    <w:p w:rsidR="00461F92" w:rsidRPr="005A3E6B" w:rsidRDefault="00461F92" w:rsidP="00305550">
      <w:pPr>
        <w:pStyle w:val="af0"/>
        <w:ind w:firstLine="0"/>
        <w:rPr>
          <w:sz w:val="20"/>
          <w:szCs w:val="20"/>
        </w:rPr>
      </w:pPr>
      <w:r w:rsidRPr="005A3E6B">
        <w:rPr>
          <w:sz w:val="20"/>
          <w:szCs w:val="20"/>
        </w:rPr>
        <w:t>е) Пенал, портфель, книга, мяч._____________________________</w:t>
      </w:r>
    </w:p>
    <w:p w:rsidR="00461F92" w:rsidRPr="00531748" w:rsidRDefault="00461F92" w:rsidP="00305550">
      <w:pPr>
        <w:rPr>
          <w:b/>
          <w:bCs/>
          <w:iCs/>
          <w:sz w:val="20"/>
          <w:szCs w:val="20"/>
        </w:rPr>
      </w:pPr>
      <w:r w:rsidRPr="00531748">
        <w:rPr>
          <w:b/>
          <w:bCs/>
          <w:iCs/>
          <w:sz w:val="20"/>
          <w:szCs w:val="20"/>
        </w:rPr>
        <w:t>3.Ответить  на  вопросы  по    рассказу  типа  "  Горькое  лекарство"</w:t>
      </w:r>
    </w:p>
    <w:p w:rsidR="00461F92" w:rsidRPr="005A3E6B" w:rsidRDefault="00461F92" w:rsidP="00305550">
      <w:pPr>
        <w:pStyle w:val="24"/>
        <w:spacing w:after="0" w:line="240" w:lineRule="auto"/>
        <w:ind w:left="0"/>
        <w:rPr>
          <w:sz w:val="20"/>
          <w:szCs w:val="20"/>
        </w:rPr>
      </w:pPr>
      <w:r w:rsidRPr="005A3E6B">
        <w:rPr>
          <w:sz w:val="20"/>
          <w:szCs w:val="20"/>
        </w:rPr>
        <w:t>а)  У  Тани  заболела    мама,  пришел  доктор  и  прописал  маме  горькое  лекарство.  Мама  пьет  лекарство  и  морщится. А Таня  предлагает  маме:  "Мама,  дай  я  выпью  это  лекарство".</w:t>
      </w:r>
    </w:p>
    <w:p w:rsidR="00461F92" w:rsidRPr="005A3E6B" w:rsidRDefault="00461F92" w:rsidP="00305550">
      <w:pPr>
        <w:numPr>
          <w:ilvl w:val="1"/>
          <w:numId w:val="11"/>
        </w:numPr>
        <w:tabs>
          <w:tab w:val="clear" w:pos="1932"/>
          <w:tab w:val="num" w:pos="1212"/>
        </w:tabs>
        <w:ind w:left="0" w:firstLine="0"/>
        <w:rPr>
          <w:sz w:val="20"/>
          <w:szCs w:val="20"/>
        </w:rPr>
      </w:pPr>
      <w:r w:rsidRPr="005A3E6B">
        <w:rPr>
          <w:sz w:val="20"/>
          <w:szCs w:val="20"/>
        </w:rPr>
        <w:t>Правильно  ли  сказала  Таня?______________________________</w:t>
      </w:r>
    </w:p>
    <w:p w:rsidR="00461F92" w:rsidRPr="005A3E6B" w:rsidRDefault="00461F92" w:rsidP="00305550">
      <w:pPr>
        <w:numPr>
          <w:ilvl w:val="1"/>
          <w:numId w:val="11"/>
        </w:numPr>
        <w:tabs>
          <w:tab w:val="clear" w:pos="1932"/>
          <w:tab w:val="num" w:pos="1212"/>
        </w:tabs>
        <w:ind w:left="0" w:firstLine="0"/>
        <w:rPr>
          <w:sz w:val="20"/>
          <w:szCs w:val="20"/>
        </w:rPr>
      </w:pPr>
      <w:r w:rsidRPr="005A3E6B">
        <w:rPr>
          <w:sz w:val="20"/>
          <w:szCs w:val="20"/>
        </w:rPr>
        <w:t xml:space="preserve"> Почему  она   так  сказала?_______________________________</w:t>
      </w:r>
    </w:p>
    <w:p w:rsidR="00461F92" w:rsidRPr="005A3E6B" w:rsidRDefault="00461F92" w:rsidP="00305550">
      <w:pPr>
        <w:pStyle w:val="af9"/>
        <w:numPr>
          <w:ilvl w:val="1"/>
          <w:numId w:val="11"/>
        </w:numPr>
        <w:tabs>
          <w:tab w:val="clear" w:pos="1932"/>
          <w:tab w:val="num" w:pos="1212"/>
        </w:tabs>
        <w:ind w:left="0" w:firstLine="0"/>
        <w:rPr>
          <w:sz w:val="20"/>
          <w:szCs w:val="20"/>
        </w:rPr>
      </w:pPr>
      <w:r w:rsidRPr="005A3E6B">
        <w:rPr>
          <w:sz w:val="20"/>
          <w:szCs w:val="20"/>
        </w:rPr>
        <w:t>Петя  ударил  Васю.   Кому  больно?  (из  Иншаковой)______________________</w:t>
      </w:r>
    </w:p>
    <w:p w:rsidR="00461F92" w:rsidRPr="005A3E6B" w:rsidRDefault="00531748" w:rsidP="00305550">
      <w:pPr>
        <w:rPr>
          <w:b/>
          <w:bCs/>
          <w:i/>
          <w:iCs/>
          <w:sz w:val="20"/>
          <w:szCs w:val="20"/>
        </w:rPr>
      </w:pPr>
      <w:r>
        <w:rPr>
          <w:b/>
          <w:bCs/>
          <w:i/>
          <w:iCs/>
          <w:sz w:val="20"/>
          <w:szCs w:val="20"/>
        </w:rPr>
        <w:t>4.</w:t>
      </w:r>
      <w:r w:rsidR="00461F92" w:rsidRPr="005A3E6B">
        <w:rPr>
          <w:b/>
          <w:bCs/>
          <w:i/>
          <w:iCs/>
          <w:sz w:val="20"/>
          <w:szCs w:val="20"/>
        </w:rPr>
        <w:t>Обследование  памяти</w:t>
      </w:r>
    </w:p>
    <w:p w:rsidR="00461F92" w:rsidRPr="005A3E6B" w:rsidRDefault="00461F92" w:rsidP="00305550">
      <w:pPr>
        <w:rPr>
          <w:b/>
          <w:bCs/>
          <w:i/>
          <w:iCs/>
          <w:sz w:val="20"/>
          <w:szCs w:val="20"/>
        </w:rPr>
      </w:pPr>
      <w:r w:rsidRPr="005A3E6B">
        <w:rPr>
          <w:sz w:val="20"/>
          <w:szCs w:val="20"/>
        </w:rPr>
        <w:t>а)  Назови  мена  воспитателей,__________________________________</w:t>
      </w:r>
    </w:p>
    <w:p w:rsidR="00461F92" w:rsidRPr="005A3E6B" w:rsidRDefault="00461F92" w:rsidP="00305550">
      <w:pPr>
        <w:rPr>
          <w:sz w:val="20"/>
          <w:szCs w:val="20"/>
        </w:rPr>
      </w:pPr>
      <w:r w:rsidRPr="005A3E6B">
        <w:rPr>
          <w:sz w:val="20"/>
          <w:szCs w:val="20"/>
        </w:rPr>
        <w:t>б)  Расскажи   стихотворение,___________________________________</w:t>
      </w:r>
    </w:p>
    <w:p w:rsidR="00461F92" w:rsidRPr="005A3E6B" w:rsidRDefault="00531748" w:rsidP="00531748">
      <w:pPr>
        <w:jc w:val="both"/>
        <w:rPr>
          <w:sz w:val="20"/>
          <w:szCs w:val="20"/>
        </w:rPr>
      </w:pPr>
      <w:r>
        <w:rPr>
          <w:sz w:val="20"/>
          <w:szCs w:val="20"/>
        </w:rPr>
        <w:t xml:space="preserve">в) Посмотри </w:t>
      </w:r>
      <w:r w:rsidR="00461F92" w:rsidRPr="005A3E6B">
        <w:rPr>
          <w:sz w:val="20"/>
          <w:szCs w:val="20"/>
        </w:rPr>
        <w:t>картинки  (</w:t>
      </w:r>
      <w:r>
        <w:rPr>
          <w:sz w:val="20"/>
          <w:szCs w:val="20"/>
        </w:rPr>
        <w:t xml:space="preserve">до </w:t>
      </w:r>
      <w:r w:rsidR="00461F92" w:rsidRPr="005A3E6B">
        <w:rPr>
          <w:sz w:val="20"/>
          <w:szCs w:val="20"/>
        </w:rPr>
        <w:t>7),  назови</w:t>
      </w:r>
      <w:r>
        <w:rPr>
          <w:sz w:val="20"/>
          <w:szCs w:val="20"/>
        </w:rPr>
        <w:t xml:space="preserve">  их порядок.  Закрой глаза (</w:t>
      </w:r>
      <w:r w:rsidR="00461F92" w:rsidRPr="005A3E6B">
        <w:rPr>
          <w:sz w:val="20"/>
          <w:szCs w:val="20"/>
        </w:rPr>
        <w:t>2</w:t>
      </w:r>
      <w:r>
        <w:rPr>
          <w:sz w:val="20"/>
          <w:szCs w:val="20"/>
        </w:rPr>
        <w:t xml:space="preserve">-3 секунды) </w:t>
      </w:r>
      <w:proofErr w:type="gramStart"/>
      <w:r>
        <w:rPr>
          <w:sz w:val="20"/>
          <w:szCs w:val="20"/>
        </w:rPr>
        <w:t>-</w:t>
      </w:r>
      <w:r w:rsidR="00461F92" w:rsidRPr="005A3E6B">
        <w:rPr>
          <w:sz w:val="20"/>
          <w:szCs w:val="20"/>
        </w:rPr>
        <w:t>п</w:t>
      </w:r>
      <w:proofErr w:type="gramEnd"/>
      <w:r w:rsidR="00461F92" w:rsidRPr="005A3E6B">
        <w:rPr>
          <w:sz w:val="20"/>
          <w:szCs w:val="20"/>
        </w:rPr>
        <w:t>орядок  картинок   в  это  время  меняется.</w:t>
      </w:r>
    </w:p>
    <w:p w:rsidR="00461F92" w:rsidRPr="005A3E6B" w:rsidRDefault="00461F92" w:rsidP="00305550">
      <w:pPr>
        <w:numPr>
          <w:ilvl w:val="1"/>
          <w:numId w:val="11"/>
        </w:numPr>
        <w:tabs>
          <w:tab w:val="clear" w:pos="1932"/>
          <w:tab w:val="num" w:pos="1212"/>
        </w:tabs>
        <w:ind w:left="0" w:firstLine="0"/>
        <w:rPr>
          <w:sz w:val="20"/>
          <w:szCs w:val="20"/>
        </w:rPr>
      </w:pPr>
      <w:r w:rsidRPr="005A3E6B">
        <w:rPr>
          <w:sz w:val="20"/>
          <w:szCs w:val="20"/>
        </w:rPr>
        <w:t>Что изменилось?_________________________________________</w:t>
      </w:r>
    </w:p>
    <w:p w:rsidR="00461F92" w:rsidRPr="005A3E6B" w:rsidRDefault="00461F92" w:rsidP="00305550">
      <w:pPr>
        <w:numPr>
          <w:ilvl w:val="1"/>
          <w:numId w:val="11"/>
        </w:numPr>
        <w:tabs>
          <w:tab w:val="clear" w:pos="1932"/>
          <w:tab w:val="num" w:pos="1212"/>
        </w:tabs>
        <w:ind w:left="0" w:firstLine="0"/>
        <w:rPr>
          <w:sz w:val="20"/>
          <w:szCs w:val="20"/>
        </w:rPr>
      </w:pPr>
      <w:r w:rsidRPr="005A3E6B">
        <w:rPr>
          <w:sz w:val="20"/>
          <w:szCs w:val="20"/>
        </w:rPr>
        <w:t>Чего  не  стало?__________________________________________</w:t>
      </w:r>
    </w:p>
    <w:p w:rsidR="00461F92" w:rsidRPr="005A3E6B" w:rsidRDefault="00461F92" w:rsidP="00305550">
      <w:pPr>
        <w:pStyle w:val="33"/>
        <w:spacing w:after="0"/>
        <w:ind w:left="0"/>
        <w:rPr>
          <w:sz w:val="20"/>
          <w:szCs w:val="20"/>
        </w:rPr>
      </w:pPr>
      <w:r w:rsidRPr="005A3E6B">
        <w:rPr>
          <w:sz w:val="20"/>
          <w:szCs w:val="20"/>
        </w:rPr>
        <w:t>г)  Посмотри  картинки</w:t>
      </w:r>
      <w:proofErr w:type="gramStart"/>
      <w:r w:rsidRPr="005A3E6B">
        <w:rPr>
          <w:sz w:val="20"/>
          <w:szCs w:val="20"/>
        </w:rPr>
        <w:t xml:space="preserve"> ,</w:t>
      </w:r>
      <w:proofErr w:type="gramEnd"/>
      <w:r w:rsidRPr="005A3E6B">
        <w:rPr>
          <w:sz w:val="20"/>
          <w:szCs w:val="20"/>
        </w:rPr>
        <w:t xml:space="preserve">  Послушай, какие  я  назову и  по</w:t>
      </w:r>
      <w:r w:rsidR="00531748">
        <w:rPr>
          <w:sz w:val="20"/>
          <w:szCs w:val="20"/>
        </w:rPr>
        <w:t xml:space="preserve">ложи  их  в  том  же  порядке (4 </w:t>
      </w:r>
      <w:r w:rsidRPr="005A3E6B">
        <w:rPr>
          <w:sz w:val="20"/>
          <w:szCs w:val="20"/>
        </w:rPr>
        <w:t xml:space="preserve">картинки </w:t>
      </w:r>
      <w:r w:rsidR="00531748">
        <w:rPr>
          <w:sz w:val="20"/>
          <w:szCs w:val="20"/>
        </w:rPr>
        <w:t xml:space="preserve">из </w:t>
      </w:r>
      <w:r w:rsidRPr="005A3E6B">
        <w:rPr>
          <w:sz w:val="20"/>
          <w:szCs w:val="20"/>
        </w:rPr>
        <w:t>6)_______</w:t>
      </w:r>
    </w:p>
    <w:p w:rsidR="00461F92" w:rsidRPr="005A3E6B" w:rsidRDefault="00531748" w:rsidP="00305550">
      <w:pPr>
        <w:rPr>
          <w:i/>
          <w:iCs/>
          <w:sz w:val="20"/>
          <w:szCs w:val="20"/>
        </w:rPr>
      </w:pPr>
      <w:r>
        <w:rPr>
          <w:b/>
          <w:bCs/>
          <w:i/>
          <w:iCs/>
          <w:sz w:val="20"/>
          <w:szCs w:val="20"/>
        </w:rPr>
        <w:t>5.</w:t>
      </w:r>
      <w:r w:rsidR="00461F92" w:rsidRPr="005A3E6B">
        <w:rPr>
          <w:b/>
          <w:bCs/>
          <w:i/>
          <w:iCs/>
          <w:sz w:val="20"/>
          <w:szCs w:val="20"/>
        </w:rPr>
        <w:t>Обследование  элементарных   математических  представлений</w:t>
      </w:r>
      <w:r w:rsidR="00461F92" w:rsidRPr="005A3E6B">
        <w:rPr>
          <w:i/>
          <w:iCs/>
          <w:sz w:val="20"/>
          <w:szCs w:val="20"/>
        </w:rPr>
        <w:t>.</w:t>
      </w:r>
    </w:p>
    <w:p w:rsidR="00461F92" w:rsidRPr="005A3E6B" w:rsidRDefault="00461F92" w:rsidP="00305550">
      <w:pPr>
        <w:rPr>
          <w:sz w:val="20"/>
          <w:szCs w:val="20"/>
        </w:rPr>
      </w:pPr>
      <w:r w:rsidRPr="005A3E6B">
        <w:rPr>
          <w:sz w:val="20"/>
          <w:szCs w:val="20"/>
        </w:rPr>
        <w:t>1</w:t>
      </w:r>
      <w:r w:rsidRPr="005A3E6B">
        <w:rPr>
          <w:b/>
          <w:bCs/>
          <w:sz w:val="20"/>
          <w:szCs w:val="20"/>
        </w:rPr>
        <w:t>.Анализ  первого  десятка</w:t>
      </w:r>
      <w:r w:rsidRPr="005A3E6B">
        <w:rPr>
          <w:sz w:val="20"/>
          <w:szCs w:val="20"/>
        </w:rPr>
        <w:t>.</w:t>
      </w:r>
    </w:p>
    <w:p w:rsidR="00461F92" w:rsidRPr="005A3E6B" w:rsidRDefault="00461F92" w:rsidP="00305550">
      <w:pPr>
        <w:rPr>
          <w:sz w:val="20"/>
          <w:szCs w:val="20"/>
        </w:rPr>
      </w:pPr>
      <w:r w:rsidRPr="005A3E6B">
        <w:rPr>
          <w:sz w:val="20"/>
          <w:szCs w:val="20"/>
        </w:rPr>
        <w:t>а)  Посчитай  до  10  и обратно,_______________________________</w:t>
      </w:r>
    </w:p>
    <w:p w:rsidR="00461F92" w:rsidRPr="005A3E6B" w:rsidRDefault="00461F92" w:rsidP="00305550">
      <w:pPr>
        <w:rPr>
          <w:sz w:val="20"/>
          <w:szCs w:val="20"/>
        </w:rPr>
      </w:pPr>
      <w:r w:rsidRPr="005A3E6B">
        <w:rPr>
          <w:sz w:val="20"/>
          <w:szCs w:val="20"/>
        </w:rPr>
        <w:t>б)  Сосчитай от  2  до  6 ,_____________________________________</w:t>
      </w:r>
    </w:p>
    <w:p w:rsidR="00461F92" w:rsidRPr="005A3E6B" w:rsidRDefault="00461F92" w:rsidP="00305550">
      <w:pPr>
        <w:rPr>
          <w:sz w:val="20"/>
          <w:szCs w:val="20"/>
        </w:rPr>
      </w:pPr>
      <w:r w:rsidRPr="005A3E6B">
        <w:rPr>
          <w:sz w:val="20"/>
          <w:szCs w:val="20"/>
        </w:rPr>
        <w:t>в)  Сосчитай  от  8  до  3,_____________________________________</w:t>
      </w:r>
    </w:p>
    <w:p w:rsidR="00461F92" w:rsidRPr="005A3E6B" w:rsidRDefault="00461F92" w:rsidP="00305550">
      <w:pPr>
        <w:rPr>
          <w:sz w:val="20"/>
          <w:szCs w:val="20"/>
        </w:rPr>
      </w:pPr>
      <w:r w:rsidRPr="005A3E6B">
        <w:rPr>
          <w:sz w:val="20"/>
          <w:szCs w:val="20"/>
        </w:rPr>
        <w:t>г)   Сосчитай,  сколько  палочек.______________________________</w:t>
      </w:r>
    </w:p>
    <w:p w:rsidR="00461F92" w:rsidRPr="005A3E6B" w:rsidRDefault="00461F92" w:rsidP="00305550">
      <w:pPr>
        <w:pStyle w:val="22"/>
        <w:spacing w:after="0" w:line="240" w:lineRule="auto"/>
        <w:rPr>
          <w:b/>
          <w:bCs/>
          <w:sz w:val="20"/>
          <w:szCs w:val="20"/>
        </w:rPr>
      </w:pPr>
      <w:r w:rsidRPr="005A3E6B">
        <w:rPr>
          <w:b/>
          <w:bCs/>
          <w:sz w:val="20"/>
          <w:szCs w:val="20"/>
        </w:rPr>
        <w:t>Обратить  внимание   на  то</w:t>
      </w:r>
      <w:proofErr w:type="gramStart"/>
      <w:r w:rsidRPr="005A3E6B">
        <w:rPr>
          <w:b/>
          <w:bCs/>
          <w:sz w:val="20"/>
          <w:szCs w:val="20"/>
        </w:rPr>
        <w:t xml:space="preserve"> ,</w:t>
      </w:r>
      <w:proofErr w:type="gramEnd"/>
      <w:r w:rsidRPr="005A3E6B">
        <w:rPr>
          <w:b/>
          <w:bCs/>
          <w:sz w:val="20"/>
          <w:szCs w:val="20"/>
        </w:rPr>
        <w:t xml:space="preserve"> отличает  ли  ребенок  процесс  счета  от  итога.</w:t>
      </w:r>
    </w:p>
    <w:p w:rsidR="00461F92" w:rsidRPr="00531748" w:rsidRDefault="00531748" w:rsidP="00531748">
      <w:pPr>
        <w:pStyle w:val="22"/>
        <w:spacing w:after="0" w:line="240" w:lineRule="auto"/>
        <w:rPr>
          <w:b/>
          <w:bCs/>
          <w:iCs/>
          <w:sz w:val="20"/>
          <w:szCs w:val="20"/>
        </w:rPr>
      </w:pPr>
      <w:r w:rsidRPr="00531748">
        <w:rPr>
          <w:b/>
          <w:bCs/>
          <w:iCs/>
          <w:sz w:val="20"/>
          <w:szCs w:val="20"/>
        </w:rPr>
        <w:t>2.</w:t>
      </w:r>
      <w:r w:rsidR="00461F92" w:rsidRPr="00531748">
        <w:rPr>
          <w:b/>
          <w:bCs/>
          <w:iCs/>
          <w:sz w:val="20"/>
          <w:szCs w:val="20"/>
        </w:rPr>
        <w:t>Количественные  отношения</w:t>
      </w:r>
    </w:p>
    <w:p w:rsidR="00461F92" w:rsidRPr="005A3E6B" w:rsidRDefault="00461F92" w:rsidP="00305550">
      <w:pPr>
        <w:pStyle w:val="22"/>
        <w:spacing w:after="0" w:line="240" w:lineRule="auto"/>
        <w:rPr>
          <w:i/>
          <w:iCs/>
          <w:sz w:val="20"/>
          <w:szCs w:val="20"/>
        </w:rPr>
      </w:pPr>
      <w:r w:rsidRPr="005A3E6B">
        <w:rPr>
          <w:i/>
          <w:iCs/>
          <w:sz w:val="20"/>
          <w:szCs w:val="20"/>
        </w:rPr>
        <w:lastRenderedPageBreak/>
        <w:t xml:space="preserve">а) Где   елочек  больше,  меньше?  </w:t>
      </w:r>
      <w:proofErr w:type="gramStart"/>
      <w:r w:rsidRPr="005A3E6B">
        <w:rPr>
          <w:i/>
          <w:iCs/>
          <w:sz w:val="20"/>
          <w:szCs w:val="20"/>
        </w:rPr>
        <w:t xml:space="preserve">(  </w:t>
      </w:r>
      <w:proofErr w:type="gramEnd"/>
      <w:r w:rsidRPr="005A3E6B">
        <w:rPr>
          <w:i/>
          <w:iCs/>
          <w:sz w:val="20"/>
          <w:szCs w:val="20"/>
        </w:rPr>
        <w:t>3 и 4,  4 и 5,  5 и 2),_____________</w:t>
      </w:r>
    </w:p>
    <w:p w:rsidR="00461F92" w:rsidRPr="005A3E6B" w:rsidRDefault="00461F92" w:rsidP="00305550">
      <w:pPr>
        <w:pStyle w:val="22"/>
        <w:spacing w:after="0" w:line="240" w:lineRule="auto"/>
        <w:rPr>
          <w:i/>
          <w:iCs/>
          <w:sz w:val="20"/>
          <w:szCs w:val="20"/>
        </w:rPr>
      </w:pPr>
      <w:r w:rsidRPr="005A3E6B">
        <w:rPr>
          <w:i/>
          <w:iCs/>
          <w:sz w:val="20"/>
          <w:szCs w:val="20"/>
        </w:rPr>
        <w:t>б) Чего  больше   - яблок  или  груш?_____________________________</w:t>
      </w:r>
    </w:p>
    <w:p w:rsidR="00461F92" w:rsidRPr="005A3E6B" w:rsidRDefault="00461F92" w:rsidP="00305550">
      <w:pPr>
        <w:pStyle w:val="22"/>
        <w:spacing w:after="0" w:line="240" w:lineRule="auto"/>
        <w:rPr>
          <w:i/>
          <w:iCs/>
          <w:sz w:val="20"/>
          <w:szCs w:val="20"/>
        </w:rPr>
      </w:pPr>
      <w:r w:rsidRPr="005A3E6B">
        <w:rPr>
          <w:i/>
          <w:iCs/>
          <w:sz w:val="20"/>
          <w:szCs w:val="20"/>
        </w:rPr>
        <w:t>в)  Чего  меньше?_____________________________________________</w:t>
      </w:r>
    </w:p>
    <w:p w:rsidR="00461F92" w:rsidRPr="005A3E6B" w:rsidRDefault="00461F92" w:rsidP="00305550">
      <w:pPr>
        <w:pStyle w:val="22"/>
        <w:spacing w:after="0" w:line="240" w:lineRule="auto"/>
        <w:rPr>
          <w:i/>
          <w:iCs/>
          <w:sz w:val="20"/>
          <w:szCs w:val="20"/>
        </w:rPr>
      </w:pPr>
      <w:r w:rsidRPr="005A3E6B">
        <w:rPr>
          <w:i/>
          <w:iCs/>
          <w:sz w:val="20"/>
          <w:szCs w:val="20"/>
        </w:rPr>
        <w:t>г) На  сколько  больше?  меньше</w:t>
      </w:r>
      <w:proofErr w:type="gramStart"/>
      <w:r w:rsidRPr="005A3E6B">
        <w:rPr>
          <w:i/>
          <w:iCs/>
          <w:sz w:val="20"/>
          <w:szCs w:val="20"/>
        </w:rPr>
        <w:t xml:space="preserve"> ?</w:t>
      </w:r>
      <w:proofErr w:type="gramEnd"/>
      <w:r w:rsidRPr="005A3E6B">
        <w:rPr>
          <w:i/>
          <w:iCs/>
          <w:sz w:val="20"/>
          <w:szCs w:val="20"/>
        </w:rPr>
        <w:t xml:space="preserve"> -  разница  на  1,_________________</w:t>
      </w:r>
    </w:p>
    <w:p w:rsidR="00461F92" w:rsidRPr="005A3E6B" w:rsidRDefault="00461F92" w:rsidP="00305550">
      <w:pPr>
        <w:pStyle w:val="22"/>
        <w:spacing w:after="0" w:line="240" w:lineRule="auto"/>
        <w:rPr>
          <w:i/>
          <w:iCs/>
          <w:sz w:val="20"/>
          <w:szCs w:val="20"/>
        </w:rPr>
      </w:pPr>
      <w:r w:rsidRPr="005A3E6B">
        <w:rPr>
          <w:i/>
          <w:iCs/>
          <w:sz w:val="20"/>
          <w:szCs w:val="20"/>
        </w:rPr>
        <w:t>д) Сделай  так,  чтобы  яблок  и  груш  стало   поровну,_____________</w:t>
      </w:r>
    </w:p>
    <w:p w:rsidR="00461F92" w:rsidRPr="005A3E6B" w:rsidRDefault="00461F92" w:rsidP="00305550">
      <w:pPr>
        <w:pStyle w:val="22"/>
        <w:spacing w:after="0" w:line="240" w:lineRule="auto"/>
        <w:rPr>
          <w:i/>
          <w:iCs/>
          <w:sz w:val="20"/>
          <w:szCs w:val="20"/>
        </w:rPr>
      </w:pPr>
      <w:r w:rsidRPr="005A3E6B">
        <w:rPr>
          <w:i/>
          <w:iCs/>
          <w:sz w:val="20"/>
          <w:szCs w:val="20"/>
        </w:rPr>
        <w:t xml:space="preserve">е)  Как  это  можно  сделать  по- </w:t>
      </w:r>
      <w:proofErr w:type="gramStart"/>
      <w:r w:rsidRPr="005A3E6B">
        <w:rPr>
          <w:i/>
          <w:iCs/>
          <w:sz w:val="20"/>
          <w:szCs w:val="20"/>
        </w:rPr>
        <w:t>другому</w:t>
      </w:r>
      <w:proofErr w:type="gramEnd"/>
      <w:r w:rsidRPr="005A3E6B">
        <w:rPr>
          <w:i/>
          <w:iCs/>
          <w:sz w:val="20"/>
          <w:szCs w:val="20"/>
        </w:rPr>
        <w:t>?________________________</w:t>
      </w:r>
    </w:p>
    <w:p w:rsidR="00461F92" w:rsidRPr="005A3E6B" w:rsidRDefault="00461F92" w:rsidP="00305550">
      <w:pPr>
        <w:pStyle w:val="22"/>
        <w:spacing w:after="0" w:line="240" w:lineRule="auto"/>
        <w:rPr>
          <w:b/>
          <w:bCs/>
          <w:i/>
          <w:iCs/>
          <w:sz w:val="20"/>
          <w:szCs w:val="20"/>
        </w:rPr>
      </w:pPr>
      <w:r w:rsidRPr="005A3E6B">
        <w:rPr>
          <w:b/>
          <w:bCs/>
          <w:sz w:val="20"/>
          <w:szCs w:val="20"/>
        </w:rPr>
        <w:t>Отметить, владеет  ли  ребенок  обоими   способами  или   одним? Каким?</w:t>
      </w:r>
    </w:p>
    <w:p w:rsidR="00461F92" w:rsidRPr="005A3E6B" w:rsidRDefault="00461F92" w:rsidP="00305550">
      <w:pPr>
        <w:rPr>
          <w:sz w:val="20"/>
          <w:szCs w:val="20"/>
        </w:rPr>
      </w:pPr>
      <w:r w:rsidRPr="005A3E6B">
        <w:rPr>
          <w:b/>
          <w:bCs/>
          <w:sz w:val="20"/>
          <w:szCs w:val="20"/>
        </w:rPr>
        <w:t>3. Счетные  операции</w:t>
      </w:r>
    </w:p>
    <w:p w:rsidR="00461F92" w:rsidRPr="005A3E6B" w:rsidRDefault="00461F92" w:rsidP="00305550">
      <w:pPr>
        <w:rPr>
          <w:sz w:val="20"/>
          <w:szCs w:val="20"/>
        </w:rPr>
      </w:pPr>
      <w:r w:rsidRPr="005A3E6B">
        <w:rPr>
          <w:sz w:val="20"/>
          <w:szCs w:val="20"/>
        </w:rPr>
        <w:t>а)  * 2 + 1    *  4 + 1   *  3 -  1  *   5 – 1</w:t>
      </w:r>
    </w:p>
    <w:p w:rsidR="00461F92" w:rsidRPr="005A3E6B" w:rsidRDefault="00461F92" w:rsidP="00305550">
      <w:pPr>
        <w:rPr>
          <w:b/>
          <w:bCs/>
          <w:i/>
          <w:iCs/>
          <w:sz w:val="20"/>
          <w:szCs w:val="20"/>
        </w:rPr>
      </w:pPr>
      <w:r w:rsidRPr="005A3E6B">
        <w:rPr>
          <w:b/>
          <w:bCs/>
          <w:i/>
          <w:iCs/>
          <w:sz w:val="20"/>
          <w:szCs w:val="20"/>
        </w:rPr>
        <w:t>Если  ребенок  легко   считает  в  пределах  5,  то  дать  в  пределе 10.</w:t>
      </w:r>
    </w:p>
    <w:p w:rsidR="00461F92" w:rsidRPr="005A3E6B" w:rsidRDefault="00531748" w:rsidP="00531748">
      <w:pPr>
        <w:rPr>
          <w:b/>
          <w:bCs/>
          <w:sz w:val="20"/>
          <w:szCs w:val="20"/>
        </w:rPr>
      </w:pPr>
      <w:r>
        <w:rPr>
          <w:b/>
          <w:bCs/>
          <w:sz w:val="20"/>
          <w:szCs w:val="20"/>
        </w:rPr>
        <w:t>4.</w:t>
      </w:r>
      <w:r w:rsidR="00461F92" w:rsidRPr="005A3E6B">
        <w:rPr>
          <w:b/>
          <w:bCs/>
          <w:sz w:val="20"/>
          <w:szCs w:val="20"/>
        </w:rPr>
        <w:t>Решение  арифметических  задач.</w:t>
      </w:r>
    </w:p>
    <w:p w:rsidR="00461F92" w:rsidRPr="005A3E6B" w:rsidRDefault="00461F92" w:rsidP="00305550">
      <w:pPr>
        <w:rPr>
          <w:sz w:val="20"/>
          <w:szCs w:val="20"/>
        </w:rPr>
      </w:pPr>
      <w:r w:rsidRPr="005A3E6B">
        <w:rPr>
          <w:sz w:val="20"/>
          <w:szCs w:val="20"/>
        </w:rPr>
        <w:t>а)  Нахождение  суммы,</w:t>
      </w:r>
    </w:p>
    <w:p w:rsidR="00461F92" w:rsidRPr="005A3E6B" w:rsidRDefault="00531748" w:rsidP="00531748">
      <w:pPr>
        <w:numPr>
          <w:ilvl w:val="1"/>
          <w:numId w:val="22"/>
        </w:numPr>
        <w:tabs>
          <w:tab w:val="clear" w:pos="1790"/>
          <w:tab w:val="num" w:pos="360"/>
        </w:tabs>
        <w:ind w:left="0" w:firstLine="0"/>
        <w:jc w:val="both"/>
        <w:rPr>
          <w:sz w:val="20"/>
          <w:szCs w:val="20"/>
        </w:rPr>
      </w:pPr>
      <w:r w:rsidRPr="005A3E6B">
        <w:rPr>
          <w:sz w:val="20"/>
          <w:szCs w:val="20"/>
        </w:rPr>
        <w:t>Н</w:t>
      </w:r>
      <w:r>
        <w:rPr>
          <w:sz w:val="20"/>
          <w:szCs w:val="20"/>
        </w:rPr>
        <w:t xml:space="preserve">а </w:t>
      </w:r>
      <w:r w:rsidR="00461F92" w:rsidRPr="005A3E6B">
        <w:rPr>
          <w:sz w:val="20"/>
          <w:szCs w:val="20"/>
        </w:rPr>
        <w:t>дереве</w:t>
      </w:r>
      <w:r>
        <w:rPr>
          <w:sz w:val="20"/>
          <w:szCs w:val="20"/>
        </w:rPr>
        <w:t xml:space="preserve"> сидели 3 птички. Прилетели еще </w:t>
      </w:r>
      <w:r w:rsidR="00461F92" w:rsidRPr="005A3E6B">
        <w:rPr>
          <w:sz w:val="20"/>
          <w:szCs w:val="20"/>
        </w:rPr>
        <w:t>2 птички.</w:t>
      </w:r>
      <w:r>
        <w:rPr>
          <w:sz w:val="20"/>
          <w:szCs w:val="20"/>
        </w:rPr>
        <w:t xml:space="preserve"> С</w:t>
      </w:r>
      <w:r w:rsidR="00461F92" w:rsidRPr="005A3E6B">
        <w:rPr>
          <w:sz w:val="20"/>
          <w:szCs w:val="20"/>
        </w:rPr>
        <w:t>колькостало</w:t>
      </w:r>
      <w:r>
        <w:rPr>
          <w:sz w:val="20"/>
          <w:szCs w:val="20"/>
        </w:rPr>
        <w:t xml:space="preserve"> п</w:t>
      </w:r>
      <w:r w:rsidR="00461F92" w:rsidRPr="005A3E6B">
        <w:rPr>
          <w:sz w:val="20"/>
          <w:szCs w:val="20"/>
        </w:rPr>
        <w:t>тичек?____________________</w:t>
      </w:r>
    </w:p>
    <w:p w:rsidR="00461F92" w:rsidRPr="005A3E6B" w:rsidRDefault="00461F92" w:rsidP="00305550">
      <w:pPr>
        <w:rPr>
          <w:sz w:val="20"/>
          <w:szCs w:val="20"/>
        </w:rPr>
      </w:pPr>
      <w:r w:rsidRPr="005A3E6B">
        <w:rPr>
          <w:sz w:val="20"/>
          <w:szCs w:val="20"/>
        </w:rPr>
        <w:t>б)  На   нахождение  остатка.</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 xml:space="preserve">На  дереве  сидели  5  птичек. </w:t>
      </w:r>
      <w:r w:rsidR="00677A78">
        <w:rPr>
          <w:sz w:val="20"/>
          <w:szCs w:val="20"/>
        </w:rPr>
        <w:t xml:space="preserve"> Улетели  2  птички.  Сколько </w:t>
      </w:r>
      <w:r w:rsidRPr="005A3E6B">
        <w:rPr>
          <w:sz w:val="20"/>
          <w:szCs w:val="20"/>
        </w:rPr>
        <w:t>осталось?_______________________</w:t>
      </w:r>
    </w:p>
    <w:p w:rsidR="00461F92" w:rsidRPr="005A3E6B" w:rsidRDefault="00461F92" w:rsidP="00305550">
      <w:pPr>
        <w:rPr>
          <w:b/>
          <w:bCs/>
          <w:sz w:val="20"/>
          <w:szCs w:val="20"/>
        </w:rPr>
      </w:pPr>
      <w:r w:rsidRPr="005A3E6B">
        <w:rPr>
          <w:b/>
          <w:bCs/>
          <w:sz w:val="20"/>
          <w:szCs w:val="20"/>
        </w:rPr>
        <w:t>5 .  Геометрические   фигуры:</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Покажи  круг,  квадрат,  треугольник,  прямоугольник, овал,</w:t>
      </w:r>
    </w:p>
    <w:p w:rsidR="00461F92" w:rsidRPr="005A3E6B" w:rsidRDefault="00461F92" w:rsidP="00305550">
      <w:pPr>
        <w:numPr>
          <w:ilvl w:val="1"/>
          <w:numId w:val="22"/>
        </w:numPr>
        <w:tabs>
          <w:tab w:val="clear" w:pos="1790"/>
          <w:tab w:val="num" w:pos="360"/>
        </w:tabs>
        <w:ind w:left="0" w:firstLine="0"/>
        <w:rPr>
          <w:sz w:val="20"/>
          <w:szCs w:val="20"/>
        </w:rPr>
      </w:pPr>
      <w:proofErr w:type="gramStart"/>
      <w:r w:rsidRPr="005A3E6B">
        <w:rPr>
          <w:sz w:val="20"/>
          <w:szCs w:val="20"/>
        </w:rPr>
        <w:t>Назови,  что  это  (круг,  квадрат,  треугольник,  прямоугольник,  овал</w:t>
      </w:r>
      <w:proofErr w:type="gramEnd"/>
    </w:p>
    <w:p w:rsidR="00461F92" w:rsidRPr="005A3E6B" w:rsidRDefault="00461F92" w:rsidP="00305550">
      <w:pPr>
        <w:rPr>
          <w:b/>
          <w:bCs/>
          <w:sz w:val="20"/>
          <w:szCs w:val="20"/>
        </w:rPr>
      </w:pPr>
      <w:r w:rsidRPr="005A3E6B">
        <w:rPr>
          <w:b/>
          <w:bCs/>
          <w:sz w:val="20"/>
          <w:szCs w:val="20"/>
        </w:rPr>
        <w:t>6.  Цвет</w:t>
      </w:r>
    </w:p>
    <w:p w:rsidR="00461F92" w:rsidRPr="005A3E6B" w:rsidRDefault="00461F92" w:rsidP="00305550">
      <w:pPr>
        <w:rPr>
          <w:b/>
          <w:bCs/>
          <w:sz w:val="20"/>
          <w:szCs w:val="20"/>
        </w:rPr>
      </w:pPr>
      <w:r w:rsidRPr="005A3E6B">
        <w:rPr>
          <w:sz w:val="20"/>
          <w:szCs w:val="20"/>
        </w:rPr>
        <w:t>а) Покажи  квадраты:</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красный________________________________________________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оранжевый______________________________________________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синий___________________________________________________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фиолетовый_____________________________________________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желтый_________________________________________________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зеленый_________________________________________________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белый__________________________________________________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коричневый_____________________________________________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черный_________________________________________________</w:t>
      </w:r>
    </w:p>
    <w:p w:rsidR="00461F92" w:rsidRPr="005A3E6B" w:rsidRDefault="00461F92" w:rsidP="00305550">
      <w:pPr>
        <w:rPr>
          <w:sz w:val="20"/>
          <w:szCs w:val="20"/>
        </w:rPr>
      </w:pPr>
      <w:r w:rsidRPr="005A3E6B">
        <w:rPr>
          <w:sz w:val="20"/>
          <w:szCs w:val="20"/>
        </w:rPr>
        <w:t>б)  Назови,  какого  цвета  эти  квадраты?</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красный________________________________________________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оранжевый______________________________________________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синий__________________________________________________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фиолетовый_____________________________________________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желтый_________________________________________________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зеленый_________________________________________________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белый__________________________________________________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коричневый_____________________________________________</w:t>
      </w:r>
    </w:p>
    <w:p w:rsidR="00461F92" w:rsidRPr="005A3E6B" w:rsidRDefault="00461F92" w:rsidP="00305550">
      <w:pPr>
        <w:numPr>
          <w:ilvl w:val="1"/>
          <w:numId w:val="22"/>
        </w:numPr>
        <w:tabs>
          <w:tab w:val="clear" w:pos="1790"/>
          <w:tab w:val="num" w:pos="360"/>
        </w:tabs>
        <w:ind w:left="0" w:firstLine="0"/>
        <w:rPr>
          <w:b/>
          <w:bCs/>
          <w:i/>
          <w:iCs/>
          <w:sz w:val="20"/>
          <w:szCs w:val="20"/>
        </w:rPr>
      </w:pPr>
      <w:r w:rsidRPr="005A3E6B">
        <w:rPr>
          <w:sz w:val="20"/>
          <w:szCs w:val="20"/>
        </w:rPr>
        <w:t>черный_________________________________________________</w:t>
      </w:r>
    </w:p>
    <w:p w:rsidR="00461F92" w:rsidRPr="005A3E6B" w:rsidRDefault="00677A78" w:rsidP="00305550">
      <w:pPr>
        <w:rPr>
          <w:b/>
          <w:bCs/>
          <w:sz w:val="20"/>
          <w:szCs w:val="20"/>
        </w:rPr>
      </w:pPr>
      <w:r>
        <w:rPr>
          <w:b/>
          <w:bCs/>
          <w:i/>
          <w:iCs/>
          <w:sz w:val="20"/>
          <w:szCs w:val="20"/>
        </w:rPr>
        <w:t>6.</w:t>
      </w:r>
      <w:r w:rsidR="00461F92" w:rsidRPr="005A3E6B">
        <w:rPr>
          <w:b/>
          <w:bCs/>
          <w:i/>
          <w:iCs/>
          <w:sz w:val="20"/>
          <w:szCs w:val="20"/>
        </w:rPr>
        <w:t xml:space="preserve">Обследование языковых  представлений. </w:t>
      </w:r>
    </w:p>
    <w:p w:rsidR="00461F92" w:rsidRPr="005A3E6B" w:rsidRDefault="00461F92" w:rsidP="00305550">
      <w:pPr>
        <w:rPr>
          <w:b/>
          <w:bCs/>
          <w:sz w:val="20"/>
          <w:szCs w:val="20"/>
        </w:rPr>
      </w:pPr>
      <w:r w:rsidRPr="005A3E6B">
        <w:rPr>
          <w:b/>
          <w:bCs/>
          <w:sz w:val="20"/>
          <w:szCs w:val="20"/>
        </w:rPr>
        <w:t xml:space="preserve">1.  Звуковой   анализ  слова   </w:t>
      </w:r>
    </w:p>
    <w:p w:rsidR="00461F92" w:rsidRPr="005A3E6B" w:rsidRDefault="00461F92" w:rsidP="00305550">
      <w:pPr>
        <w:rPr>
          <w:sz w:val="20"/>
          <w:szCs w:val="20"/>
        </w:rPr>
      </w:pPr>
      <w:r w:rsidRPr="005A3E6B">
        <w:rPr>
          <w:sz w:val="20"/>
          <w:szCs w:val="20"/>
        </w:rPr>
        <w:t>а) Какой   звук  слышен  в  начале  слова?</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Аня______________________________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Утро_____________________________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Оля______________________________</w:t>
      </w:r>
    </w:p>
    <w:p w:rsidR="00461F92" w:rsidRPr="005A3E6B" w:rsidRDefault="00461F92" w:rsidP="00305550">
      <w:pPr>
        <w:rPr>
          <w:sz w:val="20"/>
          <w:szCs w:val="20"/>
        </w:rPr>
      </w:pPr>
      <w:r w:rsidRPr="005A3E6B">
        <w:rPr>
          <w:sz w:val="20"/>
          <w:szCs w:val="20"/>
        </w:rPr>
        <w:t>б) Какой  звук  слышен  в  конце  слова?</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Суп____________________________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Лук____________________________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Кот____________________________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Мука___________________________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Шары__________________________</w:t>
      </w:r>
    </w:p>
    <w:p w:rsidR="00461F92" w:rsidRPr="005A3E6B" w:rsidRDefault="00461F92" w:rsidP="00305550">
      <w:pPr>
        <w:rPr>
          <w:sz w:val="20"/>
          <w:szCs w:val="20"/>
        </w:rPr>
      </w:pPr>
      <w:r w:rsidRPr="005A3E6B">
        <w:rPr>
          <w:sz w:val="20"/>
          <w:szCs w:val="20"/>
        </w:rPr>
        <w:t>в)  Назови  звуки в  словах  типа</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Мак____________________________</w:t>
      </w:r>
    </w:p>
    <w:p w:rsidR="00461F92" w:rsidRPr="005A3E6B" w:rsidRDefault="00461F92" w:rsidP="00305550">
      <w:pPr>
        <w:numPr>
          <w:ilvl w:val="1"/>
          <w:numId w:val="22"/>
        </w:numPr>
        <w:tabs>
          <w:tab w:val="clear" w:pos="1790"/>
          <w:tab w:val="num" w:pos="360"/>
        </w:tabs>
        <w:ind w:left="0" w:firstLine="0"/>
        <w:rPr>
          <w:b/>
          <w:bCs/>
          <w:sz w:val="20"/>
          <w:szCs w:val="20"/>
        </w:rPr>
      </w:pPr>
      <w:r w:rsidRPr="005A3E6B">
        <w:rPr>
          <w:sz w:val="20"/>
          <w:szCs w:val="20"/>
        </w:rPr>
        <w:t>Шуба___________________________</w:t>
      </w:r>
    </w:p>
    <w:p w:rsidR="00461F92" w:rsidRPr="005A3E6B" w:rsidRDefault="00461F92" w:rsidP="00305550">
      <w:pPr>
        <w:rPr>
          <w:b/>
          <w:bCs/>
          <w:sz w:val="20"/>
          <w:szCs w:val="20"/>
        </w:rPr>
      </w:pPr>
      <w:r w:rsidRPr="005A3E6B">
        <w:rPr>
          <w:b/>
          <w:bCs/>
          <w:sz w:val="20"/>
          <w:szCs w:val="20"/>
        </w:rPr>
        <w:t>2.   Выделение  слов  в  предложении.</w:t>
      </w:r>
    </w:p>
    <w:p w:rsidR="00461F92" w:rsidRPr="005A3E6B" w:rsidRDefault="00461F92" w:rsidP="00305550">
      <w:pPr>
        <w:rPr>
          <w:sz w:val="20"/>
          <w:szCs w:val="20"/>
        </w:rPr>
      </w:pPr>
      <w:r w:rsidRPr="005A3E6B">
        <w:rPr>
          <w:sz w:val="20"/>
          <w:szCs w:val="20"/>
        </w:rPr>
        <w:t>а)  Объяснение  задания  на  примере</w:t>
      </w:r>
      <w:proofErr w:type="gramStart"/>
      <w:r w:rsidRPr="005A3E6B">
        <w:rPr>
          <w:sz w:val="20"/>
          <w:szCs w:val="20"/>
        </w:rPr>
        <w:t xml:space="preserve"> :</w:t>
      </w:r>
      <w:proofErr w:type="gramEnd"/>
      <w:r w:rsidRPr="005A3E6B">
        <w:rPr>
          <w:sz w:val="20"/>
          <w:szCs w:val="20"/>
        </w:rPr>
        <w:t xml:space="preserve">  Маша  гуляет.  Повтори  предложение.  Ты   сказал  2  слова.  Первое  -  Маша,    -  второе  -  гуляет.     Повтори  первое  слово,   второе  слово.________________________________</w:t>
      </w:r>
    </w:p>
    <w:p w:rsidR="00461F92" w:rsidRPr="005A3E6B" w:rsidRDefault="00461F92" w:rsidP="00305550">
      <w:pPr>
        <w:rPr>
          <w:sz w:val="20"/>
          <w:szCs w:val="20"/>
        </w:rPr>
      </w:pPr>
      <w:r w:rsidRPr="005A3E6B">
        <w:rPr>
          <w:sz w:val="20"/>
          <w:szCs w:val="20"/>
        </w:rPr>
        <w:t>б)   Собака  лает.  Первое  слово -  собака,    Назови   второе.</w:t>
      </w:r>
    </w:p>
    <w:p w:rsidR="00461F92" w:rsidRPr="005A3E6B" w:rsidRDefault="00461F92" w:rsidP="00305550">
      <w:pPr>
        <w:rPr>
          <w:sz w:val="20"/>
          <w:szCs w:val="20"/>
        </w:rPr>
      </w:pPr>
      <w:r w:rsidRPr="005A3E6B">
        <w:rPr>
          <w:sz w:val="20"/>
          <w:szCs w:val="20"/>
        </w:rPr>
        <w:t>в)    Река  замерзла,   Повтори  предложение.   Назови  первое  слово,  второе слово.______________________</w:t>
      </w:r>
    </w:p>
    <w:p w:rsidR="00461F92" w:rsidRPr="005A3E6B" w:rsidRDefault="00461F92" w:rsidP="00305550">
      <w:pPr>
        <w:rPr>
          <w:sz w:val="20"/>
          <w:szCs w:val="20"/>
        </w:rPr>
      </w:pPr>
      <w:r w:rsidRPr="005A3E6B">
        <w:rPr>
          <w:sz w:val="20"/>
          <w:szCs w:val="20"/>
        </w:rPr>
        <w:t>г)     Оля  собирает  цветы.   Повтори.  Назови  первое,  второе,  третье  слово.____________________________</w:t>
      </w:r>
    </w:p>
    <w:p w:rsidR="00461F92" w:rsidRPr="005A3E6B" w:rsidRDefault="00677A78" w:rsidP="00305550">
      <w:pPr>
        <w:rPr>
          <w:b/>
          <w:bCs/>
          <w:i/>
          <w:iCs/>
          <w:sz w:val="20"/>
          <w:szCs w:val="20"/>
        </w:rPr>
      </w:pPr>
      <w:r>
        <w:rPr>
          <w:b/>
          <w:bCs/>
          <w:i/>
          <w:iCs/>
          <w:sz w:val="20"/>
          <w:szCs w:val="20"/>
        </w:rPr>
        <w:t>7.</w:t>
      </w:r>
      <w:r w:rsidR="00461F92" w:rsidRPr="005A3E6B">
        <w:rPr>
          <w:b/>
          <w:bCs/>
          <w:i/>
          <w:iCs/>
          <w:sz w:val="20"/>
          <w:szCs w:val="20"/>
        </w:rPr>
        <w:t>Обследование  речи.</w:t>
      </w:r>
    </w:p>
    <w:p w:rsidR="00461F92" w:rsidRPr="005A3E6B" w:rsidRDefault="00677A78" w:rsidP="00305550">
      <w:pPr>
        <w:rPr>
          <w:b/>
          <w:bCs/>
          <w:i/>
          <w:iCs/>
          <w:sz w:val="20"/>
          <w:szCs w:val="20"/>
        </w:rPr>
      </w:pPr>
      <w:r>
        <w:rPr>
          <w:sz w:val="20"/>
          <w:szCs w:val="20"/>
        </w:rPr>
        <w:t xml:space="preserve">По   </w:t>
      </w:r>
      <w:proofErr w:type="spellStart"/>
      <w:r>
        <w:rPr>
          <w:sz w:val="20"/>
          <w:szCs w:val="20"/>
        </w:rPr>
        <w:t>Трубниковой</w:t>
      </w:r>
      <w:proofErr w:type="spellEnd"/>
      <w:r>
        <w:rPr>
          <w:sz w:val="20"/>
          <w:szCs w:val="20"/>
        </w:rPr>
        <w:t xml:space="preserve"> (</w:t>
      </w:r>
      <w:r w:rsidR="00461F92" w:rsidRPr="005A3E6B">
        <w:rPr>
          <w:sz w:val="20"/>
          <w:szCs w:val="20"/>
        </w:rPr>
        <w:t>1</w:t>
      </w:r>
      <w:r>
        <w:rPr>
          <w:sz w:val="20"/>
          <w:szCs w:val="20"/>
        </w:rPr>
        <w:t>,2</w:t>
      </w:r>
      <w:r w:rsidR="00461F92" w:rsidRPr="005A3E6B">
        <w:rPr>
          <w:sz w:val="20"/>
          <w:szCs w:val="20"/>
        </w:rPr>
        <w:t>)</w:t>
      </w:r>
    </w:p>
    <w:p w:rsidR="00461F92" w:rsidRPr="005A3E6B" w:rsidRDefault="00677A78" w:rsidP="00677A78">
      <w:pPr>
        <w:rPr>
          <w:b/>
          <w:bCs/>
          <w:sz w:val="20"/>
          <w:szCs w:val="20"/>
        </w:rPr>
      </w:pPr>
      <w:r>
        <w:rPr>
          <w:b/>
          <w:bCs/>
          <w:sz w:val="20"/>
          <w:szCs w:val="20"/>
        </w:rPr>
        <w:t>1.</w:t>
      </w:r>
      <w:r w:rsidR="00461F92" w:rsidRPr="005A3E6B">
        <w:rPr>
          <w:b/>
          <w:bCs/>
          <w:sz w:val="20"/>
          <w:szCs w:val="20"/>
        </w:rPr>
        <w:t>Общее  звучание речи:</w:t>
      </w:r>
    </w:p>
    <w:p w:rsidR="00461F92" w:rsidRPr="005A3E6B" w:rsidRDefault="00461F92" w:rsidP="00305550">
      <w:pPr>
        <w:rPr>
          <w:sz w:val="20"/>
          <w:szCs w:val="20"/>
        </w:rPr>
      </w:pPr>
      <w:r w:rsidRPr="005A3E6B">
        <w:rPr>
          <w:sz w:val="20"/>
          <w:szCs w:val="20"/>
        </w:rPr>
        <w:t xml:space="preserve">а)   Темп </w:t>
      </w:r>
      <w:proofErr w:type="gramStart"/>
      <w:r w:rsidRPr="005A3E6B">
        <w:rPr>
          <w:sz w:val="20"/>
          <w:szCs w:val="20"/>
        </w:rPr>
        <w:t xml:space="preserve">( </w:t>
      </w:r>
      <w:proofErr w:type="gramEnd"/>
      <w:r w:rsidRPr="005A3E6B">
        <w:rPr>
          <w:sz w:val="20"/>
          <w:szCs w:val="20"/>
        </w:rPr>
        <w:t>быстрый, ускоренный, замедленный,  медленный, спокойный, умеренный, равномерный.)</w:t>
      </w:r>
    </w:p>
    <w:p w:rsidR="00461F92" w:rsidRPr="005A3E6B" w:rsidRDefault="00461F92" w:rsidP="00305550">
      <w:pPr>
        <w:rPr>
          <w:sz w:val="20"/>
          <w:szCs w:val="20"/>
        </w:rPr>
      </w:pPr>
      <w:r w:rsidRPr="005A3E6B">
        <w:rPr>
          <w:sz w:val="20"/>
          <w:szCs w:val="20"/>
        </w:rPr>
        <w:lastRenderedPageBreak/>
        <w:t>б)   Разборчивость</w:t>
      </w:r>
    </w:p>
    <w:p w:rsidR="00461F92" w:rsidRPr="005A3E6B" w:rsidRDefault="00461F92" w:rsidP="00305550">
      <w:pPr>
        <w:rPr>
          <w:sz w:val="20"/>
          <w:szCs w:val="20"/>
        </w:rPr>
      </w:pPr>
      <w:proofErr w:type="gramStart"/>
      <w:r w:rsidRPr="005A3E6B">
        <w:rPr>
          <w:sz w:val="20"/>
          <w:szCs w:val="20"/>
        </w:rPr>
        <w:t xml:space="preserve">в)   Голос (тихий, крикливый, сиплый, немодулированный, </w:t>
      </w:r>
      <w:proofErr w:type="spellStart"/>
      <w:r w:rsidRPr="005A3E6B">
        <w:rPr>
          <w:sz w:val="20"/>
          <w:szCs w:val="20"/>
        </w:rPr>
        <w:t>назанизированный</w:t>
      </w:r>
      <w:proofErr w:type="spellEnd"/>
      <w:r w:rsidRPr="005A3E6B">
        <w:rPr>
          <w:sz w:val="20"/>
          <w:szCs w:val="20"/>
        </w:rPr>
        <w:t>, затухающий, звонкий, слабый, модулированный).</w:t>
      </w:r>
      <w:proofErr w:type="gramEnd"/>
    </w:p>
    <w:p w:rsidR="00677A78" w:rsidRDefault="00461F92" w:rsidP="00677A78">
      <w:pPr>
        <w:pStyle w:val="31"/>
        <w:jc w:val="left"/>
        <w:rPr>
          <w:b w:val="0"/>
          <w:bCs w:val="0"/>
          <w:sz w:val="20"/>
          <w:szCs w:val="20"/>
        </w:rPr>
      </w:pPr>
      <w:r w:rsidRPr="005A3E6B">
        <w:rPr>
          <w:b w:val="0"/>
          <w:bCs w:val="0"/>
          <w:sz w:val="20"/>
          <w:szCs w:val="20"/>
        </w:rPr>
        <w:t>г)   Дыхание  ( прерывистое, верхнее, грудное, шумное, поверхностное, спокойное, смешанное, ритмичное; выдох – плавный, сильный, короткий, толчкообразный</w:t>
      </w:r>
      <w:proofErr w:type="gramStart"/>
      <w:r w:rsidRPr="005A3E6B">
        <w:rPr>
          <w:b w:val="0"/>
          <w:bCs w:val="0"/>
          <w:sz w:val="20"/>
          <w:szCs w:val="20"/>
        </w:rPr>
        <w:t xml:space="preserve"> ,</w:t>
      </w:r>
      <w:proofErr w:type="gramEnd"/>
      <w:r w:rsidRPr="005A3E6B">
        <w:rPr>
          <w:b w:val="0"/>
          <w:bCs w:val="0"/>
          <w:sz w:val="20"/>
          <w:szCs w:val="20"/>
        </w:rPr>
        <w:t xml:space="preserve"> укороченный, слабый.</w:t>
      </w:r>
    </w:p>
    <w:p w:rsidR="00461F92" w:rsidRPr="00677A78" w:rsidRDefault="00461F92" w:rsidP="00677A78">
      <w:pPr>
        <w:pStyle w:val="31"/>
        <w:jc w:val="left"/>
        <w:rPr>
          <w:b w:val="0"/>
          <w:bCs w:val="0"/>
          <w:i/>
          <w:iCs/>
          <w:sz w:val="20"/>
          <w:szCs w:val="20"/>
        </w:rPr>
      </w:pPr>
      <w:r w:rsidRPr="005A3E6B">
        <w:rPr>
          <w:b w:val="0"/>
          <w:bCs w:val="0"/>
          <w:i/>
          <w:iCs/>
          <w:sz w:val="20"/>
          <w:szCs w:val="20"/>
        </w:rPr>
        <w:t>Отмечается  на основе выполнения  предыдущих  заданий</w:t>
      </w:r>
      <w:r w:rsidRPr="005A3E6B">
        <w:rPr>
          <w:i/>
          <w:iCs/>
          <w:sz w:val="20"/>
          <w:szCs w:val="20"/>
        </w:rPr>
        <w:t>.</w:t>
      </w:r>
    </w:p>
    <w:p w:rsidR="00461F92" w:rsidRPr="005A3E6B" w:rsidRDefault="00677A78" w:rsidP="00677A78">
      <w:pPr>
        <w:rPr>
          <w:b/>
          <w:bCs/>
          <w:sz w:val="20"/>
          <w:szCs w:val="20"/>
        </w:rPr>
      </w:pPr>
      <w:r>
        <w:rPr>
          <w:b/>
          <w:bCs/>
          <w:sz w:val="20"/>
          <w:szCs w:val="20"/>
        </w:rPr>
        <w:t>2.</w:t>
      </w:r>
      <w:r w:rsidR="00461F92" w:rsidRPr="005A3E6B">
        <w:rPr>
          <w:b/>
          <w:bCs/>
          <w:sz w:val="20"/>
          <w:szCs w:val="20"/>
        </w:rPr>
        <w:t>Состояние  артикуляционного аппарата:</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Губы</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Зубы</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Прикус</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Небо</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Язык</w:t>
      </w:r>
    </w:p>
    <w:p w:rsidR="00461F92" w:rsidRPr="005A3E6B" w:rsidRDefault="00677A78" w:rsidP="00677A78">
      <w:pPr>
        <w:rPr>
          <w:sz w:val="20"/>
          <w:szCs w:val="20"/>
        </w:rPr>
      </w:pPr>
      <w:r>
        <w:rPr>
          <w:b/>
          <w:bCs/>
          <w:sz w:val="20"/>
          <w:szCs w:val="20"/>
        </w:rPr>
        <w:t>3.</w:t>
      </w:r>
      <w:r w:rsidR="00461F92" w:rsidRPr="005A3E6B">
        <w:rPr>
          <w:b/>
          <w:bCs/>
          <w:sz w:val="20"/>
          <w:szCs w:val="20"/>
        </w:rPr>
        <w:t>Произношение и  различение  звуков</w:t>
      </w:r>
    </w:p>
    <w:p w:rsidR="00461F92" w:rsidRPr="005A3E6B" w:rsidRDefault="00461F92" w:rsidP="00305550">
      <w:pPr>
        <w:rPr>
          <w:sz w:val="20"/>
          <w:szCs w:val="20"/>
        </w:rPr>
      </w:pPr>
      <w:r w:rsidRPr="005A3E6B">
        <w:rPr>
          <w:sz w:val="20"/>
          <w:szCs w:val="20"/>
        </w:rPr>
        <w:t>а)  Гласные</w:t>
      </w:r>
      <w:proofErr w:type="gramStart"/>
      <w:r w:rsidRPr="005A3E6B">
        <w:rPr>
          <w:sz w:val="20"/>
          <w:szCs w:val="20"/>
        </w:rPr>
        <w:t xml:space="preserve">  А</w:t>
      </w:r>
      <w:proofErr w:type="gramEnd"/>
      <w:r w:rsidRPr="005A3E6B">
        <w:rPr>
          <w:sz w:val="20"/>
          <w:szCs w:val="20"/>
        </w:rPr>
        <w:t>, У, О, И, Ы._________________________________</w:t>
      </w:r>
    </w:p>
    <w:p w:rsidR="00461F92" w:rsidRPr="005A3E6B" w:rsidRDefault="00461F92" w:rsidP="00305550">
      <w:pPr>
        <w:rPr>
          <w:sz w:val="20"/>
          <w:szCs w:val="20"/>
        </w:rPr>
      </w:pPr>
      <w:r w:rsidRPr="005A3E6B">
        <w:rPr>
          <w:sz w:val="20"/>
          <w:szCs w:val="20"/>
        </w:rPr>
        <w:t>Б) Согласные</w:t>
      </w:r>
    </w:p>
    <w:p w:rsidR="00461F92" w:rsidRPr="005A3E6B" w:rsidRDefault="00461F92" w:rsidP="00305550">
      <w:pPr>
        <w:rPr>
          <w:sz w:val="20"/>
          <w:szCs w:val="20"/>
        </w:rPr>
      </w:pPr>
      <w:r w:rsidRPr="005A3E6B">
        <w:rPr>
          <w:sz w:val="20"/>
          <w:szCs w:val="20"/>
        </w:rPr>
        <w:t xml:space="preserve">С – С                    Ш                       Р -  Р </w:t>
      </w:r>
    </w:p>
    <w:p w:rsidR="00461F92" w:rsidRPr="005A3E6B" w:rsidRDefault="00461F92" w:rsidP="00305550">
      <w:pPr>
        <w:rPr>
          <w:sz w:val="20"/>
          <w:szCs w:val="20"/>
        </w:rPr>
      </w:pPr>
      <w:proofErr w:type="gramStart"/>
      <w:r w:rsidRPr="005A3E6B">
        <w:rPr>
          <w:sz w:val="20"/>
          <w:szCs w:val="20"/>
        </w:rPr>
        <w:t>З</w:t>
      </w:r>
      <w:proofErr w:type="gramEnd"/>
      <w:r w:rsidRPr="005A3E6B">
        <w:rPr>
          <w:sz w:val="20"/>
          <w:szCs w:val="20"/>
        </w:rPr>
        <w:t xml:space="preserve"> –  З                     Ч                        Л – Л </w:t>
      </w:r>
    </w:p>
    <w:p w:rsidR="00461F92" w:rsidRPr="005A3E6B" w:rsidRDefault="00461F92" w:rsidP="00305550">
      <w:pPr>
        <w:rPr>
          <w:sz w:val="20"/>
          <w:szCs w:val="20"/>
        </w:rPr>
      </w:pPr>
      <w:r w:rsidRPr="005A3E6B">
        <w:rPr>
          <w:sz w:val="20"/>
          <w:szCs w:val="20"/>
        </w:rPr>
        <w:t xml:space="preserve">Ц                        Ж </w:t>
      </w:r>
    </w:p>
    <w:p w:rsidR="00461F92" w:rsidRPr="005A3E6B" w:rsidRDefault="00461F92" w:rsidP="00305550">
      <w:pPr>
        <w:pStyle w:val="1"/>
        <w:jc w:val="left"/>
        <w:rPr>
          <w:b w:val="0"/>
          <w:bCs w:val="0"/>
          <w:sz w:val="20"/>
          <w:szCs w:val="20"/>
        </w:rPr>
      </w:pPr>
      <w:r w:rsidRPr="005A3E6B">
        <w:rPr>
          <w:b w:val="0"/>
          <w:bCs w:val="0"/>
          <w:sz w:val="20"/>
          <w:szCs w:val="20"/>
        </w:rPr>
        <w:t>Т  -  Т                    В                        К – Г                        Б</w:t>
      </w:r>
    </w:p>
    <w:p w:rsidR="00461F92" w:rsidRPr="005A3E6B" w:rsidRDefault="00461F92" w:rsidP="00305550">
      <w:pPr>
        <w:jc w:val="both"/>
        <w:rPr>
          <w:sz w:val="20"/>
          <w:szCs w:val="20"/>
        </w:rPr>
      </w:pPr>
      <w:r w:rsidRPr="005A3E6B">
        <w:rPr>
          <w:sz w:val="20"/>
          <w:szCs w:val="20"/>
        </w:rPr>
        <w:t>Т -  Д                  В                      К – Х                    Д</w:t>
      </w:r>
    </w:p>
    <w:p w:rsidR="00461F92" w:rsidRPr="005A3E6B" w:rsidRDefault="00461F92" w:rsidP="00305550">
      <w:pPr>
        <w:jc w:val="both"/>
        <w:rPr>
          <w:sz w:val="20"/>
          <w:szCs w:val="20"/>
        </w:rPr>
      </w:pPr>
      <w:r w:rsidRPr="005A3E6B">
        <w:rPr>
          <w:sz w:val="20"/>
          <w:szCs w:val="20"/>
        </w:rPr>
        <w:t>б) Повтори  за  мной</w:t>
      </w:r>
    </w:p>
    <w:p w:rsidR="00461F92" w:rsidRPr="005A3E6B" w:rsidRDefault="00461F92" w:rsidP="00305550">
      <w:pPr>
        <w:jc w:val="both"/>
        <w:rPr>
          <w:sz w:val="20"/>
          <w:szCs w:val="20"/>
        </w:rPr>
      </w:pPr>
      <w:proofErr w:type="gramStart"/>
      <w:r w:rsidRPr="005A3E6B">
        <w:rPr>
          <w:sz w:val="20"/>
          <w:szCs w:val="20"/>
        </w:rPr>
        <w:t>л</w:t>
      </w:r>
      <w:proofErr w:type="gramEnd"/>
      <w:r w:rsidRPr="005A3E6B">
        <w:rPr>
          <w:sz w:val="20"/>
          <w:szCs w:val="20"/>
        </w:rPr>
        <w:t xml:space="preserve"> -  </w:t>
      </w:r>
      <w:r w:rsidRPr="005A3E6B">
        <w:rPr>
          <w:sz w:val="20"/>
          <w:szCs w:val="20"/>
        </w:rPr>
        <w:tab/>
        <w:t xml:space="preserve">  Илья  и Юля  гуляют  по  аллее.___________________________</w:t>
      </w:r>
    </w:p>
    <w:p w:rsidR="00461F92" w:rsidRPr="005A3E6B" w:rsidRDefault="00461F92" w:rsidP="00305550">
      <w:pPr>
        <w:jc w:val="both"/>
        <w:rPr>
          <w:sz w:val="20"/>
          <w:szCs w:val="20"/>
        </w:rPr>
      </w:pPr>
      <w:r w:rsidRPr="005A3E6B">
        <w:rPr>
          <w:sz w:val="20"/>
          <w:szCs w:val="20"/>
        </w:rPr>
        <w:t>с – ш   Саша идет  по  шоссе.________________________________</w:t>
      </w:r>
    </w:p>
    <w:p w:rsidR="00461F92" w:rsidRPr="005A3E6B" w:rsidRDefault="00461F92" w:rsidP="00305550">
      <w:pPr>
        <w:jc w:val="both"/>
        <w:rPr>
          <w:sz w:val="20"/>
          <w:szCs w:val="20"/>
        </w:rPr>
      </w:pPr>
      <w:r w:rsidRPr="005A3E6B">
        <w:rPr>
          <w:sz w:val="20"/>
          <w:szCs w:val="20"/>
        </w:rPr>
        <w:t xml:space="preserve">           Машинист  сошел  с  подножки._______________________</w:t>
      </w:r>
    </w:p>
    <w:p w:rsidR="00461F92" w:rsidRPr="005A3E6B" w:rsidRDefault="00461F92" w:rsidP="00305550">
      <w:pPr>
        <w:jc w:val="both"/>
        <w:rPr>
          <w:sz w:val="20"/>
          <w:szCs w:val="20"/>
        </w:rPr>
      </w:pPr>
      <w:r w:rsidRPr="005A3E6B">
        <w:rPr>
          <w:sz w:val="20"/>
          <w:szCs w:val="20"/>
        </w:rPr>
        <w:t>з – ж</w:t>
      </w:r>
      <w:proofErr w:type="gramStart"/>
      <w:r w:rsidRPr="005A3E6B">
        <w:rPr>
          <w:sz w:val="20"/>
          <w:szCs w:val="20"/>
        </w:rPr>
        <w:t xml:space="preserve">   У</w:t>
      </w:r>
      <w:proofErr w:type="gramEnd"/>
      <w:r w:rsidRPr="005A3E6B">
        <w:rPr>
          <w:sz w:val="20"/>
          <w:szCs w:val="20"/>
        </w:rPr>
        <w:t xml:space="preserve">  Зои желтый  зонт.__________________________________</w:t>
      </w:r>
    </w:p>
    <w:p w:rsidR="00461F92" w:rsidRPr="005A3E6B" w:rsidRDefault="00461F92" w:rsidP="00305550">
      <w:pPr>
        <w:jc w:val="both"/>
        <w:rPr>
          <w:sz w:val="20"/>
          <w:szCs w:val="20"/>
        </w:rPr>
      </w:pPr>
      <w:r w:rsidRPr="005A3E6B">
        <w:rPr>
          <w:sz w:val="20"/>
          <w:szCs w:val="20"/>
        </w:rPr>
        <w:t xml:space="preserve">           У  Жени  железная  лопата.____________________________</w:t>
      </w:r>
    </w:p>
    <w:p w:rsidR="00461F92" w:rsidRPr="005A3E6B" w:rsidRDefault="00461F92" w:rsidP="00305550">
      <w:pPr>
        <w:jc w:val="both"/>
        <w:rPr>
          <w:sz w:val="20"/>
          <w:szCs w:val="20"/>
        </w:rPr>
      </w:pPr>
      <w:r w:rsidRPr="005A3E6B">
        <w:rPr>
          <w:sz w:val="20"/>
          <w:szCs w:val="20"/>
        </w:rPr>
        <w:t xml:space="preserve">с – </w:t>
      </w:r>
      <w:proofErr w:type="gramStart"/>
      <w:r w:rsidRPr="005A3E6B">
        <w:rPr>
          <w:sz w:val="20"/>
          <w:szCs w:val="20"/>
        </w:rPr>
        <w:t>ч</w:t>
      </w:r>
      <w:proofErr w:type="gramEnd"/>
      <w:r w:rsidRPr="005A3E6B">
        <w:rPr>
          <w:sz w:val="20"/>
          <w:szCs w:val="20"/>
        </w:rPr>
        <w:t xml:space="preserve">    Сачок, учусь, качусь.________________________________</w:t>
      </w:r>
    </w:p>
    <w:p w:rsidR="00461F92" w:rsidRPr="005A3E6B" w:rsidRDefault="00461F92" w:rsidP="00305550">
      <w:pPr>
        <w:jc w:val="both"/>
        <w:rPr>
          <w:sz w:val="20"/>
          <w:szCs w:val="20"/>
        </w:rPr>
      </w:pPr>
      <w:r w:rsidRPr="005A3E6B">
        <w:rPr>
          <w:sz w:val="20"/>
          <w:szCs w:val="20"/>
        </w:rPr>
        <w:t xml:space="preserve">           У  Сонечки  семечки.________________________________</w:t>
      </w:r>
    </w:p>
    <w:p w:rsidR="00461F92" w:rsidRPr="005A3E6B" w:rsidRDefault="00461F92" w:rsidP="00305550">
      <w:pPr>
        <w:jc w:val="both"/>
        <w:rPr>
          <w:sz w:val="20"/>
          <w:szCs w:val="20"/>
        </w:rPr>
      </w:pPr>
      <w:r w:rsidRPr="005A3E6B">
        <w:rPr>
          <w:sz w:val="20"/>
          <w:szCs w:val="20"/>
        </w:rPr>
        <w:t>т – ч    Учитель, птичка,  течет, молчать.______________________</w:t>
      </w:r>
    </w:p>
    <w:p w:rsidR="00461F92" w:rsidRPr="005A3E6B" w:rsidRDefault="00461F92" w:rsidP="00305550">
      <w:pPr>
        <w:jc w:val="both"/>
        <w:rPr>
          <w:sz w:val="20"/>
          <w:szCs w:val="20"/>
        </w:rPr>
      </w:pPr>
      <w:r w:rsidRPr="005A3E6B">
        <w:rPr>
          <w:sz w:val="20"/>
          <w:szCs w:val="20"/>
        </w:rPr>
        <w:t xml:space="preserve">           Речка  течет, печка  печет.____________________________</w:t>
      </w:r>
    </w:p>
    <w:p w:rsidR="00461F92" w:rsidRPr="005A3E6B" w:rsidRDefault="00461F92" w:rsidP="00305550">
      <w:pPr>
        <w:jc w:val="both"/>
        <w:rPr>
          <w:sz w:val="20"/>
          <w:szCs w:val="20"/>
        </w:rPr>
      </w:pPr>
      <w:proofErr w:type="gramStart"/>
      <w:r w:rsidRPr="005A3E6B">
        <w:rPr>
          <w:sz w:val="20"/>
          <w:szCs w:val="20"/>
        </w:rPr>
        <w:t>ч</w:t>
      </w:r>
      <w:proofErr w:type="gramEnd"/>
      <w:r w:rsidRPr="005A3E6B">
        <w:rPr>
          <w:sz w:val="20"/>
          <w:szCs w:val="20"/>
        </w:rPr>
        <w:t xml:space="preserve"> – щ   Чаща,  часовщик, щеточка.___________________________</w:t>
      </w:r>
    </w:p>
    <w:p w:rsidR="00461F92" w:rsidRPr="005A3E6B" w:rsidRDefault="00461F92" w:rsidP="00305550">
      <w:pPr>
        <w:jc w:val="both"/>
        <w:rPr>
          <w:sz w:val="20"/>
          <w:szCs w:val="20"/>
        </w:rPr>
      </w:pPr>
      <w:r w:rsidRPr="005A3E6B">
        <w:rPr>
          <w:sz w:val="20"/>
          <w:szCs w:val="20"/>
        </w:rPr>
        <w:t xml:space="preserve">           Часовщик чинит  часы.______________________________</w:t>
      </w:r>
    </w:p>
    <w:p w:rsidR="00461F92" w:rsidRPr="005A3E6B" w:rsidRDefault="00461F92" w:rsidP="00305550">
      <w:pPr>
        <w:jc w:val="both"/>
        <w:rPr>
          <w:sz w:val="20"/>
          <w:szCs w:val="20"/>
        </w:rPr>
      </w:pPr>
      <w:proofErr w:type="gramStart"/>
      <w:r w:rsidRPr="005A3E6B">
        <w:rPr>
          <w:sz w:val="20"/>
          <w:szCs w:val="20"/>
        </w:rPr>
        <w:t>с</w:t>
      </w:r>
      <w:proofErr w:type="gramEnd"/>
      <w:r w:rsidRPr="005A3E6B">
        <w:rPr>
          <w:sz w:val="20"/>
          <w:szCs w:val="20"/>
        </w:rPr>
        <w:t xml:space="preserve"> –     Спица, синица,  сахарница.__________________________</w:t>
      </w:r>
    </w:p>
    <w:p w:rsidR="00461F92" w:rsidRPr="005A3E6B" w:rsidRDefault="00461F92" w:rsidP="00305550">
      <w:pPr>
        <w:jc w:val="both"/>
        <w:rPr>
          <w:sz w:val="20"/>
          <w:szCs w:val="20"/>
        </w:rPr>
      </w:pPr>
      <w:r w:rsidRPr="005A3E6B">
        <w:rPr>
          <w:sz w:val="20"/>
          <w:szCs w:val="20"/>
        </w:rPr>
        <w:t xml:space="preserve">           Курица  сидит на  лестнице._________________________</w:t>
      </w:r>
    </w:p>
    <w:p w:rsidR="00461F92" w:rsidRPr="005A3E6B" w:rsidRDefault="00461F92" w:rsidP="00305550">
      <w:pPr>
        <w:jc w:val="both"/>
        <w:rPr>
          <w:sz w:val="20"/>
          <w:szCs w:val="20"/>
        </w:rPr>
      </w:pPr>
      <w:r w:rsidRPr="005A3E6B">
        <w:rPr>
          <w:sz w:val="20"/>
          <w:szCs w:val="20"/>
        </w:rPr>
        <w:t xml:space="preserve">  щ – с Усищи,  хвостище._________________________________</w:t>
      </w:r>
    </w:p>
    <w:p w:rsidR="00461F92" w:rsidRPr="005A3E6B" w:rsidRDefault="00461F92" w:rsidP="00305550">
      <w:pPr>
        <w:jc w:val="both"/>
        <w:rPr>
          <w:sz w:val="20"/>
          <w:szCs w:val="20"/>
        </w:rPr>
      </w:pPr>
      <w:r w:rsidRPr="005A3E6B">
        <w:rPr>
          <w:sz w:val="20"/>
          <w:szCs w:val="20"/>
        </w:rPr>
        <w:t xml:space="preserve">           Вася  рвет  щавель  на  щи.__________________________</w:t>
      </w:r>
    </w:p>
    <w:p w:rsidR="00461F92" w:rsidRPr="005A3E6B" w:rsidRDefault="00461F92" w:rsidP="00305550">
      <w:pPr>
        <w:jc w:val="both"/>
        <w:rPr>
          <w:sz w:val="20"/>
          <w:szCs w:val="20"/>
        </w:rPr>
      </w:pPr>
      <w:r w:rsidRPr="005A3E6B">
        <w:rPr>
          <w:sz w:val="20"/>
          <w:szCs w:val="20"/>
        </w:rPr>
        <w:t xml:space="preserve"> л – </w:t>
      </w:r>
      <w:proofErr w:type="gramStart"/>
      <w:r w:rsidRPr="005A3E6B">
        <w:rPr>
          <w:sz w:val="20"/>
          <w:szCs w:val="20"/>
        </w:rPr>
        <w:t>р</w:t>
      </w:r>
      <w:proofErr w:type="gramEnd"/>
      <w:r w:rsidRPr="005A3E6B">
        <w:rPr>
          <w:sz w:val="20"/>
          <w:szCs w:val="20"/>
        </w:rPr>
        <w:t xml:space="preserve">  Лара,  мармелад,  зеркало.___________________________</w:t>
      </w:r>
    </w:p>
    <w:p w:rsidR="00461F92" w:rsidRPr="005A3E6B" w:rsidRDefault="00461F92" w:rsidP="00305550">
      <w:pPr>
        <w:jc w:val="both"/>
        <w:rPr>
          <w:sz w:val="20"/>
          <w:szCs w:val="20"/>
        </w:rPr>
      </w:pPr>
      <w:r w:rsidRPr="005A3E6B">
        <w:rPr>
          <w:sz w:val="20"/>
          <w:szCs w:val="20"/>
        </w:rPr>
        <w:t xml:space="preserve">          Лара  разбила  тарелку.______________________________</w:t>
      </w:r>
    </w:p>
    <w:p w:rsidR="00461F92" w:rsidRPr="005A3E6B" w:rsidRDefault="00461F92" w:rsidP="00305550">
      <w:pPr>
        <w:jc w:val="both"/>
        <w:rPr>
          <w:b/>
          <w:bCs/>
          <w:sz w:val="20"/>
          <w:szCs w:val="20"/>
        </w:rPr>
      </w:pPr>
      <w:r w:rsidRPr="005A3E6B">
        <w:rPr>
          <w:b/>
          <w:bCs/>
          <w:sz w:val="20"/>
          <w:szCs w:val="20"/>
        </w:rPr>
        <w:t>4.Сформированность   фонематического  восприятия.</w:t>
      </w:r>
    </w:p>
    <w:p w:rsidR="00461F92" w:rsidRPr="005A3E6B" w:rsidRDefault="00461F92" w:rsidP="00305550">
      <w:pPr>
        <w:jc w:val="both"/>
        <w:rPr>
          <w:sz w:val="20"/>
          <w:szCs w:val="20"/>
        </w:rPr>
      </w:pPr>
      <w:r w:rsidRPr="005A3E6B">
        <w:rPr>
          <w:sz w:val="20"/>
          <w:szCs w:val="20"/>
        </w:rPr>
        <w:t>а)  Выделение  звука  из  ряда  звуков:</w:t>
      </w:r>
    </w:p>
    <w:p w:rsidR="00461F92" w:rsidRPr="005A3E6B" w:rsidRDefault="00461F92" w:rsidP="00305550">
      <w:pPr>
        <w:jc w:val="both"/>
        <w:rPr>
          <w:sz w:val="20"/>
          <w:szCs w:val="20"/>
        </w:rPr>
      </w:pPr>
      <w:r w:rsidRPr="005A3E6B">
        <w:rPr>
          <w:sz w:val="20"/>
          <w:szCs w:val="20"/>
        </w:rPr>
        <w:t xml:space="preserve">   *  Хлопни,  когда  услышишь  звук   " а "_______________________</w:t>
      </w:r>
    </w:p>
    <w:p w:rsidR="00461F92" w:rsidRPr="005A3E6B" w:rsidRDefault="00461F92" w:rsidP="00305550">
      <w:pPr>
        <w:jc w:val="both"/>
        <w:rPr>
          <w:sz w:val="20"/>
          <w:szCs w:val="20"/>
        </w:rPr>
      </w:pPr>
      <w:r w:rsidRPr="005A3E6B">
        <w:rPr>
          <w:sz w:val="20"/>
          <w:szCs w:val="20"/>
        </w:rPr>
        <w:t xml:space="preserve">*  Хлопни,  когда  услышишь  звук   " </w:t>
      </w:r>
      <w:proofErr w:type="gramStart"/>
      <w:r w:rsidRPr="005A3E6B">
        <w:rPr>
          <w:sz w:val="20"/>
          <w:szCs w:val="20"/>
        </w:rPr>
        <w:t>м</w:t>
      </w:r>
      <w:proofErr w:type="gramEnd"/>
      <w:r w:rsidRPr="005A3E6B">
        <w:rPr>
          <w:sz w:val="20"/>
          <w:szCs w:val="20"/>
        </w:rPr>
        <w:t xml:space="preserve"> "______________________</w:t>
      </w:r>
    </w:p>
    <w:p w:rsidR="00461F92" w:rsidRPr="005A3E6B" w:rsidRDefault="00461F92" w:rsidP="00305550">
      <w:pPr>
        <w:jc w:val="both"/>
        <w:rPr>
          <w:sz w:val="20"/>
          <w:szCs w:val="20"/>
        </w:rPr>
      </w:pPr>
      <w:r w:rsidRPr="005A3E6B">
        <w:rPr>
          <w:sz w:val="20"/>
          <w:szCs w:val="20"/>
        </w:rPr>
        <w:t>б) Повторение  серии  из  3  - х звуков  и простых  слогов</w:t>
      </w:r>
    </w:p>
    <w:p w:rsidR="00461F92" w:rsidRPr="005A3E6B" w:rsidRDefault="00461F92" w:rsidP="00305550">
      <w:pPr>
        <w:numPr>
          <w:ilvl w:val="1"/>
          <w:numId w:val="22"/>
        </w:numPr>
        <w:tabs>
          <w:tab w:val="clear" w:pos="1790"/>
          <w:tab w:val="num" w:pos="360"/>
        </w:tabs>
        <w:ind w:left="0" w:firstLine="0"/>
        <w:jc w:val="both"/>
        <w:rPr>
          <w:sz w:val="20"/>
          <w:szCs w:val="20"/>
        </w:rPr>
      </w:pPr>
      <w:proofErr w:type="spellStart"/>
      <w:r w:rsidRPr="005A3E6B">
        <w:rPr>
          <w:sz w:val="20"/>
          <w:szCs w:val="20"/>
        </w:rPr>
        <w:t>ауэ</w:t>
      </w:r>
      <w:proofErr w:type="spellEnd"/>
      <w:r w:rsidRPr="005A3E6B">
        <w:rPr>
          <w:sz w:val="20"/>
          <w:szCs w:val="20"/>
        </w:rPr>
        <w:t>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proofErr w:type="spellStart"/>
      <w:r w:rsidRPr="005A3E6B">
        <w:rPr>
          <w:sz w:val="20"/>
          <w:szCs w:val="20"/>
        </w:rPr>
        <w:t>уио</w:t>
      </w:r>
      <w:proofErr w:type="spellEnd"/>
      <w:r w:rsidRPr="005A3E6B">
        <w:rPr>
          <w:sz w:val="20"/>
          <w:szCs w:val="20"/>
        </w:rPr>
        <w:t>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proofErr w:type="spellStart"/>
      <w:r w:rsidRPr="005A3E6B">
        <w:rPr>
          <w:sz w:val="20"/>
          <w:szCs w:val="20"/>
        </w:rPr>
        <w:t>са</w:t>
      </w:r>
      <w:proofErr w:type="spellEnd"/>
      <w:r w:rsidRPr="005A3E6B">
        <w:rPr>
          <w:sz w:val="20"/>
          <w:szCs w:val="20"/>
        </w:rPr>
        <w:t xml:space="preserve">–за – </w:t>
      </w:r>
      <w:proofErr w:type="spellStart"/>
      <w:r w:rsidRPr="005A3E6B">
        <w:rPr>
          <w:sz w:val="20"/>
          <w:szCs w:val="20"/>
        </w:rPr>
        <w:t>са</w:t>
      </w:r>
      <w:proofErr w:type="spellEnd"/>
      <w:r w:rsidRPr="005A3E6B">
        <w:rPr>
          <w:sz w:val="20"/>
          <w:szCs w:val="20"/>
        </w:rPr>
        <w:t xml:space="preserve"> 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proofErr w:type="spellStart"/>
      <w:r w:rsidRPr="005A3E6B">
        <w:rPr>
          <w:sz w:val="20"/>
          <w:szCs w:val="20"/>
        </w:rPr>
        <w:t>са</w:t>
      </w:r>
      <w:proofErr w:type="spellEnd"/>
      <w:r w:rsidRPr="005A3E6B">
        <w:rPr>
          <w:sz w:val="20"/>
          <w:szCs w:val="20"/>
        </w:rPr>
        <w:t xml:space="preserve"> – </w:t>
      </w:r>
      <w:proofErr w:type="spellStart"/>
      <w:r w:rsidRPr="005A3E6B">
        <w:rPr>
          <w:sz w:val="20"/>
          <w:szCs w:val="20"/>
        </w:rPr>
        <w:t>ца</w:t>
      </w:r>
      <w:proofErr w:type="spellEnd"/>
      <w:r w:rsidRPr="005A3E6B">
        <w:rPr>
          <w:sz w:val="20"/>
          <w:szCs w:val="20"/>
        </w:rPr>
        <w:t>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proofErr w:type="spellStart"/>
      <w:r w:rsidRPr="005A3E6B">
        <w:rPr>
          <w:sz w:val="20"/>
          <w:szCs w:val="20"/>
        </w:rPr>
        <w:t>ша</w:t>
      </w:r>
      <w:proofErr w:type="spellEnd"/>
      <w:r w:rsidRPr="005A3E6B">
        <w:rPr>
          <w:sz w:val="20"/>
          <w:szCs w:val="20"/>
        </w:rPr>
        <w:t xml:space="preserve"> – </w:t>
      </w:r>
      <w:proofErr w:type="spellStart"/>
      <w:r w:rsidRPr="005A3E6B">
        <w:rPr>
          <w:sz w:val="20"/>
          <w:szCs w:val="20"/>
        </w:rPr>
        <w:t>са</w:t>
      </w:r>
      <w:proofErr w:type="spellEnd"/>
      <w:r w:rsidRPr="005A3E6B">
        <w:rPr>
          <w:sz w:val="20"/>
          <w:szCs w:val="20"/>
        </w:rPr>
        <w:t xml:space="preserve"> – </w:t>
      </w:r>
      <w:proofErr w:type="spellStart"/>
      <w:r w:rsidRPr="005A3E6B">
        <w:rPr>
          <w:sz w:val="20"/>
          <w:szCs w:val="20"/>
        </w:rPr>
        <w:t>ша</w:t>
      </w:r>
      <w:proofErr w:type="spellEnd"/>
      <w:r w:rsidRPr="005A3E6B">
        <w:rPr>
          <w:sz w:val="20"/>
          <w:szCs w:val="20"/>
        </w:rPr>
        <w:t>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proofErr w:type="gramStart"/>
      <w:r w:rsidRPr="005A3E6B">
        <w:rPr>
          <w:sz w:val="20"/>
          <w:szCs w:val="20"/>
        </w:rPr>
        <w:t>га</w:t>
      </w:r>
      <w:proofErr w:type="gramEnd"/>
      <w:r w:rsidRPr="005A3E6B">
        <w:rPr>
          <w:sz w:val="20"/>
          <w:szCs w:val="20"/>
        </w:rPr>
        <w:t xml:space="preserve"> – как  - га________________________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га – да – та_________________________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proofErr w:type="spellStart"/>
      <w:r w:rsidRPr="005A3E6B">
        <w:rPr>
          <w:sz w:val="20"/>
          <w:szCs w:val="20"/>
        </w:rPr>
        <w:t>ра</w:t>
      </w:r>
      <w:proofErr w:type="spellEnd"/>
      <w:r w:rsidRPr="005A3E6B">
        <w:rPr>
          <w:sz w:val="20"/>
          <w:szCs w:val="20"/>
        </w:rPr>
        <w:t xml:space="preserve"> – ла – </w:t>
      </w:r>
      <w:proofErr w:type="spellStart"/>
      <w:r w:rsidRPr="005A3E6B">
        <w:rPr>
          <w:sz w:val="20"/>
          <w:szCs w:val="20"/>
        </w:rPr>
        <w:t>ра</w:t>
      </w:r>
      <w:proofErr w:type="spellEnd"/>
      <w:r w:rsidRPr="005A3E6B">
        <w:rPr>
          <w:sz w:val="20"/>
          <w:szCs w:val="20"/>
        </w:rPr>
        <w:t>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proofErr w:type="spellStart"/>
      <w:r w:rsidRPr="005A3E6B">
        <w:rPr>
          <w:sz w:val="20"/>
          <w:szCs w:val="20"/>
        </w:rPr>
        <w:t>са</w:t>
      </w:r>
      <w:proofErr w:type="spellEnd"/>
      <w:r w:rsidRPr="005A3E6B">
        <w:rPr>
          <w:sz w:val="20"/>
          <w:szCs w:val="20"/>
        </w:rPr>
        <w:t xml:space="preserve"> – </w:t>
      </w:r>
      <w:proofErr w:type="spellStart"/>
      <w:r w:rsidRPr="005A3E6B">
        <w:rPr>
          <w:sz w:val="20"/>
          <w:szCs w:val="20"/>
        </w:rPr>
        <w:t>ся</w:t>
      </w:r>
      <w:proofErr w:type="spellEnd"/>
      <w:r w:rsidRPr="005A3E6B">
        <w:rPr>
          <w:sz w:val="20"/>
          <w:szCs w:val="20"/>
        </w:rPr>
        <w:t xml:space="preserve"> 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ля – ла_____________________________</w:t>
      </w:r>
    </w:p>
    <w:p w:rsidR="00461F92" w:rsidRPr="005A3E6B" w:rsidRDefault="00461F92" w:rsidP="00305550">
      <w:pPr>
        <w:jc w:val="both"/>
        <w:rPr>
          <w:sz w:val="20"/>
          <w:szCs w:val="20"/>
        </w:rPr>
      </w:pPr>
      <w:r w:rsidRPr="005A3E6B">
        <w:rPr>
          <w:sz w:val="20"/>
          <w:szCs w:val="20"/>
        </w:rPr>
        <w:t>в) Подбери  картинки  со  звуком:</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 м "_________________________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 т "_________________________</w:t>
      </w:r>
    </w:p>
    <w:p w:rsidR="00461F92" w:rsidRPr="005A3E6B" w:rsidRDefault="00461F92" w:rsidP="00305550">
      <w:pPr>
        <w:jc w:val="both"/>
        <w:rPr>
          <w:sz w:val="20"/>
          <w:szCs w:val="20"/>
        </w:rPr>
      </w:pPr>
      <w:r w:rsidRPr="005A3E6B">
        <w:rPr>
          <w:sz w:val="20"/>
          <w:szCs w:val="20"/>
        </w:rPr>
        <w:t>г) Дифференциация звуков  в  словах  -  паронимах</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гости -  кости;_________________________________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удочка – уточка;_______________________________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букет – пакет;_________________________________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дачка – тачка;_________________________________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груши – кружки и др.___________________________</w:t>
      </w:r>
    </w:p>
    <w:p w:rsidR="00461F92" w:rsidRPr="005A3E6B" w:rsidRDefault="00461F92" w:rsidP="00305550">
      <w:pPr>
        <w:jc w:val="both"/>
        <w:rPr>
          <w:sz w:val="20"/>
          <w:szCs w:val="20"/>
        </w:rPr>
      </w:pPr>
      <w:r w:rsidRPr="005A3E6B">
        <w:rPr>
          <w:sz w:val="20"/>
          <w:szCs w:val="20"/>
        </w:rPr>
        <w:t>5 Произношение слов  сложного  слогового  состава.</w:t>
      </w:r>
    </w:p>
    <w:p w:rsidR="00461F92" w:rsidRPr="005A3E6B" w:rsidRDefault="00461F92" w:rsidP="00305550">
      <w:pPr>
        <w:jc w:val="both"/>
        <w:rPr>
          <w:sz w:val="20"/>
          <w:szCs w:val="20"/>
        </w:rPr>
      </w:pPr>
      <w:r w:rsidRPr="005A3E6B">
        <w:rPr>
          <w:sz w:val="20"/>
          <w:szCs w:val="20"/>
        </w:rPr>
        <w:t>а)  По картинкам</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lastRenderedPageBreak/>
        <w:t>милиционер____________________________________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 xml:space="preserve"> мотоцикл______________________________________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мотоциклист____________________________________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виноград_______________________________________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клумба.________________________________________</w:t>
      </w:r>
    </w:p>
    <w:p w:rsidR="00461F92" w:rsidRPr="005A3E6B" w:rsidRDefault="00461F92" w:rsidP="00305550">
      <w:pPr>
        <w:jc w:val="both"/>
        <w:rPr>
          <w:sz w:val="20"/>
          <w:szCs w:val="20"/>
        </w:rPr>
      </w:pPr>
      <w:r w:rsidRPr="005A3E6B">
        <w:rPr>
          <w:sz w:val="20"/>
          <w:szCs w:val="20"/>
        </w:rPr>
        <w:t>б) На слух</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аквариум________________________________________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велосипедист_____________________________________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парикмахер_______________________________________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фотографироваться________________________________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подстригаться____________________________________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тренироваться____________________________________</w:t>
      </w:r>
    </w:p>
    <w:p w:rsidR="00461F92" w:rsidRPr="005A3E6B" w:rsidRDefault="00461F92" w:rsidP="00305550">
      <w:pPr>
        <w:jc w:val="both"/>
        <w:rPr>
          <w:sz w:val="20"/>
          <w:szCs w:val="20"/>
        </w:rPr>
      </w:pPr>
      <w:r w:rsidRPr="005A3E6B">
        <w:rPr>
          <w:sz w:val="20"/>
          <w:szCs w:val="20"/>
        </w:rPr>
        <w:t>в)  Фраза</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Над  мухомором  летает  стрекоза._________________________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На  перекрестке  стоит  милиционер._______________________</w:t>
      </w:r>
    </w:p>
    <w:p w:rsidR="00461F92" w:rsidRPr="005A3E6B" w:rsidRDefault="00461F92" w:rsidP="00305550">
      <w:pPr>
        <w:jc w:val="both"/>
        <w:rPr>
          <w:b/>
          <w:bCs/>
          <w:sz w:val="20"/>
          <w:szCs w:val="20"/>
        </w:rPr>
      </w:pPr>
      <w:r w:rsidRPr="005A3E6B">
        <w:rPr>
          <w:b/>
          <w:bCs/>
          <w:sz w:val="20"/>
          <w:szCs w:val="20"/>
        </w:rPr>
        <w:t>6 Обследование  словарного  запаса.</w:t>
      </w:r>
    </w:p>
    <w:p w:rsidR="00461F92" w:rsidRPr="005A3E6B" w:rsidRDefault="00461F92" w:rsidP="00305550">
      <w:pPr>
        <w:jc w:val="both"/>
        <w:rPr>
          <w:sz w:val="20"/>
          <w:szCs w:val="20"/>
        </w:rPr>
      </w:pPr>
      <w:r w:rsidRPr="005A3E6B">
        <w:rPr>
          <w:sz w:val="20"/>
          <w:szCs w:val="20"/>
        </w:rPr>
        <w:t>а)  Назови  на  себе:</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подбородок</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затылок</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ресницы</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брови</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локоть</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ногти</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туловище</w:t>
      </w:r>
    </w:p>
    <w:p w:rsidR="00461F92" w:rsidRPr="005A3E6B" w:rsidRDefault="00461F92" w:rsidP="00305550">
      <w:pPr>
        <w:jc w:val="both"/>
        <w:rPr>
          <w:sz w:val="20"/>
          <w:szCs w:val="20"/>
        </w:rPr>
      </w:pPr>
      <w:r w:rsidRPr="005A3E6B">
        <w:rPr>
          <w:sz w:val="20"/>
          <w:szCs w:val="20"/>
        </w:rPr>
        <w:t>б)  Назови  на  картинках</w:t>
      </w:r>
    </w:p>
    <w:p w:rsidR="00461F92" w:rsidRPr="005A3E6B" w:rsidRDefault="00461F92" w:rsidP="00305550">
      <w:pPr>
        <w:jc w:val="both"/>
        <w:rPr>
          <w:sz w:val="20"/>
          <w:szCs w:val="20"/>
        </w:rPr>
      </w:pPr>
      <w:r w:rsidRPr="005A3E6B">
        <w:rPr>
          <w:sz w:val="20"/>
          <w:szCs w:val="20"/>
        </w:rPr>
        <w:t>Предметный  словарь</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гусеница________________________________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вертолет________________________________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яблоко__________________________________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тигр____________________________________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обезьяна________________________________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стрекоза________________________________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чемодан_________________________________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градусник_______________________________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стакан__________________________________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грабли__________________________________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лев_____________________________________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слон  со  слоненком._______________________</w:t>
      </w:r>
    </w:p>
    <w:p w:rsidR="00461F92" w:rsidRPr="005A3E6B" w:rsidRDefault="00461F92" w:rsidP="00305550">
      <w:pPr>
        <w:jc w:val="both"/>
        <w:rPr>
          <w:sz w:val="20"/>
          <w:szCs w:val="20"/>
        </w:rPr>
      </w:pPr>
      <w:r w:rsidRPr="005A3E6B">
        <w:rPr>
          <w:sz w:val="20"/>
          <w:szCs w:val="20"/>
        </w:rPr>
        <w:t>в) Глагольный  словарь</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скачет________________________________________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 xml:space="preserve"> взлетает______________________________________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долбит________________________________________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рисует________________________________________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умывается_____________________________________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светит________________________________________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плавает_______________________________________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катает________________________________________</w:t>
      </w:r>
    </w:p>
    <w:p w:rsidR="00461F92" w:rsidRPr="005A3E6B" w:rsidRDefault="00461F92" w:rsidP="00305550">
      <w:pPr>
        <w:jc w:val="both"/>
        <w:rPr>
          <w:sz w:val="20"/>
          <w:szCs w:val="20"/>
        </w:rPr>
      </w:pPr>
      <w:r w:rsidRPr="005A3E6B">
        <w:rPr>
          <w:sz w:val="20"/>
          <w:szCs w:val="20"/>
        </w:rPr>
        <w:t>г)  Качественный  словарь</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лимон   какой?_______________________________________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клубника  какая?_____________________________________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рябина  какая?________________________________________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какой хвост  у  белки?__________________________________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 xml:space="preserve"> стакан  какой?________________________________________</w:t>
      </w:r>
    </w:p>
    <w:p w:rsidR="00461F92" w:rsidRPr="005A3E6B" w:rsidRDefault="00461F92" w:rsidP="00305550">
      <w:pPr>
        <w:numPr>
          <w:ilvl w:val="1"/>
          <w:numId w:val="22"/>
        </w:numPr>
        <w:tabs>
          <w:tab w:val="clear" w:pos="1790"/>
          <w:tab w:val="num" w:pos="360"/>
        </w:tabs>
        <w:ind w:left="0" w:firstLine="0"/>
        <w:jc w:val="both"/>
        <w:rPr>
          <w:sz w:val="20"/>
          <w:szCs w:val="20"/>
        </w:rPr>
      </w:pPr>
      <w:r w:rsidRPr="005A3E6B">
        <w:rPr>
          <w:sz w:val="20"/>
          <w:szCs w:val="20"/>
        </w:rPr>
        <w:t>ежик  какой?__________________________________________</w:t>
      </w:r>
    </w:p>
    <w:p w:rsidR="00461F92" w:rsidRPr="005A3E6B" w:rsidRDefault="00461F92" w:rsidP="00305550">
      <w:pPr>
        <w:jc w:val="both"/>
        <w:rPr>
          <w:sz w:val="20"/>
          <w:szCs w:val="20"/>
        </w:rPr>
      </w:pPr>
      <w:r w:rsidRPr="005A3E6B">
        <w:rPr>
          <w:sz w:val="20"/>
          <w:szCs w:val="20"/>
        </w:rPr>
        <w:t>д) Слова  -  антонимы</w:t>
      </w:r>
    </w:p>
    <w:p w:rsidR="00461F92" w:rsidRPr="005A3E6B" w:rsidRDefault="00461F92" w:rsidP="00305550">
      <w:pPr>
        <w:jc w:val="both"/>
        <w:rPr>
          <w:sz w:val="20"/>
          <w:szCs w:val="20"/>
        </w:rPr>
      </w:pPr>
      <w:r w:rsidRPr="005A3E6B">
        <w:rPr>
          <w:sz w:val="20"/>
          <w:szCs w:val="20"/>
        </w:rPr>
        <w:t>Будем  подбирать  слова " наоборот"</w:t>
      </w:r>
    </w:p>
    <w:p w:rsidR="00461F92" w:rsidRPr="005A3E6B" w:rsidRDefault="00461F92" w:rsidP="00305550">
      <w:pPr>
        <w:jc w:val="both"/>
        <w:rPr>
          <w:sz w:val="20"/>
          <w:szCs w:val="20"/>
        </w:rPr>
      </w:pPr>
      <w:r w:rsidRPr="005A3E6B">
        <w:rPr>
          <w:sz w:val="20"/>
          <w:szCs w:val="20"/>
        </w:rPr>
        <w:t>У  меня  дом  большой</w:t>
      </w:r>
      <w:proofErr w:type="gramStart"/>
      <w:r w:rsidRPr="005A3E6B">
        <w:rPr>
          <w:sz w:val="20"/>
          <w:szCs w:val="20"/>
        </w:rPr>
        <w:t xml:space="preserve"> ,</w:t>
      </w:r>
      <w:proofErr w:type="gramEnd"/>
      <w:r w:rsidRPr="005A3E6B">
        <w:rPr>
          <w:sz w:val="20"/>
          <w:szCs w:val="20"/>
        </w:rPr>
        <w:t xml:space="preserve"> а у  тебя ?____________________________</w:t>
      </w:r>
    </w:p>
    <w:p w:rsidR="00461F92" w:rsidRPr="005A3E6B" w:rsidRDefault="00461F92" w:rsidP="00305550">
      <w:pPr>
        <w:jc w:val="both"/>
        <w:rPr>
          <w:sz w:val="20"/>
          <w:szCs w:val="20"/>
        </w:rPr>
      </w:pPr>
      <w:r w:rsidRPr="005A3E6B">
        <w:rPr>
          <w:sz w:val="20"/>
          <w:szCs w:val="20"/>
        </w:rPr>
        <w:t>кислый  -  сладкий_________________________________________</w:t>
      </w:r>
    </w:p>
    <w:p w:rsidR="00461F92" w:rsidRPr="005A3E6B" w:rsidRDefault="00461F92" w:rsidP="00305550">
      <w:pPr>
        <w:jc w:val="both"/>
        <w:rPr>
          <w:sz w:val="20"/>
          <w:szCs w:val="20"/>
        </w:rPr>
      </w:pPr>
      <w:r w:rsidRPr="005A3E6B">
        <w:rPr>
          <w:sz w:val="20"/>
          <w:szCs w:val="20"/>
        </w:rPr>
        <w:t>черный  - белый___________________________________________</w:t>
      </w:r>
    </w:p>
    <w:p w:rsidR="00461F92" w:rsidRPr="005A3E6B" w:rsidRDefault="00461F92" w:rsidP="00305550">
      <w:pPr>
        <w:jc w:val="both"/>
        <w:rPr>
          <w:sz w:val="20"/>
          <w:szCs w:val="20"/>
        </w:rPr>
      </w:pPr>
      <w:r w:rsidRPr="005A3E6B">
        <w:rPr>
          <w:sz w:val="20"/>
          <w:szCs w:val="20"/>
        </w:rPr>
        <w:t>твердый – мягкий_________________________________________</w:t>
      </w:r>
    </w:p>
    <w:p w:rsidR="00461F92" w:rsidRPr="005A3E6B" w:rsidRDefault="00461F92" w:rsidP="00305550">
      <w:pPr>
        <w:jc w:val="both"/>
        <w:rPr>
          <w:sz w:val="20"/>
          <w:szCs w:val="20"/>
        </w:rPr>
      </w:pPr>
      <w:r w:rsidRPr="005A3E6B">
        <w:rPr>
          <w:sz w:val="20"/>
          <w:szCs w:val="20"/>
        </w:rPr>
        <w:t>широкий – узкий__________________________________________</w:t>
      </w:r>
    </w:p>
    <w:p w:rsidR="00461F92" w:rsidRPr="005A3E6B" w:rsidRDefault="00461F92" w:rsidP="00305550">
      <w:pPr>
        <w:jc w:val="both"/>
        <w:rPr>
          <w:sz w:val="20"/>
          <w:szCs w:val="20"/>
        </w:rPr>
      </w:pPr>
      <w:r w:rsidRPr="005A3E6B">
        <w:rPr>
          <w:sz w:val="20"/>
          <w:szCs w:val="20"/>
        </w:rPr>
        <w:t>высокий – низкий_________________________________________</w:t>
      </w:r>
    </w:p>
    <w:p w:rsidR="00461F92" w:rsidRPr="005A3E6B" w:rsidRDefault="00461F92" w:rsidP="00305550">
      <w:pPr>
        <w:jc w:val="both"/>
        <w:rPr>
          <w:sz w:val="20"/>
          <w:szCs w:val="20"/>
        </w:rPr>
      </w:pPr>
      <w:r w:rsidRPr="005A3E6B">
        <w:rPr>
          <w:sz w:val="20"/>
          <w:szCs w:val="20"/>
        </w:rPr>
        <w:t>длинный – короткий._____________________________________</w:t>
      </w:r>
    </w:p>
    <w:p w:rsidR="00461F92" w:rsidRPr="00677A78" w:rsidRDefault="00461F92" w:rsidP="00305550">
      <w:pPr>
        <w:pStyle w:val="4"/>
        <w:spacing w:before="0"/>
        <w:rPr>
          <w:rFonts w:ascii="Times New Roman" w:hAnsi="Times New Roman" w:cs="Times New Roman"/>
          <w:i w:val="0"/>
          <w:color w:val="auto"/>
          <w:sz w:val="20"/>
          <w:szCs w:val="20"/>
        </w:rPr>
      </w:pPr>
      <w:r w:rsidRPr="00677A78">
        <w:rPr>
          <w:rFonts w:ascii="Times New Roman" w:hAnsi="Times New Roman" w:cs="Times New Roman"/>
          <w:i w:val="0"/>
          <w:color w:val="auto"/>
          <w:sz w:val="20"/>
          <w:szCs w:val="20"/>
        </w:rPr>
        <w:lastRenderedPageBreak/>
        <w:t>7 Речевая  деятельность.</w:t>
      </w:r>
    </w:p>
    <w:p w:rsidR="00461F92" w:rsidRPr="00677A78" w:rsidRDefault="00461F92" w:rsidP="00305550">
      <w:pPr>
        <w:pStyle w:val="31"/>
        <w:jc w:val="left"/>
        <w:rPr>
          <w:b w:val="0"/>
          <w:sz w:val="20"/>
          <w:szCs w:val="20"/>
        </w:rPr>
      </w:pPr>
      <w:r w:rsidRPr="00677A78">
        <w:rPr>
          <w:b w:val="0"/>
          <w:sz w:val="20"/>
          <w:szCs w:val="20"/>
        </w:rPr>
        <w:t>а</w:t>
      </w:r>
      <w:proofErr w:type="gramStart"/>
      <w:r w:rsidRPr="00677A78">
        <w:rPr>
          <w:b w:val="0"/>
          <w:sz w:val="20"/>
          <w:szCs w:val="20"/>
        </w:rPr>
        <w:t xml:space="preserve"> )</w:t>
      </w:r>
      <w:proofErr w:type="gramEnd"/>
      <w:r w:rsidRPr="00677A78">
        <w:rPr>
          <w:b w:val="0"/>
          <w:sz w:val="20"/>
          <w:szCs w:val="20"/>
        </w:rPr>
        <w:t xml:space="preserve"> Составление рассказа по  сюжетной  картинке.</w:t>
      </w:r>
    </w:p>
    <w:p w:rsidR="00461F92" w:rsidRPr="005A3E6B" w:rsidRDefault="00461F92" w:rsidP="00305550">
      <w:pPr>
        <w:rPr>
          <w:sz w:val="20"/>
          <w:szCs w:val="20"/>
        </w:rPr>
      </w:pPr>
      <w:r w:rsidRPr="005A3E6B">
        <w:rPr>
          <w:sz w:val="20"/>
          <w:szCs w:val="20"/>
        </w:rPr>
        <w:t xml:space="preserve"> * Посмотри  на   картинку   и  придумай  рассказ  по  ней</w:t>
      </w:r>
      <w:r w:rsidR="00677A78">
        <w:rPr>
          <w:sz w:val="20"/>
          <w:szCs w:val="20"/>
        </w:rPr>
        <w:t xml:space="preserve">  "Кот  разлил  молоко. "   (</w:t>
      </w:r>
      <w:r w:rsidRPr="005A3E6B">
        <w:rPr>
          <w:sz w:val="20"/>
          <w:szCs w:val="20"/>
        </w:rPr>
        <w:t>Иншакова  с</w:t>
      </w:r>
      <w:r w:rsidR="00677A78">
        <w:rPr>
          <w:sz w:val="20"/>
          <w:szCs w:val="20"/>
        </w:rPr>
        <w:t>тр. 273).______</w:t>
      </w:r>
    </w:p>
    <w:p w:rsidR="00461F92" w:rsidRPr="005A3E6B" w:rsidRDefault="00461F92" w:rsidP="00305550">
      <w:pPr>
        <w:rPr>
          <w:sz w:val="20"/>
          <w:szCs w:val="20"/>
        </w:rPr>
      </w:pPr>
      <w:r w:rsidRPr="005A3E6B">
        <w:rPr>
          <w:sz w:val="20"/>
          <w:szCs w:val="20"/>
        </w:rPr>
        <w:t>б)  Лексико  -  грамматические  средства  языка</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Назови  детенышей  животных  по  картинкам отвлеченно</w:t>
      </w:r>
    </w:p>
    <w:p w:rsidR="00461F92" w:rsidRPr="005A3E6B" w:rsidRDefault="00461F92" w:rsidP="00305550">
      <w:pPr>
        <w:rPr>
          <w:sz w:val="20"/>
          <w:szCs w:val="20"/>
        </w:rPr>
      </w:pPr>
      <w:r w:rsidRPr="005A3E6B">
        <w:rPr>
          <w:sz w:val="20"/>
          <w:szCs w:val="20"/>
        </w:rPr>
        <w:t xml:space="preserve">                        У волка –                             У овцы -  </w:t>
      </w:r>
    </w:p>
    <w:p w:rsidR="00461F92" w:rsidRPr="005A3E6B" w:rsidRDefault="00461F92" w:rsidP="00305550">
      <w:pPr>
        <w:rPr>
          <w:sz w:val="20"/>
          <w:szCs w:val="20"/>
        </w:rPr>
      </w:pPr>
      <w:r w:rsidRPr="005A3E6B">
        <w:rPr>
          <w:sz w:val="20"/>
          <w:szCs w:val="20"/>
        </w:rPr>
        <w:t xml:space="preserve">                        У  белки –                            У лошади - </w:t>
      </w:r>
    </w:p>
    <w:p w:rsidR="00461F92" w:rsidRPr="005A3E6B" w:rsidRDefault="00461F92" w:rsidP="00305550">
      <w:pPr>
        <w:rPr>
          <w:sz w:val="20"/>
          <w:szCs w:val="20"/>
        </w:rPr>
      </w:pPr>
      <w:r w:rsidRPr="005A3E6B">
        <w:rPr>
          <w:sz w:val="20"/>
          <w:szCs w:val="20"/>
        </w:rPr>
        <w:t xml:space="preserve">                        У ежа –                                У курицы  -</w:t>
      </w:r>
    </w:p>
    <w:p w:rsidR="00461F92" w:rsidRPr="005A3E6B" w:rsidRDefault="00461F92" w:rsidP="00305550">
      <w:pPr>
        <w:rPr>
          <w:sz w:val="20"/>
          <w:szCs w:val="20"/>
        </w:rPr>
      </w:pPr>
      <w:r w:rsidRPr="005A3E6B">
        <w:rPr>
          <w:sz w:val="20"/>
          <w:szCs w:val="20"/>
        </w:rPr>
        <w:t xml:space="preserve">                        У тигра –                             У свиньи – </w:t>
      </w:r>
    </w:p>
    <w:p w:rsidR="00461F92" w:rsidRPr="005A3E6B" w:rsidRDefault="00461F92" w:rsidP="00305550">
      <w:pPr>
        <w:rPr>
          <w:sz w:val="20"/>
          <w:szCs w:val="20"/>
        </w:rPr>
      </w:pPr>
      <w:r w:rsidRPr="005A3E6B">
        <w:rPr>
          <w:sz w:val="20"/>
          <w:szCs w:val="20"/>
        </w:rPr>
        <w:t xml:space="preserve">                        У льва –                               У коровы -</w:t>
      </w:r>
    </w:p>
    <w:p w:rsidR="00461F92" w:rsidRPr="005A3E6B" w:rsidRDefault="00461F92" w:rsidP="00305550">
      <w:pPr>
        <w:rPr>
          <w:sz w:val="20"/>
          <w:szCs w:val="20"/>
        </w:rPr>
      </w:pPr>
      <w:r w:rsidRPr="005A3E6B">
        <w:rPr>
          <w:sz w:val="20"/>
          <w:szCs w:val="20"/>
        </w:rPr>
        <w:t xml:space="preserve">                        У гуся  -                               У козы –</w:t>
      </w:r>
    </w:p>
    <w:p w:rsidR="00461F92" w:rsidRPr="005A3E6B" w:rsidRDefault="00461F92" w:rsidP="00305550">
      <w:pPr>
        <w:rPr>
          <w:b/>
          <w:bCs/>
          <w:sz w:val="20"/>
          <w:szCs w:val="20"/>
        </w:rPr>
      </w:pPr>
      <w:r w:rsidRPr="005A3E6B">
        <w:rPr>
          <w:sz w:val="20"/>
          <w:szCs w:val="20"/>
        </w:rPr>
        <w:t>в) Предлоги  / в игре/   -  в, на, над, под, около,  за, из – за</w:t>
      </w:r>
      <w:proofErr w:type="gramStart"/>
      <w:r w:rsidRPr="005A3E6B">
        <w:rPr>
          <w:sz w:val="20"/>
          <w:szCs w:val="20"/>
        </w:rPr>
        <w:t xml:space="preserve"> ,</w:t>
      </w:r>
      <w:proofErr w:type="gramEnd"/>
      <w:r w:rsidRPr="005A3E6B">
        <w:rPr>
          <w:sz w:val="20"/>
          <w:szCs w:val="20"/>
        </w:rPr>
        <w:t xml:space="preserve"> из – под.   </w:t>
      </w:r>
      <w:r w:rsidRPr="005A3E6B">
        <w:rPr>
          <w:b/>
          <w:bCs/>
          <w:sz w:val="20"/>
          <w:szCs w:val="20"/>
        </w:rPr>
        <w:t>Покажи  где?</w:t>
      </w:r>
    </w:p>
    <w:p w:rsidR="00461F92" w:rsidRPr="005A3E6B" w:rsidRDefault="00461F92" w:rsidP="00305550">
      <w:pPr>
        <w:rPr>
          <w:sz w:val="20"/>
          <w:szCs w:val="20"/>
        </w:rPr>
      </w:pPr>
      <w:r w:rsidRPr="005A3E6B">
        <w:rPr>
          <w:sz w:val="20"/>
          <w:szCs w:val="20"/>
        </w:rPr>
        <w:t>Кот  идет к дому.</w:t>
      </w:r>
    </w:p>
    <w:p w:rsidR="00461F92" w:rsidRPr="005A3E6B" w:rsidRDefault="00461F92" w:rsidP="00305550">
      <w:pPr>
        <w:rPr>
          <w:sz w:val="20"/>
          <w:szCs w:val="20"/>
        </w:rPr>
      </w:pPr>
      <w:r w:rsidRPr="005A3E6B">
        <w:rPr>
          <w:sz w:val="20"/>
          <w:szCs w:val="20"/>
        </w:rPr>
        <w:t>Кот   в доме.</w:t>
      </w:r>
    </w:p>
    <w:p w:rsidR="00461F92" w:rsidRPr="005A3E6B" w:rsidRDefault="00461F92" w:rsidP="00305550">
      <w:pPr>
        <w:pStyle w:val="33"/>
        <w:spacing w:after="0"/>
        <w:ind w:left="0"/>
        <w:rPr>
          <w:sz w:val="20"/>
          <w:szCs w:val="20"/>
        </w:rPr>
      </w:pPr>
      <w:r w:rsidRPr="005A3E6B">
        <w:rPr>
          <w:sz w:val="20"/>
          <w:szCs w:val="20"/>
        </w:rPr>
        <w:t>Кот  перед  домом.</w:t>
      </w:r>
    </w:p>
    <w:p w:rsidR="00461F92" w:rsidRPr="005A3E6B" w:rsidRDefault="00461F92" w:rsidP="00305550">
      <w:pPr>
        <w:rPr>
          <w:sz w:val="20"/>
          <w:szCs w:val="20"/>
        </w:rPr>
      </w:pPr>
      <w:r w:rsidRPr="005A3E6B">
        <w:rPr>
          <w:sz w:val="20"/>
          <w:szCs w:val="20"/>
        </w:rPr>
        <w:t>Кот на  крыше.</w:t>
      </w:r>
    </w:p>
    <w:p w:rsidR="00461F92" w:rsidRPr="005A3E6B" w:rsidRDefault="00461F92" w:rsidP="00305550">
      <w:pPr>
        <w:rPr>
          <w:sz w:val="20"/>
          <w:szCs w:val="20"/>
        </w:rPr>
      </w:pPr>
      <w:r w:rsidRPr="005A3E6B">
        <w:rPr>
          <w:sz w:val="20"/>
          <w:szCs w:val="20"/>
        </w:rPr>
        <w:t>Кот  вылезает   из  трубы.</w:t>
      </w:r>
    </w:p>
    <w:p w:rsidR="00461F92" w:rsidRPr="005A3E6B" w:rsidRDefault="00461F92" w:rsidP="00305550">
      <w:pPr>
        <w:rPr>
          <w:sz w:val="20"/>
          <w:szCs w:val="20"/>
        </w:rPr>
      </w:pPr>
      <w:r w:rsidRPr="005A3E6B">
        <w:rPr>
          <w:sz w:val="20"/>
          <w:szCs w:val="20"/>
        </w:rPr>
        <w:t>Кот под крыльцом.</w:t>
      </w:r>
    </w:p>
    <w:p w:rsidR="00461F92" w:rsidRPr="005A3E6B" w:rsidRDefault="00461F92" w:rsidP="00305550">
      <w:pPr>
        <w:rPr>
          <w:sz w:val="20"/>
          <w:szCs w:val="20"/>
        </w:rPr>
      </w:pPr>
      <w:r w:rsidRPr="005A3E6B">
        <w:rPr>
          <w:sz w:val="20"/>
          <w:szCs w:val="20"/>
        </w:rPr>
        <w:t>г)   Морфологические  средства   языка</w:t>
      </w:r>
    </w:p>
    <w:p w:rsidR="00461F92" w:rsidRPr="005A3E6B" w:rsidRDefault="00461F92" w:rsidP="00305550">
      <w:pPr>
        <w:rPr>
          <w:sz w:val="20"/>
          <w:szCs w:val="20"/>
        </w:rPr>
      </w:pPr>
      <w:r w:rsidRPr="005A3E6B">
        <w:rPr>
          <w:sz w:val="20"/>
          <w:szCs w:val="20"/>
        </w:rPr>
        <w:t xml:space="preserve">  Существительные  единственного и  множественного числа  Им.  и  Род</w:t>
      </w:r>
      <w:proofErr w:type="gramStart"/>
      <w:r w:rsidRPr="005A3E6B">
        <w:rPr>
          <w:sz w:val="20"/>
          <w:szCs w:val="20"/>
        </w:rPr>
        <w:t>.п</w:t>
      </w:r>
      <w:proofErr w:type="gramEnd"/>
      <w:r w:rsidRPr="005A3E6B">
        <w:rPr>
          <w:sz w:val="20"/>
          <w:szCs w:val="20"/>
        </w:rPr>
        <w:t>адежах.</w:t>
      </w:r>
    </w:p>
    <w:p w:rsidR="00461F92" w:rsidRPr="005A3E6B" w:rsidRDefault="00461F92" w:rsidP="00305550">
      <w:pPr>
        <w:rPr>
          <w:sz w:val="20"/>
          <w:szCs w:val="20"/>
        </w:rPr>
      </w:pPr>
      <w:r w:rsidRPr="005A3E6B">
        <w:rPr>
          <w:sz w:val="20"/>
          <w:szCs w:val="20"/>
        </w:rPr>
        <w:t xml:space="preserve"> *     Назови  на  картинке</w:t>
      </w:r>
      <w:proofErr w:type="gramStart"/>
      <w:r w:rsidRPr="005A3E6B">
        <w:rPr>
          <w:sz w:val="20"/>
          <w:szCs w:val="20"/>
        </w:rPr>
        <w:t xml:space="preserve"> :</w:t>
      </w:r>
      <w:proofErr w:type="gramEnd"/>
      <w:r w:rsidRPr="005A3E6B">
        <w:rPr>
          <w:sz w:val="20"/>
          <w:szCs w:val="20"/>
        </w:rPr>
        <w:t xml:space="preserve">  Это  листья,  а  это …?___________</w:t>
      </w:r>
    </w:p>
    <w:p w:rsidR="00461F92" w:rsidRPr="005A3E6B" w:rsidRDefault="00461F92" w:rsidP="00305550">
      <w:pPr>
        <w:rPr>
          <w:sz w:val="20"/>
          <w:szCs w:val="20"/>
        </w:rPr>
      </w:pPr>
      <w:r w:rsidRPr="005A3E6B">
        <w:rPr>
          <w:sz w:val="20"/>
          <w:szCs w:val="20"/>
        </w:rPr>
        <w:t xml:space="preserve"> *     У меня  есть  листья</w:t>
      </w:r>
      <w:proofErr w:type="gramStart"/>
      <w:r w:rsidRPr="005A3E6B">
        <w:rPr>
          <w:sz w:val="20"/>
          <w:szCs w:val="20"/>
        </w:rPr>
        <w:t xml:space="preserve"> ,</w:t>
      </w:r>
      <w:proofErr w:type="gramEnd"/>
      <w:r w:rsidRPr="005A3E6B">
        <w:rPr>
          <w:sz w:val="20"/>
          <w:szCs w:val="20"/>
        </w:rPr>
        <w:t xml:space="preserve">  а  у  тебя      нет  чего ….?_________</w:t>
      </w:r>
    </w:p>
    <w:p w:rsidR="00461F92" w:rsidRPr="005A3E6B" w:rsidRDefault="00461F92" w:rsidP="00305550">
      <w:pPr>
        <w:rPr>
          <w:sz w:val="20"/>
          <w:szCs w:val="20"/>
        </w:rPr>
      </w:pPr>
      <w:r w:rsidRPr="005A3E6B">
        <w:rPr>
          <w:sz w:val="20"/>
          <w:szCs w:val="20"/>
        </w:rPr>
        <w:t>( Раздел  грамматический  строй из  Иншаковой)</w:t>
      </w:r>
    </w:p>
    <w:p w:rsidR="00461F92" w:rsidRPr="005A3E6B" w:rsidRDefault="00461F92" w:rsidP="00305550">
      <w:pPr>
        <w:rPr>
          <w:sz w:val="20"/>
          <w:szCs w:val="20"/>
        </w:rPr>
      </w:pPr>
      <w:r w:rsidRPr="005A3E6B">
        <w:rPr>
          <w:sz w:val="20"/>
          <w:szCs w:val="20"/>
        </w:rPr>
        <w:t>д) Образование  существительных с помощью уменьшительно  ласкательных  суффиксов</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Скажи  ласково -  это  мяч, а это …?________________________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ключ -  ключик__________________________________________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зонт – зонтик____________________________________________</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мост – мостик____________________________________________</w:t>
      </w:r>
    </w:p>
    <w:p w:rsidR="00461F92" w:rsidRPr="005A3E6B" w:rsidRDefault="00461F92" w:rsidP="00305550">
      <w:pPr>
        <w:rPr>
          <w:sz w:val="20"/>
          <w:szCs w:val="20"/>
        </w:rPr>
      </w:pPr>
      <w:r w:rsidRPr="005A3E6B">
        <w:rPr>
          <w:sz w:val="20"/>
          <w:szCs w:val="20"/>
        </w:rPr>
        <w:t>е) Согласование  числительного и существительного____________________________</w:t>
      </w:r>
    </w:p>
    <w:p w:rsidR="00461F92" w:rsidRPr="005A3E6B" w:rsidRDefault="00677A78" w:rsidP="00305550">
      <w:pPr>
        <w:rPr>
          <w:sz w:val="20"/>
          <w:szCs w:val="20"/>
        </w:rPr>
      </w:pPr>
      <w:r>
        <w:rPr>
          <w:b/>
          <w:bCs/>
          <w:i/>
          <w:iCs/>
          <w:sz w:val="20"/>
          <w:szCs w:val="20"/>
        </w:rPr>
        <w:t>8.</w:t>
      </w:r>
      <w:r w:rsidR="00461F92" w:rsidRPr="005A3E6B">
        <w:rPr>
          <w:b/>
          <w:bCs/>
          <w:i/>
          <w:iCs/>
          <w:sz w:val="20"/>
          <w:szCs w:val="20"/>
        </w:rPr>
        <w:t>Состояние  мелкой  моторики.</w:t>
      </w:r>
    </w:p>
    <w:p w:rsidR="00461F92" w:rsidRPr="005A3E6B" w:rsidRDefault="00461F92" w:rsidP="00305550">
      <w:pPr>
        <w:pStyle w:val="1"/>
        <w:numPr>
          <w:ilvl w:val="1"/>
          <w:numId w:val="22"/>
        </w:numPr>
        <w:tabs>
          <w:tab w:val="clear" w:pos="1790"/>
          <w:tab w:val="num" w:pos="360"/>
        </w:tabs>
        <w:ind w:left="0" w:firstLine="0"/>
        <w:jc w:val="left"/>
        <w:rPr>
          <w:sz w:val="20"/>
          <w:szCs w:val="20"/>
        </w:rPr>
      </w:pPr>
      <w:r w:rsidRPr="005A3E6B">
        <w:rPr>
          <w:sz w:val="20"/>
          <w:szCs w:val="20"/>
        </w:rPr>
        <w:t>Шнуровка по  образцу</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Завяжи узел, бант</w:t>
      </w:r>
    </w:p>
    <w:p w:rsidR="00461F92" w:rsidRPr="005A3E6B" w:rsidRDefault="00461F92" w:rsidP="00305550">
      <w:pPr>
        <w:numPr>
          <w:ilvl w:val="1"/>
          <w:numId w:val="22"/>
        </w:numPr>
        <w:tabs>
          <w:tab w:val="clear" w:pos="1790"/>
          <w:tab w:val="num" w:pos="360"/>
        </w:tabs>
        <w:ind w:left="0" w:firstLine="0"/>
        <w:rPr>
          <w:sz w:val="20"/>
          <w:szCs w:val="20"/>
        </w:rPr>
      </w:pPr>
      <w:r w:rsidRPr="005A3E6B">
        <w:rPr>
          <w:sz w:val="20"/>
          <w:szCs w:val="20"/>
        </w:rPr>
        <w:t xml:space="preserve"> Пристегивание.</w:t>
      </w:r>
    </w:p>
    <w:p w:rsidR="008763E0" w:rsidRPr="005A3E6B" w:rsidRDefault="008763E0" w:rsidP="00305550">
      <w:pPr>
        <w:pStyle w:val="2"/>
        <w:spacing w:before="0"/>
        <w:jc w:val="right"/>
        <w:rPr>
          <w:rFonts w:ascii="Times New Roman" w:hAnsi="Times New Roman" w:cs="Times New Roman"/>
          <w:color w:val="auto"/>
          <w:sz w:val="20"/>
          <w:szCs w:val="20"/>
        </w:rPr>
      </w:pPr>
    </w:p>
    <w:p w:rsidR="008763E0" w:rsidRPr="005A3E6B" w:rsidRDefault="008763E0" w:rsidP="00305550">
      <w:pPr>
        <w:pStyle w:val="2"/>
        <w:spacing w:before="0"/>
        <w:jc w:val="right"/>
        <w:rPr>
          <w:rFonts w:ascii="Times New Roman" w:hAnsi="Times New Roman" w:cs="Times New Roman"/>
          <w:color w:val="auto"/>
          <w:sz w:val="20"/>
          <w:szCs w:val="20"/>
        </w:rPr>
      </w:pPr>
    </w:p>
    <w:p w:rsidR="008763E0" w:rsidRDefault="008763E0" w:rsidP="00305550">
      <w:pPr>
        <w:pStyle w:val="2"/>
        <w:spacing w:before="0"/>
        <w:jc w:val="right"/>
        <w:rPr>
          <w:rFonts w:ascii="Times New Roman" w:hAnsi="Times New Roman" w:cs="Times New Roman"/>
          <w:color w:val="auto"/>
          <w:sz w:val="20"/>
          <w:szCs w:val="20"/>
        </w:rPr>
      </w:pPr>
    </w:p>
    <w:p w:rsidR="00305550" w:rsidRDefault="00305550" w:rsidP="00305550"/>
    <w:p w:rsidR="00305550" w:rsidRDefault="00305550" w:rsidP="00305550"/>
    <w:p w:rsidR="00305550" w:rsidRDefault="00305550" w:rsidP="00305550"/>
    <w:p w:rsidR="00305550" w:rsidRDefault="00305550" w:rsidP="00305550"/>
    <w:p w:rsidR="00305550" w:rsidRDefault="00305550"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Default="00677A78" w:rsidP="00305550"/>
    <w:p w:rsidR="00677A78" w:rsidRPr="00305550" w:rsidRDefault="00677A78" w:rsidP="00305550"/>
    <w:p w:rsidR="008763E0" w:rsidRPr="005A3E6B" w:rsidRDefault="008763E0" w:rsidP="00305550">
      <w:pPr>
        <w:pStyle w:val="2"/>
        <w:spacing w:before="0"/>
        <w:jc w:val="right"/>
        <w:rPr>
          <w:rFonts w:ascii="Times New Roman" w:hAnsi="Times New Roman" w:cs="Times New Roman"/>
          <w:color w:val="auto"/>
          <w:sz w:val="20"/>
          <w:szCs w:val="20"/>
        </w:rPr>
      </w:pPr>
    </w:p>
    <w:p w:rsidR="008763E0" w:rsidRPr="008763E0" w:rsidRDefault="008763E0" w:rsidP="00305550"/>
    <w:p w:rsidR="00461F92" w:rsidRPr="005B789B" w:rsidRDefault="00461F92" w:rsidP="005B789B">
      <w:pPr>
        <w:pStyle w:val="2"/>
        <w:spacing w:before="0"/>
        <w:jc w:val="right"/>
        <w:rPr>
          <w:rFonts w:ascii="Times New Roman" w:hAnsi="Times New Roman" w:cs="Times New Roman"/>
          <w:color w:val="auto"/>
          <w:sz w:val="28"/>
          <w:szCs w:val="28"/>
        </w:rPr>
      </w:pPr>
      <w:r w:rsidRPr="000C0000">
        <w:rPr>
          <w:rFonts w:ascii="Times New Roman" w:hAnsi="Times New Roman" w:cs="Times New Roman"/>
          <w:color w:val="auto"/>
          <w:sz w:val="28"/>
          <w:szCs w:val="28"/>
        </w:rPr>
        <w:lastRenderedPageBreak/>
        <w:t xml:space="preserve">Приложение </w:t>
      </w:r>
      <w:r w:rsidR="00A80935">
        <w:rPr>
          <w:rFonts w:ascii="Times New Roman" w:hAnsi="Times New Roman" w:cs="Times New Roman"/>
          <w:color w:val="auto"/>
          <w:sz w:val="28"/>
          <w:szCs w:val="28"/>
        </w:rPr>
        <w:t>10</w:t>
      </w:r>
    </w:p>
    <w:p w:rsidR="004B5D47" w:rsidRDefault="004B5D47" w:rsidP="004B5D47">
      <w:pPr>
        <w:jc w:val="center"/>
        <w:rPr>
          <w:b/>
          <w:bCs/>
        </w:rPr>
      </w:pPr>
    </w:p>
    <w:p w:rsidR="004B5D47" w:rsidRDefault="004B5D47" w:rsidP="004B5D47">
      <w:pPr>
        <w:jc w:val="center"/>
        <w:rPr>
          <w:b/>
          <w:bCs/>
        </w:rPr>
      </w:pPr>
      <w:r w:rsidRPr="00AB4138">
        <w:rPr>
          <w:b/>
          <w:bCs/>
        </w:rPr>
        <w:t xml:space="preserve">Индивидуальный маршрут коррекционной </w:t>
      </w:r>
      <w:r>
        <w:rPr>
          <w:b/>
          <w:bCs/>
        </w:rPr>
        <w:t>работы (первый год обучения)</w:t>
      </w:r>
    </w:p>
    <w:p w:rsidR="004B5D47" w:rsidRPr="008A7D69" w:rsidRDefault="004B5D47" w:rsidP="004B5D47">
      <w:pPr>
        <w:jc w:val="center"/>
        <w:rPr>
          <w:b/>
          <w:bCs/>
        </w:rPr>
      </w:pPr>
      <w:r w:rsidRPr="00AB4138">
        <w:rPr>
          <w:b/>
          <w:bCs/>
        </w:rPr>
        <w:t>____________________________</w:t>
      </w:r>
      <w:r w:rsidRPr="00AB4138">
        <w:rPr>
          <w:b/>
          <w:bCs/>
          <w:spacing w:val="-8"/>
        </w:rPr>
        <w:t>на _______________________</w:t>
      </w:r>
      <w:r>
        <w:rPr>
          <w:b/>
          <w:bCs/>
          <w:spacing w:val="-8"/>
        </w:rPr>
        <w:t xml:space="preserve">_ </w:t>
      </w:r>
      <w:r w:rsidRPr="00AB4138">
        <w:rPr>
          <w:b/>
          <w:bCs/>
          <w:spacing w:val="-8"/>
        </w:rPr>
        <w:t>учебный год</w:t>
      </w:r>
    </w:p>
    <w:p w:rsidR="004B5D47" w:rsidRDefault="004B5D47" w:rsidP="004B5D47">
      <w:pPr>
        <w:rPr>
          <w:spacing w:val="-8"/>
        </w:rPr>
      </w:pPr>
    </w:p>
    <w:tbl>
      <w:tblPr>
        <w:tblW w:w="1045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2"/>
        <w:gridCol w:w="7690"/>
        <w:gridCol w:w="815"/>
        <w:gridCol w:w="709"/>
        <w:gridCol w:w="709"/>
      </w:tblGrid>
      <w:tr w:rsidR="004B5D47" w:rsidRPr="00532A7D" w:rsidTr="004B5D47">
        <w:tc>
          <w:tcPr>
            <w:tcW w:w="532" w:type="dxa"/>
            <w:vMerge w:val="restart"/>
          </w:tcPr>
          <w:p w:rsidR="004B5D47" w:rsidRPr="00532A7D" w:rsidRDefault="004B5D47" w:rsidP="004B5D47">
            <w:pPr>
              <w:rPr>
                <w:sz w:val="18"/>
                <w:szCs w:val="18"/>
              </w:rPr>
            </w:pPr>
            <w:r>
              <w:rPr>
                <w:sz w:val="18"/>
                <w:szCs w:val="18"/>
              </w:rPr>
              <w:t>№</w:t>
            </w:r>
          </w:p>
        </w:tc>
        <w:tc>
          <w:tcPr>
            <w:tcW w:w="7690" w:type="dxa"/>
            <w:vMerge w:val="restart"/>
          </w:tcPr>
          <w:p w:rsidR="004B5D47" w:rsidRPr="00532A7D" w:rsidRDefault="004B5D47" w:rsidP="004B5D47">
            <w:pPr>
              <w:jc w:val="center"/>
              <w:rPr>
                <w:b/>
                <w:bCs/>
                <w:sz w:val="18"/>
                <w:szCs w:val="18"/>
              </w:rPr>
            </w:pPr>
            <w:r w:rsidRPr="00532A7D">
              <w:rPr>
                <w:b/>
                <w:bCs/>
                <w:sz w:val="18"/>
                <w:szCs w:val="18"/>
              </w:rPr>
              <w:t>Содержание деятельности</w:t>
            </w:r>
          </w:p>
          <w:p w:rsidR="004B5D47" w:rsidRPr="00532A7D" w:rsidRDefault="004B5D47" w:rsidP="004B5D47">
            <w:pPr>
              <w:rPr>
                <w:b/>
                <w:bCs/>
                <w:sz w:val="18"/>
                <w:szCs w:val="18"/>
              </w:rPr>
            </w:pPr>
            <w:r w:rsidRPr="00532A7D">
              <w:rPr>
                <w:b/>
                <w:bCs/>
                <w:sz w:val="18"/>
                <w:szCs w:val="18"/>
              </w:rPr>
              <w:t>должен научиться</w:t>
            </w:r>
          </w:p>
        </w:tc>
        <w:tc>
          <w:tcPr>
            <w:tcW w:w="2233" w:type="dxa"/>
            <w:gridSpan w:val="3"/>
          </w:tcPr>
          <w:p w:rsidR="004B5D47" w:rsidRPr="00532A7D" w:rsidRDefault="004B5D47" w:rsidP="004B5D47">
            <w:pPr>
              <w:jc w:val="center"/>
              <w:rPr>
                <w:sz w:val="18"/>
                <w:szCs w:val="18"/>
              </w:rPr>
            </w:pPr>
            <w:r w:rsidRPr="00532A7D">
              <w:rPr>
                <w:sz w:val="18"/>
                <w:szCs w:val="18"/>
              </w:rPr>
              <w:t>1 год обучения</w:t>
            </w:r>
          </w:p>
        </w:tc>
      </w:tr>
      <w:tr w:rsidR="004B5D47" w:rsidRPr="00532A7D" w:rsidTr="004B5D47">
        <w:tc>
          <w:tcPr>
            <w:tcW w:w="532" w:type="dxa"/>
            <w:vMerge/>
          </w:tcPr>
          <w:p w:rsidR="004B5D47" w:rsidRPr="00532A7D" w:rsidRDefault="004B5D47" w:rsidP="004B5D47">
            <w:pPr>
              <w:rPr>
                <w:sz w:val="18"/>
                <w:szCs w:val="18"/>
              </w:rPr>
            </w:pPr>
          </w:p>
        </w:tc>
        <w:tc>
          <w:tcPr>
            <w:tcW w:w="7690" w:type="dxa"/>
            <w:vMerge/>
          </w:tcPr>
          <w:p w:rsidR="004B5D47" w:rsidRPr="00532A7D" w:rsidRDefault="004B5D47" w:rsidP="004B5D47">
            <w:pPr>
              <w:rPr>
                <w:sz w:val="18"/>
                <w:szCs w:val="18"/>
              </w:rPr>
            </w:pPr>
          </w:p>
        </w:tc>
        <w:tc>
          <w:tcPr>
            <w:tcW w:w="815" w:type="dxa"/>
          </w:tcPr>
          <w:p w:rsidR="004B5D47" w:rsidRPr="00532A7D" w:rsidRDefault="004B5D47" w:rsidP="004B5D47">
            <w:pPr>
              <w:rPr>
                <w:i/>
                <w:iCs/>
                <w:sz w:val="18"/>
                <w:szCs w:val="18"/>
              </w:rPr>
            </w:pPr>
            <w:r w:rsidRPr="00532A7D">
              <w:rPr>
                <w:i/>
                <w:iCs/>
                <w:sz w:val="18"/>
                <w:szCs w:val="18"/>
              </w:rPr>
              <w:t>начало</w:t>
            </w:r>
          </w:p>
        </w:tc>
        <w:tc>
          <w:tcPr>
            <w:tcW w:w="709" w:type="dxa"/>
          </w:tcPr>
          <w:p w:rsidR="004B5D47" w:rsidRPr="00532A7D" w:rsidRDefault="004B5D47" w:rsidP="004B5D47">
            <w:pPr>
              <w:rPr>
                <w:i/>
                <w:iCs/>
                <w:sz w:val="18"/>
                <w:szCs w:val="18"/>
                <w:lang w:val="en-US"/>
              </w:rPr>
            </w:pPr>
            <w:proofErr w:type="spellStart"/>
            <w:r w:rsidRPr="00532A7D">
              <w:rPr>
                <w:i/>
                <w:iCs/>
                <w:sz w:val="18"/>
                <w:szCs w:val="18"/>
              </w:rPr>
              <w:t>серед</w:t>
            </w:r>
            <w:proofErr w:type="spellEnd"/>
          </w:p>
        </w:tc>
        <w:tc>
          <w:tcPr>
            <w:tcW w:w="709" w:type="dxa"/>
          </w:tcPr>
          <w:p w:rsidR="004B5D47" w:rsidRPr="00532A7D" w:rsidRDefault="004B5D47" w:rsidP="004B5D47">
            <w:pPr>
              <w:rPr>
                <w:i/>
                <w:iCs/>
                <w:sz w:val="18"/>
                <w:szCs w:val="18"/>
              </w:rPr>
            </w:pPr>
            <w:r w:rsidRPr="00532A7D">
              <w:rPr>
                <w:i/>
                <w:iCs/>
                <w:sz w:val="18"/>
                <w:szCs w:val="18"/>
              </w:rPr>
              <w:t>конец</w:t>
            </w:r>
          </w:p>
        </w:tc>
      </w:tr>
      <w:tr w:rsidR="004B5D47" w:rsidRPr="00532A7D" w:rsidTr="004B5D47">
        <w:tc>
          <w:tcPr>
            <w:tcW w:w="532" w:type="dxa"/>
          </w:tcPr>
          <w:p w:rsidR="004B5D47" w:rsidRPr="00532A7D" w:rsidRDefault="004B5D47" w:rsidP="004B5D47">
            <w:pPr>
              <w:rPr>
                <w:b/>
                <w:bCs/>
                <w:sz w:val="18"/>
                <w:szCs w:val="18"/>
                <w:lang w:val="en-US"/>
              </w:rPr>
            </w:pPr>
            <w:r w:rsidRPr="00532A7D">
              <w:rPr>
                <w:b/>
                <w:bCs/>
                <w:sz w:val="18"/>
                <w:szCs w:val="18"/>
                <w:lang w:val="en-US"/>
              </w:rPr>
              <w:t>I</w:t>
            </w:r>
          </w:p>
        </w:tc>
        <w:tc>
          <w:tcPr>
            <w:tcW w:w="7690" w:type="dxa"/>
          </w:tcPr>
          <w:p w:rsidR="004B5D47" w:rsidRPr="00532A7D" w:rsidRDefault="004B5D47" w:rsidP="004B5D47">
            <w:pPr>
              <w:rPr>
                <w:b/>
                <w:bCs/>
                <w:sz w:val="18"/>
                <w:szCs w:val="18"/>
              </w:rPr>
            </w:pPr>
            <w:r w:rsidRPr="00532A7D">
              <w:rPr>
                <w:b/>
                <w:bCs/>
                <w:sz w:val="18"/>
                <w:szCs w:val="18"/>
              </w:rPr>
              <w:t>Ознакомление с окружающим миром и развитие речи</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lang w:val="en-US"/>
              </w:rPr>
            </w:pPr>
            <w:r w:rsidRPr="00532A7D">
              <w:rPr>
                <w:b/>
                <w:bCs/>
                <w:sz w:val="18"/>
                <w:szCs w:val="18"/>
                <w:lang w:val="en-US"/>
              </w:rPr>
              <w:t>1</w:t>
            </w:r>
          </w:p>
        </w:tc>
        <w:tc>
          <w:tcPr>
            <w:tcW w:w="7690" w:type="dxa"/>
          </w:tcPr>
          <w:p w:rsidR="004B5D47" w:rsidRPr="00532A7D" w:rsidRDefault="004B5D47" w:rsidP="004B5D47">
            <w:pPr>
              <w:jc w:val="both"/>
              <w:rPr>
                <w:sz w:val="18"/>
                <w:szCs w:val="18"/>
                <w:lang w:val="en-US"/>
              </w:rPr>
            </w:pPr>
            <w:r w:rsidRPr="00532A7D">
              <w:rPr>
                <w:rStyle w:val="FontStyle68"/>
                <w:b/>
                <w:bCs/>
                <w:sz w:val="18"/>
                <w:szCs w:val="18"/>
              </w:rPr>
              <w:t>Ознакомление с природой</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ind w:left="176" w:hanging="218"/>
              <w:jc w:val="both"/>
              <w:rPr>
                <w:sz w:val="18"/>
                <w:szCs w:val="18"/>
              </w:rPr>
            </w:pPr>
            <w:r w:rsidRPr="00532A7D">
              <w:rPr>
                <w:rStyle w:val="FontStyle68"/>
                <w:sz w:val="18"/>
                <w:szCs w:val="18"/>
              </w:rPr>
              <w:t>узнавать и правильно называть времена года по их отличительным признакам в природе и на картинках;</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ind w:left="176" w:hanging="176"/>
              <w:jc w:val="both"/>
              <w:rPr>
                <w:sz w:val="18"/>
                <w:szCs w:val="18"/>
              </w:rPr>
            </w:pPr>
            <w:r>
              <w:rPr>
                <w:rStyle w:val="FontStyle68"/>
                <w:sz w:val="18"/>
                <w:szCs w:val="18"/>
              </w:rPr>
              <w:t>узнавать и правильно называть 3-</w:t>
            </w:r>
            <w:r w:rsidRPr="00532A7D">
              <w:rPr>
                <w:rStyle w:val="FontStyle68"/>
                <w:sz w:val="18"/>
                <w:szCs w:val="18"/>
              </w:rPr>
              <w:t xml:space="preserve">4 вида травянистых цветущих </w:t>
            </w:r>
            <w:r>
              <w:rPr>
                <w:rStyle w:val="FontStyle68"/>
                <w:sz w:val="18"/>
                <w:szCs w:val="18"/>
              </w:rPr>
              <w:t>растений, 2-3 вида деревь</w:t>
            </w:r>
            <w:r>
              <w:rPr>
                <w:rStyle w:val="FontStyle68"/>
                <w:sz w:val="18"/>
                <w:szCs w:val="18"/>
              </w:rPr>
              <w:softHyphen/>
              <w:t>ев, 1-2 вида кустарников, 2-</w:t>
            </w:r>
            <w:r w:rsidRPr="00532A7D">
              <w:rPr>
                <w:rStyle w:val="FontStyle68"/>
                <w:sz w:val="18"/>
                <w:szCs w:val="18"/>
              </w:rPr>
              <w:t xml:space="preserve">3 вида грибов (знать мухомор как </w:t>
            </w:r>
            <w:r>
              <w:rPr>
                <w:rStyle w:val="FontStyle68"/>
                <w:sz w:val="18"/>
                <w:szCs w:val="18"/>
              </w:rPr>
              <w:t>ядовитый гриб), 1-</w:t>
            </w:r>
            <w:r w:rsidRPr="00532A7D">
              <w:rPr>
                <w:rStyle w:val="FontStyle68"/>
                <w:sz w:val="18"/>
                <w:szCs w:val="18"/>
              </w:rPr>
              <w:t>2 комнатных растения;</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ind w:left="176" w:hanging="176"/>
              <w:jc w:val="both"/>
              <w:rPr>
                <w:sz w:val="18"/>
                <w:szCs w:val="18"/>
              </w:rPr>
            </w:pPr>
            <w:r w:rsidRPr="00532A7D">
              <w:rPr>
                <w:rStyle w:val="FontStyle68"/>
                <w:sz w:val="18"/>
                <w:szCs w:val="18"/>
              </w:rPr>
              <w:t>пра</w:t>
            </w:r>
            <w:r w:rsidRPr="00532A7D">
              <w:rPr>
                <w:rStyle w:val="FontStyle68"/>
                <w:sz w:val="18"/>
                <w:szCs w:val="18"/>
              </w:rPr>
              <w:softHyphen/>
              <w:t>вильно называть 3-5 видов овощей, фруктов и ягод, уметь отнести к обобщающим понятиям деревья, кустарники, цве</w:t>
            </w:r>
            <w:r w:rsidRPr="00532A7D">
              <w:rPr>
                <w:rStyle w:val="FontStyle68"/>
                <w:sz w:val="18"/>
                <w:szCs w:val="18"/>
              </w:rPr>
              <w:softHyphen/>
              <w:t>ты, овощи, фрукты, ягоды, грибы, два-три наименования конкретных предметов;</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ind w:left="176" w:hanging="176"/>
              <w:jc w:val="both"/>
              <w:rPr>
                <w:sz w:val="18"/>
                <w:szCs w:val="18"/>
              </w:rPr>
            </w:pPr>
            <w:r w:rsidRPr="00532A7D">
              <w:rPr>
                <w:rStyle w:val="FontStyle68"/>
                <w:sz w:val="18"/>
                <w:szCs w:val="18"/>
              </w:rPr>
              <w:t>различать птиц, которые по</w:t>
            </w:r>
            <w:r>
              <w:rPr>
                <w:rStyle w:val="FontStyle68"/>
                <w:sz w:val="18"/>
                <w:szCs w:val="18"/>
              </w:rPr>
              <w:t>сещают участок детского сада (3-</w:t>
            </w:r>
            <w:r w:rsidRPr="00532A7D">
              <w:rPr>
                <w:rStyle w:val="FontStyle68"/>
                <w:sz w:val="18"/>
                <w:szCs w:val="18"/>
              </w:rPr>
              <w:t>4 вида), по величине, окраске оперения (указываются только опознавательны</w:t>
            </w:r>
            <w:r>
              <w:rPr>
                <w:rStyle w:val="FontStyle68"/>
                <w:sz w:val="18"/>
                <w:szCs w:val="18"/>
              </w:rPr>
              <w:t>е признаки), пению, повадкам (3-</w:t>
            </w:r>
            <w:r w:rsidRPr="00532A7D">
              <w:rPr>
                <w:rStyle w:val="FontStyle68"/>
                <w:sz w:val="18"/>
                <w:szCs w:val="18"/>
              </w:rPr>
              <w:t>4 вида);</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ind w:left="176" w:hanging="176"/>
              <w:jc w:val="both"/>
              <w:rPr>
                <w:sz w:val="18"/>
                <w:szCs w:val="18"/>
              </w:rPr>
            </w:pPr>
            <w:r>
              <w:rPr>
                <w:rStyle w:val="FontStyle68"/>
                <w:sz w:val="18"/>
                <w:szCs w:val="18"/>
              </w:rPr>
              <w:t>называть 3-</w:t>
            </w:r>
            <w:r w:rsidRPr="00532A7D">
              <w:rPr>
                <w:rStyle w:val="FontStyle68"/>
                <w:sz w:val="18"/>
                <w:szCs w:val="18"/>
              </w:rPr>
              <w:t>4 вида насекомых (муха, пчела, ба</w:t>
            </w:r>
            <w:r w:rsidRPr="00532A7D">
              <w:rPr>
                <w:rStyle w:val="FontStyle68"/>
                <w:sz w:val="18"/>
                <w:szCs w:val="18"/>
              </w:rPr>
              <w:softHyphen/>
              <w:t>бочка, стрекоза);</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ind w:left="176" w:hanging="176"/>
              <w:jc w:val="both"/>
              <w:rPr>
                <w:sz w:val="18"/>
                <w:szCs w:val="18"/>
              </w:rPr>
            </w:pPr>
            <w:r w:rsidRPr="00532A7D">
              <w:rPr>
                <w:rStyle w:val="FontStyle68"/>
                <w:sz w:val="18"/>
                <w:szCs w:val="18"/>
              </w:rPr>
              <w:t>называть характерные особенности насекомых (6 ног, брюшко, головка, крылья, насечки на спине);</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tabs>
                <w:tab w:val="left" w:pos="176"/>
                <w:tab w:val="left" w:pos="318"/>
              </w:tabs>
              <w:ind w:left="176" w:hanging="176"/>
              <w:jc w:val="both"/>
              <w:rPr>
                <w:sz w:val="18"/>
                <w:szCs w:val="18"/>
              </w:rPr>
            </w:pPr>
            <w:r w:rsidRPr="00532A7D">
              <w:rPr>
                <w:rStyle w:val="FontStyle68"/>
                <w:sz w:val="18"/>
                <w:szCs w:val="18"/>
              </w:rPr>
              <w:t>называ</w:t>
            </w:r>
            <w:r>
              <w:rPr>
                <w:rStyle w:val="FontStyle68"/>
                <w:sz w:val="18"/>
                <w:szCs w:val="18"/>
              </w:rPr>
              <w:t>ть домашних и диких животных (5-</w:t>
            </w:r>
            <w:r w:rsidRPr="00532A7D">
              <w:rPr>
                <w:rStyle w:val="FontStyle68"/>
                <w:sz w:val="18"/>
                <w:szCs w:val="18"/>
              </w:rPr>
              <w:t>6 видов), различать их по размеру, ха</w:t>
            </w:r>
            <w:r w:rsidRPr="00532A7D">
              <w:rPr>
                <w:rStyle w:val="FontStyle68"/>
                <w:sz w:val="18"/>
                <w:szCs w:val="18"/>
              </w:rPr>
              <w:softHyphen/>
              <w:t>ра</w:t>
            </w:r>
            <w:r>
              <w:rPr>
                <w:rStyle w:val="FontStyle68"/>
                <w:sz w:val="18"/>
                <w:szCs w:val="18"/>
              </w:rPr>
              <w:t xml:space="preserve">ктерным частям тела, повадкам, </w:t>
            </w:r>
            <w:r w:rsidRPr="00532A7D">
              <w:rPr>
                <w:rStyle w:val="FontStyle68"/>
                <w:sz w:val="18"/>
                <w:szCs w:val="18"/>
              </w:rPr>
              <w:t>место их  проживания, чем они питаются, какую пользу приносят людям;</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lang w:val="en-US"/>
              </w:rPr>
            </w:pPr>
            <w:r w:rsidRPr="00532A7D">
              <w:rPr>
                <w:b/>
                <w:bCs/>
                <w:sz w:val="18"/>
                <w:szCs w:val="18"/>
                <w:lang w:val="en-US"/>
              </w:rPr>
              <w:t>2</w:t>
            </w:r>
          </w:p>
        </w:tc>
        <w:tc>
          <w:tcPr>
            <w:tcW w:w="7690" w:type="dxa"/>
          </w:tcPr>
          <w:p w:rsidR="004B5D47" w:rsidRPr="00532A7D" w:rsidRDefault="004B5D47" w:rsidP="004B5D47">
            <w:pPr>
              <w:pStyle w:val="af9"/>
              <w:tabs>
                <w:tab w:val="left" w:pos="176"/>
                <w:tab w:val="left" w:pos="318"/>
              </w:tabs>
              <w:ind w:left="0"/>
              <w:jc w:val="both"/>
              <w:rPr>
                <w:rStyle w:val="FontStyle68"/>
                <w:sz w:val="18"/>
                <w:szCs w:val="18"/>
              </w:rPr>
            </w:pPr>
            <w:r w:rsidRPr="00532A7D">
              <w:rPr>
                <w:rStyle w:val="FontStyle68"/>
                <w:b/>
                <w:bCs/>
                <w:sz w:val="18"/>
                <w:szCs w:val="18"/>
              </w:rPr>
              <w:t>Ознакомление с жизнью и трудом людей</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2"/>
              </w:numPr>
              <w:tabs>
                <w:tab w:val="left" w:pos="176"/>
                <w:tab w:val="left" w:pos="318"/>
                <w:tab w:val="left" w:pos="543"/>
              </w:tabs>
              <w:ind w:left="34" w:firstLine="0"/>
              <w:jc w:val="both"/>
              <w:rPr>
                <w:rStyle w:val="FontStyle68"/>
                <w:sz w:val="18"/>
                <w:szCs w:val="18"/>
              </w:rPr>
            </w:pPr>
            <w:r w:rsidRPr="00532A7D">
              <w:rPr>
                <w:rStyle w:val="FontStyle68"/>
                <w:sz w:val="18"/>
                <w:szCs w:val="18"/>
              </w:rPr>
              <w:t>называть, где и кем работа</w:t>
            </w:r>
            <w:r w:rsidRPr="00532A7D">
              <w:rPr>
                <w:rStyle w:val="FontStyle68"/>
                <w:sz w:val="18"/>
                <w:szCs w:val="18"/>
              </w:rPr>
              <w:softHyphen/>
              <w:t>ют его родители,</w:t>
            </w:r>
            <w:r>
              <w:rPr>
                <w:rStyle w:val="FontStyle68"/>
                <w:sz w:val="18"/>
                <w:szCs w:val="18"/>
              </w:rPr>
              <w:t xml:space="preserve"> что они делают на работе; чем </w:t>
            </w:r>
            <w:r w:rsidRPr="00532A7D">
              <w:rPr>
                <w:rStyle w:val="FontStyle68"/>
                <w:sz w:val="18"/>
                <w:szCs w:val="18"/>
              </w:rPr>
              <w:t>занимаются братья и сестры;</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tabs>
                <w:tab w:val="left" w:pos="176"/>
                <w:tab w:val="left" w:pos="318"/>
              </w:tabs>
              <w:ind w:left="176" w:hanging="176"/>
              <w:jc w:val="both"/>
              <w:rPr>
                <w:rStyle w:val="FontStyle68"/>
                <w:sz w:val="18"/>
                <w:szCs w:val="18"/>
              </w:rPr>
            </w:pPr>
            <w:r w:rsidRPr="00532A7D">
              <w:rPr>
                <w:rStyle w:val="FontStyle68"/>
                <w:sz w:val="18"/>
                <w:szCs w:val="18"/>
              </w:rPr>
              <w:t>называть профессии других людей</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tabs>
                <w:tab w:val="left" w:pos="176"/>
                <w:tab w:val="left" w:pos="318"/>
              </w:tabs>
              <w:ind w:left="176" w:hanging="176"/>
              <w:jc w:val="both"/>
              <w:rPr>
                <w:rStyle w:val="FontStyle68"/>
                <w:sz w:val="18"/>
                <w:szCs w:val="18"/>
              </w:rPr>
            </w:pPr>
            <w:r w:rsidRPr="00532A7D">
              <w:rPr>
                <w:rStyle w:val="FontStyle82"/>
                <w:b w:val="0"/>
                <w:sz w:val="18"/>
                <w:szCs w:val="18"/>
              </w:rPr>
              <w:t>двумя-тремя предложениями рассказать о труде взрослых детского сада: воспитате</w:t>
            </w:r>
            <w:r w:rsidRPr="00532A7D">
              <w:rPr>
                <w:rStyle w:val="FontStyle82"/>
                <w:b w:val="0"/>
                <w:sz w:val="18"/>
                <w:szCs w:val="18"/>
              </w:rPr>
              <w:softHyphen/>
              <w:t>ля, помощника воспитателя, педагога-дефектолога, врача, медсестры, почтальона водителя общественного пас</w:t>
            </w:r>
            <w:r w:rsidRPr="00532A7D">
              <w:rPr>
                <w:rStyle w:val="FontStyle82"/>
                <w:b w:val="0"/>
                <w:sz w:val="18"/>
                <w:szCs w:val="18"/>
              </w:rPr>
              <w:softHyphen/>
              <w:t>сажирского транспорта</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tabs>
                <w:tab w:val="left" w:pos="176"/>
                <w:tab w:val="left" w:pos="318"/>
              </w:tabs>
              <w:ind w:left="176" w:hanging="142"/>
              <w:jc w:val="both"/>
              <w:rPr>
                <w:rStyle w:val="FontStyle68"/>
                <w:sz w:val="18"/>
                <w:szCs w:val="18"/>
              </w:rPr>
            </w:pPr>
            <w:r w:rsidRPr="00532A7D">
              <w:rPr>
                <w:rStyle w:val="FontStyle82"/>
                <w:b w:val="0"/>
                <w:sz w:val="18"/>
                <w:szCs w:val="18"/>
              </w:rPr>
              <w:t>рассказывать о внешнем виде посещаемого детского сада и дома, в котором живет ребенок</w:t>
            </w:r>
            <w:r w:rsidRPr="00532A7D">
              <w:rPr>
                <w:rStyle w:val="FontStyle68"/>
                <w:sz w:val="18"/>
                <w:szCs w:val="18"/>
              </w:rPr>
              <w:t>;</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tabs>
                <w:tab w:val="left" w:pos="176"/>
                <w:tab w:val="left" w:pos="318"/>
              </w:tabs>
              <w:ind w:left="176" w:hanging="176"/>
              <w:jc w:val="both"/>
              <w:rPr>
                <w:rStyle w:val="FontStyle68"/>
                <w:sz w:val="18"/>
                <w:szCs w:val="18"/>
              </w:rPr>
            </w:pPr>
            <w:r w:rsidRPr="00532A7D">
              <w:rPr>
                <w:rStyle w:val="FontStyle68"/>
                <w:sz w:val="18"/>
                <w:szCs w:val="18"/>
              </w:rPr>
              <w:t xml:space="preserve">узнавать </w:t>
            </w:r>
            <w:r w:rsidRPr="00532A7D">
              <w:rPr>
                <w:rStyle w:val="FontStyle82"/>
                <w:b w:val="0"/>
                <w:sz w:val="18"/>
                <w:szCs w:val="18"/>
              </w:rPr>
              <w:t>по назначению и оформлению разные виды ма</w:t>
            </w:r>
            <w:r w:rsidRPr="00532A7D">
              <w:rPr>
                <w:rStyle w:val="FontStyle82"/>
                <w:b w:val="0"/>
                <w:sz w:val="18"/>
                <w:szCs w:val="18"/>
              </w:rPr>
              <w:softHyphen/>
              <w:t>газинов, аптеку, почту, детский сад, школу, поликлинику, стадион</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ind w:left="176" w:hanging="176"/>
              <w:jc w:val="both"/>
              <w:rPr>
                <w:rStyle w:val="FontStyle68"/>
                <w:sz w:val="18"/>
                <w:szCs w:val="18"/>
              </w:rPr>
            </w:pPr>
            <w:r w:rsidRPr="00532A7D">
              <w:rPr>
                <w:rStyle w:val="FontStyle82"/>
                <w:b w:val="0"/>
                <w:sz w:val="18"/>
                <w:szCs w:val="18"/>
              </w:rPr>
              <w:t>узнавать и правильно называть транспортные средства (автобус, трамвай, троллейбус, поезд, самолет);</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tabs>
                <w:tab w:val="left" w:pos="352"/>
                <w:tab w:val="left" w:pos="529"/>
              </w:tabs>
              <w:ind w:left="176" w:hanging="142"/>
              <w:jc w:val="both"/>
              <w:rPr>
                <w:rStyle w:val="FontStyle68"/>
                <w:sz w:val="18"/>
                <w:szCs w:val="18"/>
              </w:rPr>
            </w:pPr>
            <w:r w:rsidRPr="00532A7D">
              <w:rPr>
                <w:rStyle w:val="FontStyle82"/>
                <w:b w:val="0"/>
                <w:sz w:val="18"/>
                <w:szCs w:val="18"/>
              </w:rPr>
              <w:t>свои имя и фамилию, свой возраст, имена и отчест</w:t>
            </w:r>
            <w:r w:rsidRPr="00532A7D">
              <w:rPr>
                <w:rStyle w:val="FontStyle82"/>
                <w:b w:val="0"/>
                <w:sz w:val="18"/>
                <w:szCs w:val="18"/>
              </w:rPr>
              <w:softHyphen/>
              <w:t>ва родителей, имена братьев и сестер, бабушки и дедушки, элементарные родственные связи;</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ind w:left="176" w:hanging="176"/>
              <w:jc w:val="both"/>
              <w:rPr>
                <w:rStyle w:val="FontStyle82"/>
                <w:b w:val="0"/>
                <w:sz w:val="18"/>
                <w:szCs w:val="18"/>
              </w:rPr>
            </w:pPr>
            <w:r w:rsidRPr="00532A7D">
              <w:rPr>
                <w:rStyle w:val="FontStyle82"/>
                <w:b w:val="0"/>
                <w:sz w:val="18"/>
                <w:szCs w:val="18"/>
              </w:rPr>
              <w:t>домашний труд взрослых членов семьи, какую помощь оказывают дети родителям в домашнем труде;</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3"/>
              </w:numPr>
              <w:tabs>
                <w:tab w:val="left" w:pos="176"/>
                <w:tab w:val="left" w:pos="318"/>
              </w:tabs>
              <w:ind w:left="176" w:hanging="176"/>
              <w:jc w:val="both"/>
              <w:rPr>
                <w:rStyle w:val="FontStyle68"/>
                <w:sz w:val="18"/>
                <w:szCs w:val="18"/>
              </w:rPr>
            </w:pPr>
            <w:r w:rsidRPr="00532A7D">
              <w:rPr>
                <w:rStyle w:val="FontStyle68"/>
                <w:sz w:val="18"/>
                <w:szCs w:val="18"/>
              </w:rPr>
              <w:t xml:space="preserve">бытовую </w:t>
            </w:r>
            <w:r w:rsidRPr="00532A7D">
              <w:rPr>
                <w:rStyle w:val="FontStyle82"/>
                <w:b w:val="0"/>
                <w:sz w:val="18"/>
                <w:szCs w:val="18"/>
              </w:rPr>
              <w:t>тех</w:t>
            </w:r>
            <w:r w:rsidRPr="00532A7D">
              <w:rPr>
                <w:rStyle w:val="FontStyle82"/>
                <w:b w:val="0"/>
                <w:sz w:val="18"/>
                <w:szCs w:val="18"/>
              </w:rPr>
              <w:softHyphen/>
              <w:t>нику (знание двух-трех предметов), правила обращения с бытовой техникой, правила безопасности, л</w:t>
            </w:r>
            <w:r w:rsidRPr="00532A7D">
              <w:rPr>
                <w:rStyle w:val="FontStyle68"/>
                <w:sz w:val="18"/>
                <w:szCs w:val="18"/>
              </w:rPr>
              <w:t xml:space="preserve">юбимые </w:t>
            </w:r>
            <w:r w:rsidRPr="00532A7D">
              <w:rPr>
                <w:rStyle w:val="FontStyle82"/>
                <w:b w:val="0"/>
                <w:sz w:val="18"/>
                <w:szCs w:val="18"/>
              </w:rPr>
              <w:t>игруш</w:t>
            </w:r>
            <w:r w:rsidRPr="00532A7D">
              <w:rPr>
                <w:rStyle w:val="FontStyle82"/>
                <w:b w:val="0"/>
                <w:sz w:val="18"/>
                <w:szCs w:val="18"/>
              </w:rPr>
              <w:softHyphen/>
              <w:t>ки и настольные игры</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lang w:val="en-US"/>
              </w:rPr>
            </w:pPr>
            <w:r w:rsidRPr="00532A7D">
              <w:rPr>
                <w:b/>
                <w:bCs/>
                <w:sz w:val="18"/>
                <w:szCs w:val="18"/>
                <w:lang w:val="en-US"/>
              </w:rPr>
              <w:t>3</w:t>
            </w:r>
          </w:p>
        </w:tc>
        <w:tc>
          <w:tcPr>
            <w:tcW w:w="7690" w:type="dxa"/>
          </w:tcPr>
          <w:p w:rsidR="004B5D47" w:rsidRPr="00532A7D" w:rsidRDefault="004B5D47" w:rsidP="004B5D47">
            <w:pPr>
              <w:pStyle w:val="af9"/>
              <w:tabs>
                <w:tab w:val="left" w:pos="176"/>
                <w:tab w:val="left" w:pos="318"/>
              </w:tabs>
              <w:ind w:left="0"/>
              <w:jc w:val="both"/>
              <w:rPr>
                <w:rStyle w:val="FontStyle68"/>
                <w:sz w:val="18"/>
                <w:szCs w:val="18"/>
              </w:rPr>
            </w:pPr>
            <w:r w:rsidRPr="00532A7D">
              <w:rPr>
                <w:rStyle w:val="FontStyle68"/>
                <w:b/>
                <w:bCs/>
                <w:sz w:val="18"/>
                <w:szCs w:val="18"/>
              </w:rPr>
              <w:t>Сенсорное развитие. Развитие пространственного вос</w:t>
            </w:r>
            <w:r w:rsidRPr="00532A7D">
              <w:rPr>
                <w:rStyle w:val="FontStyle68"/>
                <w:b/>
                <w:bCs/>
                <w:sz w:val="18"/>
                <w:szCs w:val="18"/>
              </w:rPr>
              <w:softHyphen/>
              <w:t>приятия</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ind w:left="176" w:hanging="176"/>
              <w:jc w:val="both"/>
              <w:rPr>
                <w:rStyle w:val="FontStyle68"/>
                <w:sz w:val="18"/>
                <w:szCs w:val="18"/>
              </w:rPr>
            </w:pPr>
            <w:r w:rsidRPr="00532A7D">
              <w:rPr>
                <w:rStyle w:val="FontStyle68"/>
                <w:sz w:val="18"/>
                <w:szCs w:val="18"/>
              </w:rPr>
              <w:t xml:space="preserve"> различать и правильно называть цвета: красный, желтый, оранжевый, зеленый, синий, фиолетовый, корич</w:t>
            </w:r>
            <w:r w:rsidRPr="00532A7D">
              <w:rPr>
                <w:rStyle w:val="FontStyle68"/>
                <w:sz w:val="18"/>
                <w:szCs w:val="18"/>
              </w:rPr>
              <w:softHyphen/>
              <w:t>невый, белый, черный;</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ind w:left="176" w:hanging="176"/>
              <w:jc w:val="both"/>
              <w:rPr>
                <w:rStyle w:val="FontStyle68"/>
                <w:sz w:val="18"/>
                <w:szCs w:val="18"/>
              </w:rPr>
            </w:pPr>
            <w:r w:rsidRPr="00532A7D">
              <w:rPr>
                <w:rStyle w:val="FontStyle68"/>
                <w:sz w:val="18"/>
                <w:szCs w:val="18"/>
              </w:rPr>
              <w:t>узнавать и правильно называть геометрические и геомет</w:t>
            </w:r>
            <w:r w:rsidRPr="00532A7D">
              <w:rPr>
                <w:rStyle w:val="FontStyle68"/>
                <w:sz w:val="18"/>
                <w:szCs w:val="18"/>
              </w:rPr>
              <w:softHyphen/>
              <w:t>рические тела;</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ind w:left="176" w:hanging="176"/>
              <w:jc w:val="both"/>
              <w:rPr>
                <w:rStyle w:val="FontStyle68"/>
                <w:sz w:val="18"/>
                <w:szCs w:val="18"/>
              </w:rPr>
            </w:pPr>
            <w:r w:rsidRPr="00532A7D">
              <w:rPr>
                <w:rStyle w:val="FontStyle68"/>
                <w:sz w:val="18"/>
                <w:szCs w:val="18"/>
              </w:rPr>
              <w:t>видеть форму в конкретных предметах окружающей об</w:t>
            </w:r>
            <w:r w:rsidRPr="00532A7D">
              <w:rPr>
                <w:rStyle w:val="FontStyle68"/>
                <w:sz w:val="18"/>
                <w:szCs w:val="18"/>
              </w:rPr>
              <w:softHyphen/>
              <w:t xml:space="preserve">становки, пользуясь геометрическими эталонами, называя эти предметы круглыми, треугольными, квадратными, овальными; </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ind w:left="176" w:hanging="176"/>
              <w:jc w:val="both"/>
              <w:rPr>
                <w:rStyle w:val="FontStyle68"/>
                <w:sz w:val="18"/>
                <w:szCs w:val="18"/>
              </w:rPr>
            </w:pPr>
            <w:r w:rsidRPr="00532A7D">
              <w:rPr>
                <w:rStyle w:val="FontStyle68"/>
                <w:sz w:val="18"/>
                <w:szCs w:val="18"/>
              </w:rPr>
              <w:t xml:space="preserve">обводить контур геометрических фигур и биологических объектов </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ind w:left="176" w:hanging="176"/>
              <w:jc w:val="both"/>
              <w:rPr>
                <w:rStyle w:val="FontStyle68"/>
                <w:sz w:val="18"/>
                <w:szCs w:val="18"/>
              </w:rPr>
            </w:pPr>
            <w:r w:rsidRPr="00532A7D">
              <w:rPr>
                <w:rStyle w:val="FontStyle68"/>
                <w:sz w:val="18"/>
                <w:szCs w:val="18"/>
              </w:rPr>
              <w:t>указывать размер предметов при сравнении нескольких предметов (от 3 до 5) разной длины, высоты, ширины;</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ind w:left="176" w:hanging="176"/>
              <w:jc w:val="both"/>
              <w:rPr>
                <w:rStyle w:val="FontStyle68"/>
                <w:sz w:val="18"/>
                <w:szCs w:val="18"/>
              </w:rPr>
            </w:pPr>
            <w:r w:rsidRPr="00532A7D">
              <w:rPr>
                <w:rStyle w:val="FontStyle68"/>
                <w:sz w:val="18"/>
                <w:szCs w:val="18"/>
              </w:rPr>
              <w:t>приемам сопоставления двух или нескольких пред</w:t>
            </w:r>
            <w:r w:rsidRPr="00532A7D">
              <w:rPr>
                <w:rStyle w:val="FontStyle68"/>
                <w:sz w:val="18"/>
                <w:szCs w:val="18"/>
              </w:rPr>
              <w:softHyphen/>
              <w:t>метов по цвету, форме, размеру:</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ind w:left="176" w:hanging="176"/>
              <w:jc w:val="both"/>
              <w:rPr>
                <w:rStyle w:val="FontStyle68"/>
                <w:sz w:val="18"/>
                <w:szCs w:val="18"/>
              </w:rPr>
            </w:pPr>
            <w:r w:rsidRPr="00532A7D">
              <w:rPr>
                <w:rStyle w:val="FontStyle68"/>
                <w:sz w:val="18"/>
                <w:szCs w:val="18"/>
              </w:rPr>
              <w:t>прикладыванию вплотную при распознавании цвета, накладыванию друг на друга при определении формы, уравниванию по одной линии при оп</w:t>
            </w:r>
            <w:r w:rsidRPr="00532A7D">
              <w:rPr>
                <w:rStyle w:val="FontStyle68"/>
                <w:sz w:val="18"/>
                <w:szCs w:val="18"/>
              </w:rPr>
              <w:softHyphen/>
              <w:t>ределении размера;</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ind w:left="176" w:hanging="176"/>
              <w:jc w:val="both"/>
              <w:rPr>
                <w:rStyle w:val="FontStyle68"/>
                <w:sz w:val="18"/>
                <w:szCs w:val="18"/>
              </w:rPr>
            </w:pPr>
            <w:r w:rsidRPr="00532A7D">
              <w:rPr>
                <w:rStyle w:val="FontStyle68"/>
                <w:sz w:val="18"/>
                <w:szCs w:val="18"/>
              </w:rPr>
              <w:t>составлять ряды из геометрических фигур одинако</w:t>
            </w:r>
            <w:r w:rsidRPr="00532A7D">
              <w:rPr>
                <w:rStyle w:val="FontStyle68"/>
                <w:sz w:val="18"/>
                <w:szCs w:val="18"/>
              </w:rPr>
              <w:softHyphen/>
              <w:t>вой формы, одной величины, одинакового цвета;</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ind w:left="176" w:hanging="176"/>
              <w:jc w:val="both"/>
              <w:rPr>
                <w:rStyle w:val="FontStyle68"/>
                <w:sz w:val="18"/>
                <w:szCs w:val="18"/>
              </w:rPr>
            </w:pPr>
            <w:r w:rsidRPr="00532A7D">
              <w:rPr>
                <w:rStyle w:val="FontStyle68"/>
                <w:sz w:val="18"/>
                <w:szCs w:val="18"/>
              </w:rPr>
              <w:t>под</w:t>
            </w:r>
            <w:r w:rsidRPr="00532A7D">
              <w:rPr>
                <w:rStyle w:val="FontStyle68"/>
                <w:sz w:val="18"/>
                <w:szCs w:val="18"/>
              </w:rPr>
              <w:softHyphen/>
              <w:t>бирать геометрические фигуры, разные по цвету и по вели</w:t>
            </w:r>
            <w:r w:rsidRPr="00532A7D">
              <w:rPr>
                <w:rStyle w:val="FontStyle68"/>
                <w:sz w:val="18"/>
                <w:szCs w:val="18"/>
              </w:rPr>
              <w:softHyphen/>
              <w:t>чине;</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tabs>
                <w:tab w:val="left" w:pos="318"/>
              </w:tabs>
              <w:ind w:left="176" w:hanging="142"/>
              <w:jc w:val="both"/>
              <w:rPr>
                <w:rStyle w:val="FontStyle68"/>
                <w:sz w:val="18"/>
                <w:szCs w:val="18"/>
              </w:rPr>
            </w:pPr>
            <w:r w:rsidRPr="00532A7D">
              <w:rPr>
                <w:spacing w:val="-10"/>
                <w:sz w:val="18"/>
                <w:szCs w:val="18"/>
              </w:rPr>
              <w:t>различать правую и левую руку, правую и левую сторо</w:t>
            </w:r>
            <w:r w:rsidRPr="00532A7D">
              <w:rPr>
                <w:spacing w:val="-10"/>
                <w:sz w:val="18"/>
                <w:szCs w:val="18"/>
              </w:rPr>
              <w:softHyphen/>
            </w:r>
            <w:r w:rsidRPr="00532A7D">
              <w:rPr>
                <w:sz w:val="18"/>
                <w:szCs w:val="18"/>
              </w:rPr>
              <w:t>ну тела и лица человека,</w:t>
            </w:r>
            <w:r w:rsidRPr="00532A7D">
              <w:rPr>
                <w:rStyle w:val="FontStyle68"/>
                <w:sz w:val="18"/>
                <w:szCs w:val="18"/>
              </w:rPr>
              <w:t xml:space="preserve"> ориентируясь на сердце с левой стороны, определять направление от себя, двигаясь в</w:t>
            </w:r>
            <w:r>
              <w:rPr>
                <w:rStyle w:val="FontStyle68"/>
                <w:sz w:val="18"/>
                <w:szCs w:val="18"/>
              </w:rPr>
              <w:t xml:space="preserve"> задан</w:t>
            </w:r>
            <w:r>
              <w:rPr>
                <w:rStyle w:val="FontStyle68"/>
                <w:sz w:val="18"/>
                <w:szCs w:val="18"/>
              </w:rPr>
              <w:softHyphen/>
              <w:t>ном направлении (вперед - назад, направо - налево, вверх -</w:t>
            </w:r>
            <w:r w:rsidRPr="00532A7D">
              <w:rPr>
                <w:rStyle w:val="FontStyle68"/>
                <w:sz w:val="18"/>
                <w:szCs w:val="18"/>
              </w:rPr>
              <w:t xml:space="preserve"> тем, что данная геометрическая фигура им вниз)</w:t>
            </w:r>
            <w:r w:rsidRPr="00532A7D">
              <w:rPr>
                <w:sz w:val="18"/>
                <w:szCs w:val="18"/>
              </w:rPr>
              <w:t>;</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ind w:left="176" w:hanging="176"/>
              <w:jc w:val="both"/>
              <w:rPr>
                <w:rStyle w:val="FontStyle68"/>
                <w:sz w:val="18"/>
                <w:szCs w:val="18"/>
              </w:rPr>
            </w:pPr>
            <w:r w:rsidRPr="00532A7D">
              <w:rPr>
                <w:rStyle w:val="FontStyle68"/>
                <w:sz w:val="18"/>
                <w:szCs w:val="18"/>
              </w:rPr>
              <w:t>пр</w:t>
            </w:r>
            <w:r>
              <w:rPr>
                <w:rStyle w:val="FontStyle68"/>
                <w:sz w:val="18"/>
                <w:szCs w:val="18"/>
              </w:rPr>
              <w:t>остранственные понятия: правое -левое, верх - низ, спереди -</w:t>
            </w:r>
            <w:r w:rsidRPr="00532A7D">
              <w:rPr>
                <w:rStyle w:val="FontStyle68"/>
                <w:sz w:val="18"/>
                <w:szCs w:val="18"/>
              </w:rPr>
              <w:t xml:space="preserve"> сзади;</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73"/>
              </w:numPr>
              <w:ind w:left="176" w:hanging="176"/>
              <w:jc w:val="both"/>
              <w:rPr>
                <w:rStyle w:val="FontStyle68"/>
                <w:sz w:val="18"/>
                <w:szCs w:val="18"/>
              </w:rPr>
            </w:pPr>
            <w:r w:rsidRPr="00532A7D">
              <w:rPr>
                <w:rStyle w:val="FontStyle68"/>
                <w:sz w:val="18"/>
                <w:szCs w:val="18"/>
              </w:rPr>
              <w:t>воспроизводить про</w:t>
            </w:r>
            <w:r w:rsidRPr="00532A7D">
              <w:rPr>
                <w:rStyle w:val="FontStyle68"/>
                <w:sz w:val="18"/>
                <w:szCs w:val="18"/>
              </w:rPr>
              <w:softHyphen/>
              <w:t>странственные отношения между предметами по наглядно</w:t>
            </w:r>
            <w:r w:rsidRPr="00532A7D">
              <w:rPr>
                <w:rStyle w:val="FontStyle68"/>
                <w:sz w:val="18"/>
                <w:szCs w:val="18"/>
              </w:rPr>
              <w:softHyphen/>
              <w:t>му образцу и по словесному указанию, активно употреблять соотве</w:t>
            </w:r>
            <w:r>
              <w:rPr>
                <w:rStyle w:val="FontStyle68"/>
                <w:sz w:val="18"/>
                <w:szCs w:val="18"/>
              </w:rPr>
              <w:t>тствующие слова в речи: справа - слева, вверху - внизу, спереди -</w:t>
            </w:r>
            <w:r w:rsidRPr="00532A7D">
              <w:rPr>
                <w:rStyle w:val="FontStyle68"/>
                <w:sz w:val="18"/>
                <w:szCs w:val="18"/>
              </w:rPr>
              <w:t xml:space="preserve"> сзади, в середине, между и др.</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lang w:val="en-US"/>
              </w:rPr>
            </w:pPr>
            <w:r w:rsidRPr="00532A7D">
              <w:rPr>
                <w:b/>
                <w:bCs/>
                <w:sz w:val="18"/>
                <w:szCs w:val="18"/>
                <w:lang w:val="en-US"/>
              </w:rPr>
              <w:t>4</w:t>
            </w:r>
          </w:p>
        </w:tc>
        <w:tc>
          <w:tcPr>
            <w:tcW w:w="7690" w:type="dxa"/>
          </w:tcPr>
          <w:p w:rsidR="004B5D47" w:rsidRPr="00532A7D" w:rsidRDefault="004B5D47" w:rsidP="004B5D47">
            <w:pPr>
              <w:rPr>
                <w:b/>
                <w:bCs/>
                <w:sz w:val="18"/>
                <w:szCs w:val="18"/>
              </w:rPr>
            </w:pPr>
            <w:r w:rsidRPr="00532A7D">
              <w:rPr>
                <w:b/>
                <w:bCs/>
                <w:sz w:val="18"/>
                <w:szCs w:val="18"/>
              </w:rPr>
              <w:t>Умственное развитие</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4"/>
              </w:numPr>
              <w:ind w:left="176" w:hanging="176"/>
              <w:jc w:val="both"/>
              <w:rPr>
                <w:sz w:val="18"/>
                <w:szCs w:val="18"/>
              </w:rPr>
            </w:pPr>
            <w:proofErr w:type="gramStart"/>
            <w:r w:rsidRPr="00532A7D">
              <w:rPr>
                <w:rStyle w:val="FontStyle68"/>
                <w:sz w:val="18"/>
                <w:szCs w:val="18"/>
              </w:rPr>
              <w:t>составлять группы предметов на основании одного одинакового признака (цвета, формы, величины, назначе</w:t>
            </w:r>
            <w:r w:rsidRPr="00532A7D">
              <w:rPr>
                <w:rStyle w:val="FontStyle68"/>
                <w:sz w:val="18"/>
                <w:szCs w:val="18"/>
              </w:rPr>
              <w:softHyphen/>
              <w:t>ния), по полной аналогии (двух одинаковых признаков, например, по цвету и форме, форме и величине, цвету и вели</w:t>
            </w:r>
            <w:r w:rsidRPr="00532A7D">
              <w:rPr>
                <w:rStyle w:val="FontStyle68"/>
                <w:sz w:val="18"/>
                <w:szCs w:val="18"/>
              </w:rPr>
              <w:softHyphen/>
              <w:t>чине и др.), по неполной аналогии (такого же цвета, но дру</w:t>
            </w:r>
            <w:r w:rsidRPr="00532A7D">
              <w:rPr>
                <w:rStyle w:val="FontStyle68"/>
                <w:sz w:val="18"/>
                <w:szCs w:val="18"/>
              </w:rPr>
              <w:softHyphen/>
              <w:t xml:space="preserve">гой формы, такой же формы, но другой величины), по трем признакам (такого же </w:t>
            </w:r>
            <w:r w:rsidRPr="00532A7D">
              <w:rPr>
                <w:rStyle w:val="FontStyle68"/>
                <w:sz w:val="18"/>
                <w:szCs w:val="18"/>
              </w:rPr>
              <w:lastRenderedPageBreak/>
              <w:t>цвета, одинаковые по форме, но раз</w:t>
            </w:r>
            <w:r w:rsidRPr="00532A7D">
              <w:rPr>
                <w:rStyle w:val="FontStyle68"/>
                <w:sz w:val="18"/>
                <w:szCs w:val="18"/>
              </w:rPr>
              <w:softHyphen/>
              <w:t>ные по величине);</w:t>
            </w:r>
            <w:proofErr w:type="gramEnd"/>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4"/>
              </w:numPr>
              <w:ind w:left="176" w:hanging="176"/>
              <w:jc w:val="both"/>
              <w:rPr>
                <w:sz w:val="18"/>
                <w:szCs w:val="18"/>
              </w:rPr>
            </w:pPr>
            <w:r w:rsidRPr="00532A7D">
              <w:rPr>
                <w:rStyle w:val="FontStyle68"/>
                <w:sz w:val="18"/>
                <w:szCs w:val="18"/>
              </w:rPr>
              <w:t xml:space="preserve">относить наименования трех-четырех конкретных предметов к обобщающим словам: </w:t>
            </w:r>
            <w:r w:rsidRPr="00532A7D">
              <w:rPr>
                <w:rStyle w:val="FontStyle81"/>
                <w:sz w:val="18"/>
                <w:szCs w:val="18"/>
              </w:rPr>
              <w:t>деревья, кустарники, цве</w:t>
            </w:r>
            <w:r w:rsidRPr="00532A7D">
              <w:rPr>
                <w:rStyle w:val="FontStyle81"/>
                <w:sz w:val="18"/>
                <w:szCs w:val="18"/>
              </w:rPr>
              <w:softHyphen/>
              <w:t>ты, овощи, фрукты, ягоды, грибы, домашние животные, дикие животные, насекомые, птицы, мебель, посуда, игрушки, на</w:t>
            </w:r>
            <w:r w:rsidRPr="00532A7D">
              <w:rPr>
                <w:rStyle w:val="FontStyle81"/>
                <w:sz w:val="18"/>
                <w:szCs w:val="18"/>
              </w:rPr>
              <w:softHyphen/>
              <w:t>стольные игры, одежда, обувь, головные уборы;</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4"/>
              </w:numPr>
              <w:tabs>
                <w:tab w:val="left" w:pos="318"/>
              </w:tabs>
              <w:ind w:left="176" w:hanging="176"/>
              <w:jc w:val="both"/>
              <w:rPr>
                <w:sz w:val="18"/>
                <w:szCs w:val="18"/>
              </w:rPr>
            </w:pPr>
            <w:r w:rsidRPr="00532A7D">
              <w:rPr>
                <w:rStyle w:val="FontStyle68"/>
                <w:sz w:val="18"/>
                <w:szCs w:val="18"/>
              </w:rPr>
              <w:t>различать части отдельного предмета и целый пред</w:t>
            </w:r>
            <w:r w:rsidRPr="00532A7D">
              <w:rPr>
                <w:rStyle w:val="FontStyle68"/>
                <w:sz w:val="18"/>
                <w:szCs w:val="18"/>
              </w:rPr>
              <w:softHyphen/>
              <w:t>мет, называть весь предмет по отдельной части с ярко выра</w:t>
            </w:r>
            <w:r w:rsidRPr="00532A7D">
              <w:rPr>
                <w:rStyle w:val="FontStyle68"/>
                <w:sz w:val="18"/>
                <w:szCs w:val="18"/>
              </w:rPr>
              <w:softHyphen/>
              <w:t>женными опознавательными признаками;</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4"/>
              </w:numPr>
              <w:tabs>
                <w:tab w:val="left" w:pos="318"/>
              </w:tabs>
              <w:ind w:left="176" w:hanging="176"/>
              <w:jc w:val="both"/>
              <w:rPr>
                <w:sz w:val="18"/>
                <w:szCs w:val="18"/>
              </w:rPr>
            </w:pPr>
            <w:r w:rsidRPr="00532A7D">
              <w:rPr>
                <w:rStyle w:val="FontStyle68"/>
                <w:sz w:val="18"/>
                <w:szCs w:val="18"/>
              </w:rPr>
              <w:t>определять простейшие причины наблюдаемых явле</w:t>
            </w:r>
            <w:r w:rsidRPr="00532A7D">
              <w:rPr>
                <w:rStyle w:val="FontStyle68"/>
                <w:sz w:val="18"/>
                <w:szCs w:val="18"/>
              </w:rPr>
              <w:softHyphen/>
              <w:t>ний и событий (на картинках и в реальной действительности);</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lang w:val="en-US"/>
              </w:rPr>
            </w:pPr>
            <w:r w:rsidRPr="00532A7D">
              <w:rPr>
                <w:b/>
                <w:bCs/>
                <w:sz w:val="18"/>
                <w:szCs w:val="18"/>
                <w:lang w:val="en-US"/>
              </w:rPr>
              <w:t>5</w:t>
            </w:r>
          </w:p>
        </w:tc>
        <w:tc>
          <w:tcPr>
            <w:tcW w:w="7690" w:type="dxa"/>
          </w:tcPr>
          <w:p w:rsidR="004B5D47" w:rsidRPr="00532A7D" w:rsidRDefault="004B5D47" w:rsidP="004B5D47">
            <w:pPr>
              <w:rPr>
                <w:sz w:val="18"/>
                <w:szCs w:val="18"/>
              </w:rPr>
            </w:pPr>
            <w:r w:rsidRPr="00532A7D">
              <w:rPr>
                <w:b/>
                <w:bCs/>
                <w:sz w:val="18"/>
                <w:szCs w:val="18"/>
              </w:rPr>
              <w:t>Речевое  развитие</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5"/>
              </w:numPr>
              <w:tabs>
                <w:tab w:val="left" w:pos="318"/>
                <w:tab w:val="left" w:pos="638"/>
              </w:tabs>
              <w:ind w:left="176" w:hanging="142"/>
              <w:jc w:val="both"/>
              <w:rPr>
                <w:sz w:val="18"/>
                <w:szCs w:val="18"/>
              </w:rPr>
            </w:pPr>
            <w:r w:rsidRPr="00532A7D">
              <w:rPr>
                <w:rStyle w:val="FontStyle68"/>
                <w:sz w:val="18"/>
                <w:szCs w:val="18"/>
              </w:rPr>
              <w:t>активно употреблять слова, обозначающие предме</w:t>
            </w:r>
            <w:r w:rsidRPr="00532A7D">
              <w:rPr>
                <w:rStyle w:val="FontStyle68"/>
                <w:sz w:val="18"/>
                <w:szCs w:val="18"/>
              </w:rPr>
              <w:softHyphen/>
              <w:t>ты и явления, которые изучаются в лексических темах в течение года;</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5"/>
              </w:numPr>
              <w:ind w:left="176" w:hanging="176"/>
              <w:jc w:val="both"/>
              <w:rPr>
                <w:sz w:val="18"/>
                <w:szCs w:val="18"/>
              </w:rPr>
            </w:pPr>
            <w:r w:rsidRPr="00532A7D">
              <w:rPr>
                <w:rStyle w:val="FontStyle68"/>
                <w:sz w:val="18"/>
                <w:szCs w:val="18"/>
              </w:rPr>
              <w:t>употреблять слова, обозначающие цвет, форму, ве</w:t>
            </w:r>
            <w:r w:rsidRPr="00532A7D">
              <w:rPr>
                <w:rStyle w:val="FontStyle68"/>
                <w:sz w:val="18"/>
                <w:szCs w:val="18"/>
              </w:rPr>
              <w:softHyphen/>
              <w:t>личину, свойства материалов, назначение непосредственно наблюдаемых предметов;</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5"/>
              </w:numPr>
              <w:ind w:left="176" w:hanging="176"/>
              <w:jc w:val="both"/>
              <w:rPr>
                <w:sz w:val="18"/>
                <w:szCs w:val="18"/>
              </w:rPr>
            </w:pPr>
            <w:r w:rsidRPr="00532A7D">
              <w:rPr>
                <w:rStyle w:val="FontStyle68"/>
                <w:sz w:val="18"/>
                <w:szCs w:val="18"/>
              </w:rPr>
              <w:t xml:space="preserve">называть предметы, их </w:t>
            </w:r>
            <w:r>
              <w:rPr>
                <w:rStyle w:val="FontStyle68"/>
                <w:sz w:val="18"/>
                <w:szCs w:val="18"/>
              </w:rPr>
              <w:t>простран</w:t>
            </w:r>
            <w:r>
              <w:rPr>
                <w:rStyle w:val="FontStyle68"/>
                <w:sz w:val="18"/>
                <w:szCs w:val="18"/>
              </w:rPr>
              <w:softHyphen/>
              <w:t xml:space="preserve">ственное расположение </w:t>
            </w:r>
            <w:r w:rsidRPr="00532A7D">
              <w:rPr>
                <w:rStyle w:val="FontStyle68"/>
                <w:sz w:val="18"/>
                <w:szCs w:val="18"/>
              </w:rPr>
              <w:t>после выполнения словесных указаний педагога;</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6"/>
              </w:numPr>
              <w:ind w:left="176" w:hanging="176"/>
              <w:jc w:val="both"/>
              <w:rPr>
                <w:sz w:val="18"/>
                <w:szCs w:val="18"/>
              </w:rPr>
            </w:pPr>
            <w:r w:rsidRPr="00532A7D">
              <w:rPr>
                <w:rStyle w:val="FontStyle68"/>
                <w:sz w:val="18"/>
                <w:szCs w:val="18"/>
              </w:rPr>
              <w:t>отчетливо произносить каждое слово в предложении, не торопиться, четко проговаривать окончания в словах;</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6"/>
              </w:numPr>
              <w:ind w:left="176" w:hanging="176"/>
              <w:jc w:val="both"/>
              <w:rPr>
                <w:sz w:val="18"/>
                <w:szCs w:val="18"/>
              </w:rPr>
            </w:pPr>
            <w:r w:rsidRPr="00532A7D">
              <w:rPr>
                <w:rStyle w:val="FontStyle68"/>
                <w:sz w:val="18"/>
                <w:szCs w:val="18"/>
              </w:rPr>
              <w:t>использовать интонацию как средство выражения во</w:t>
            </w:r>
            <w:r w:rsidRPr="00532A7D">
              <w:rPr>
                <w:rStyle w:val="FontStyle68"/>
                <w:sz w:val="18"/>
                <w:szCs w:val="18"/>
              </w:rPr>
              <w:softHyphen/>
              <w:t>проса, просьбы, благодарности и др.;</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6"/>
              </w:numPr>
              <w:ind w:left="176" w:hanging="176"/>
              <w:jc w:val="both"/>
              <w:rPr>
                <w:sz w:val="18"/>
                <w:szCs w:val="18"/>
              </w:rPr>
            </w:pPr>
            <w:r w:rsidRPr="00532A7D">
              <w:rPr>
                <w:rStyle w:val="FontStyle68"/>
                <w:sz w:val="18"/>
                <w:szCs w:val="18"/>
              </w:rPr>
              <w:t>правильно согласовывать существительные с прилагатель</w:t>
            </w:r>
            <w:r w:rsidRPr="00532A7D">
              <w:rPr>
                <w:rStyle w:val="FontStyle68"/>
                <w:sz w:val="18"/>
                <w:szCs w:val="18"/>
              </w:rPr>
              <w:softHyphen/>
              <w:t>ными и числительными в роде, числе и падеже (например, од</w:t>
            </w:r>
            <w:r w:rsidRPr="00532A7D">
              <w:rPr>
                <w:rStyle w:val="FontStyle68"/>
                <w:sz w:val="18"/>
                <w:szCs w:val="18"/>
              </w:rPr>
              <w:softHyphen/>
              <w:t>но колесо, два колеса, три колеса... или: красное яблоко, крас</w:t>
            </w:r>
            <w:r w:rsidRPr="00532A7D">
              <w:rPr>
                <w:rStyle w:val="FontStyle68"/>
                <w:sz w:val="18"/>
                <w:szCs w:val="18"/>
              </w:rPr>
              <w:softHyphen/>
              <w:t>ный шарф, красные карандаши, красная шапочка и т.п.);</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6"/>
              </w:numPr>
              <w:ind w:left="176" w:hanging="176"/>
              <w:jc w:val="both"/>
              <w:rPr>
                <w:sz w:val="18"/>
                <w:szCs w:val="18"/>
              </w:rPr>
            </w:pPr>
            <w:r w:rsidRPr="00532A7D">
              <w:rPr>
                <w:rStyle w:val="FontStyle68"/>
                <w:sz w:val="18"/>
                <w:szCs w:val="18"/>
              </w:rPr>
              <w:t>понимать значение предлогов и слов, выражающих про</w:t>
            </w:r>
            <w:r w:rsidRPr="00532A7D">
              <w:rPr>
                <w:rStyle w:val="FontStyle68"/>
                <w:sz w:val="18"/>
                <w:szCs w:val="18"/>
              </w:rPr>
              <w:softHyphen/>
              <w:t>странстве</w:t>
            </w:r>
            <w:r>
              <w:rPr>
                <w:rStyle w:val="FontStyle68"/>
                <w:sz w:val="18"/>
                <w:szCs w:val="18"/>
              </w:rPr>
              <w:t>нные отношения предметов (верх - низ, правое - левое, спереди -</w:t>
            </w:r>
            <w:r w:rsidRPr="00532A7D">
              <w:rPr>
                <w:rStyle w:val="FontStyle68"/>
                <w:sz w:val="18"/>
                <w:szCs w:val="18"/>
              </w:rPr>
              <w:t xml:space="preserve"> сзади);</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6"/>
              </w:numPr>
              <w:ind w:left="176" w:hanging="176"/>
              <w:jc w:val="both"/>
              <w:rPr>
                <w:sz w:val="18"/>
                <w:szCs w:val="18"/>
              </w:rPr>
            </w:pPr>
            <w:r w:rsidRPr="00532A7D">
              <w:rPr>
                <w:rStyle w:val="FontStyle68"/>
                <w:sz w:val="18"/>
                <w:szCs w:val="18"/>
              </w:rPr>
              <w:t xml:space="preserve">строить предложения с использованием союза </w:t>
            </w:r>
            <w:r w:rsidRPr="00532A7D">
              <w:rPr>
                <w:rStyle w:val="FontStyle82"/>
                <w:sz w:val="18"/>
                <w:szCs w:val="18"/>
              </w:rPr>
              <w:t xml:space="preserve">и, </w:t>
            </w:r>
            <w:r w:rsidRPr="00532A7D">
              <w:rPr>
                <w:rStyle w:val="FontStyle68"/>
                <w:sz w:val="18"/>
                <w:szCs w:val="18"/>
              </w:rPr>
              <w:t>предло</w:t>
            </w:r>
            <w:r w:rsidRPr="00532A7D">
              <w:rPr>
                <w:rStyle w:val="FontStyle68"/>
                <w:sz w:val="18"/>
                <w:szCs w:val="18"/>
              </w:rPr>
              <w:softHyphen/>
              <w:t>гов и наречий, выражающих пространственные понятия;</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6"/>
              </w:numPr>
              <w:ind w:left="176" w:hanging="176"/>
              <w:jc w:val="both"/>
              <w:rPr>
                <w:sz w:val="18"/>
                <w:szCs w:val="18"/>
              </w:rPr>
            </w:pPr>
            <w:r w:rsidRPr="00532A7D">
              <w:rPr>
                <w:rStyle w:val="FontStyle68"/>
                <w:sz w:val="18"/>
                <w:szCs w:val="18"/>
              </w:rPr>
              <w:t>рассказывать о собственных наблюдениях за пого</w:t>
            </w:r>
            <w:r w:rsidRPr="00532A7D">
              <w:rPr>
                <w:rStyle w:val="FontStyle68"/>
                <w:sz w:val="18"/>
                <w:szCs w:val="18"/>
              </w:rPr>
              <w:softHyphen/>
              <w:t>дой, объектами и явлениями природы, а также о собствен</w:t>
            </w:r>
            <w:r w:rsidRPr="00532A7D">
              <w:rPr>
                <w:rStyle w:val="FontStyle68"/>
                <w:sz w:val="18"/>
                <w:szCs w:val="18"/>
              </w:rPr>
              <w:softHyphen/>
              <w:t>ной практической деятельности по этапам изготовления той или иной поделки или выполненного трудового действия;</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6"/>
              </w:numPr>
              <w:ind w:left="176" w:hanging="176"/>
              <w:jc w:val="both"/>
              <w:rPr>
                <w:sz w:val="18"/>
                <w:szCs w:val="18"/>
              </w:rPr>
            </w:pPr>
            <w:r w:rsidRPr="00532A7D">
              <w:rPr>
                <w:rStyle w:val="FontStyle68"/>
                <w:sz w:val="18"/>
                <w:szCs w:val="18"/>
              </w:rPr>
              <w:t xml:space="preserve">составлять рассказы о сезонных изменениях природы, изображенных </w:t>
            </w:r>
            <w:r w:rsidRPr="00532A7D">
              <w:rPr>
                <w:rStyle w:val="FontStyle82"/>
                <w:b w:val="0"/>
                <w:sz w:val="18"/>
                <w:szCs w:val="18"/>
              </w:rPr>
              <w:t>на сюжетной картине:</w:t>
            </w:r>
            <w:r w:rsidRPr="00532A7D">
              <w:rPr>
                <w:rStyle w:val="FontStyle68"/>
                <w:sz w:val="18"/>
                <w:szCs w:val="18"/>
              </w:rPr>
              <w:t>умение выделить глав</w:t>
            </w:r>
            <w:r w:rsidRPr="00532A7D">
              <w:rPr>
                <w:rStyle w:val="FontStyle68"/>
                <w:sz w:val="18"/>
                <w:szCs w:val="18"/>
              </w:rPr>
              <w:softHyphen/>
              <w:t>ное, установить причинно-следственные связи, сделать вы</w:t>
            </w:r>
            <w:r w:rsidRPr="00532A7D">
              <w:rPr>
                <w:rStyle w:val="FontStyle68"/>
                <w:sz w:val="18"/>
                <w:szCs w:val="18"/>
              </w:rPr>
              <w:softHyphen/>
              <w:t>воды;</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6"/>
              </w:numPr>
              <w:ind w:left="176" w:hanging="176"/>
              <w:jc w:val="both"/>
              <w:rPr>
                <w:sz w:val="18"/>
                <w:szCs w:val="18"/>
              </w:rPr>
            </w:pPr>
            <w:r w:rsidRPr="00532A7D">
              <w:rPr>
                <w:rStyle w:val="FontStyle68"/>
                <w:sz w:val="18"/>
                <w:szCs w:val="18"/>
              </w:rPr>
              <w:t xml:space="preserve">понимать позу и движения, настроения персонажей, изображенных </w:t>
            </w:r>
            <w:r w:rsidRPr="00532A7D">
              <w:rPr>
                <w:rStyle w:val="FontStyle82"/>
                <w:b w:val="0"/>
                <w:sz w:val="18"/>
                <w:szCs w:val="18"/>
              </w:rPr>
              <w:t>на сюжетной картине,</w:t>
            </w:r>
            <w:r w:rsidRPr="00532A7D">
              <w:rPr>
                <w:rStyle w:val="FontStyle68"/>
                <w:sz w:val="18"/>
                <w:szCs w:val="18"/>
              </w:rPr>
              <w:t>уметь рассказать о по</w:t>
            </w:r>
            <w:r w:rsidRPr="00532A7D">
              <w:rPr>
                <w:rStyle w:val="FontStyle68"/>
                <w:sz w:val="18"/>
                <w:szCs w:val="18"/>
              </w:rPr>
              <w:softHyphen/>
              <w:t>следовательности действий персонажа в серии сюжетных картин;</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6"/>
              </w:numPr>
              <w:ind w:left="176" w:hanging="176"/>
              <w:jc w:val="both"/>
              <w:rPr>
                <w:sz w:val="18"/>
                <w:szCs w:val="18"/>
              </w:rPr>
            </w:pPr>
            <w:r w:rsidRPr="00532A7D">
              <w:rPr>
                <w:rStyle w:val="FontStyle68"/>
                <w:sz w:val="18"/>
                <w:szCs w:val="18"/>
              </w:rPr>
              <w:t>составлять рассказы-описания любимых игрушек;</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lang w:val="en-US"/>
              </w:rPr>
            </w:pPr>
            <w:r w:rsidRPr="00532A7D">
              <w:rPr>
                <w:b/>
                <w:bCs/>
                <w:sz w:val="18"/>
                <w:szCs w:val="18"/>
                <w:lang w:val="en-US"/>
              </w:rPr>
              <w:t>II</w:t>
            </w:r>
          </w:p>
        </w:tc>
        <w:tc>
          <w:tcPr>
            <w:tcW w:w="7690" w:type="dxa"/>
          </w:tcPr>
          <w:p w:rsidR="004B5D47" w:rsidRPr="00532A7D" w:rsidRDefault="004B5D47" w:rsidP="004B5D47">
            <w:pPr>
              <w:pStyle w:val="af9"/>
              <w:ind w:left="0"/>
              <w:rPr>
                <w:rStyle w:val="FontStyle68"/>
                <w:sz w:val="18"/>
                <w:szCs w:val="18"/>
              </w:rPr>
            </w:pPr>
            <w:r w:rsidRPr="00532A7D">
              <w:rPr>
                <w:b/>
                <w:bCs/>
                <w:sz w:val="18"/>
                <w:szCs w:val="18"/>
              </w:rPr>
              <w:t>Развитие речевого (фонематического) восприятия</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lang w:val="en-US"/>
              </w:rPr>
            </w:pPr>
          </w:p>
        </w:tc>
        <w:tc>
          <w:tcPr>
            <w:tcW w:w="7690" w:type="dxa"/>
          </w:tcPr>
          <w:p w:rsidR="004B5D47" w:rsidRPr="00532A7D" w:rsidRDefault="004B5D47" w:rsidP="004B5D47">
            <w:pPr>
              <w:pStyle w:val="af9"/>
              <w:numPr>
                <w:ilvl w:val="0"/>
                <w:numId w:val="17"/>
              </w:numPr>
              <w:tabs>
                <w:tab w:val="left" w:pos="318"/>
              </w:tabs>
              <w:ind w:left="176" w:hanging="142"/>
              <w:jc w:val="both"/>
              <w:rPr>
                <w:sz w:val="18"/>
                <w:szCs w:val="18"/>
              </w:rPr>
            </w:pPr>
            <w:r w:rsidRPr="00532A7D">
              <w:rPr>
                <w:rStyle w:val="FontStyle68"/>
                <w:sz w:val="18"/>
                <w:szCs w:val="18"/>
              </w:rPr>
              <w:t>способу вычленения звука из слова и называнию выде</w:t>
            </w:r>
            <w:r w:rsidRPr="00532A7D">
              <w:rPr>
                <w:rStyle w:val="FontStyle68"/>
                <w:sz w:val="18"/>
                <w:szCs w:val="18"/>
              </w:rPr>
              <w:softHyphen/>
              <w:t>ленного звука;</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7"/>
              </w:numPr>
              <w:tabs>
                <w:tab w:val="left" w:pos="318"/>
                <w:tab w:val="left" w:pos="556"/>
                <w:tab w:val="left" w:pos="706"/>
                <w:tab w:val="left" w:pos="855"/>
              </w:tabs>
              <w:ind w:left="176" w:hanging="142"/>
              <w:jc w:val="both"/>
              <w:rPr>
                <w:sz w:val="18"/>
                <w:szCs w:val="18"/>
              </w:rPr>
            </w:pPr>
            <w:r w:rsidRPr="00532A7D">
              <w:rPr>
                <w:rStyle w:val="FontStyle68"/>
                <w:sz w:val="18"/>
                <w:szCs w:val="18"/>
              </w:rPr>
              <w:t>относить звуки к гласным и согласным на основе осо</w:t>
            </w:r>
            <w:r w:rsidRPr="00532A7D">
              <w:rPr>
                <w:rStyle w:val="FontStyle68"/>
                <w:sz w:val="18"/>
                <w:szCs w:val="18"/>
              </w:rPr>
              <w:softHyphen/>
              <w:t>бенностей их произнесения и звучания;</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7"/>
              </w:numPr>
              <w:ind w:left="318" w:hanging="284"/>
              <w:jc w:val="both"/>
              <w:rPr>
                <w:sz w:val="18"/>
                <w:szCs w:val="18"/>
              </w:rPr>
            </w:pPr>
            <w:r w:rsidRPr="00532A7D">
              <w:rPr>
                <w:rStyle w:val="FontStyle68"/>
                <w:sz w:val="18"/>
                <w:szCs w:val="18"/>
              </w:rPr>
              <w:t>условному обозначению гласных и согласных звуков со</w:t>
            </w:r>
            <w:r w:rsidRPr="00532A7D">
              <w:rPr>
                <w:rStyle w:val="FontStyle68"/>
                <w:sz w:val="18"/>
                <w:szCs w:val="18"/>
              </w:rPr>
              <w:softHyphen/>
              <w:t>ответствующим цветом;</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7"/>
              </w:numPr>
              <w:ind w:left="318" w:hanging="284"/>
              <w:jc w:val="both"/>
              <w:rPr>
                <w:sz w:val="18"/>
                <w:szCs w:val="18"/>
              </w:rPr>
            </w:pPr>
            <w:r w:rsidRPr="00532A7D">
              <w:rPr>
                <w:rStyle w:val="FontStyle68"/>
                <w:sz w:val="18"/>
                <w:szCs w:val="18"/>
              </w:rPr>
              <w:t>узнавать и называть буквы, которые обозначают изучен</w:t>
            </w:r>
            <w:r w:rsidRPr="00532A7D">
              <w:rPr>
                <w:rStyle w:val="FontStyle68"/>
                <w:sz w:val="18"/>
                <w:szCs w:val="18"/>
              </w:rPr>
              <w:softHyphen/>
              <w:t>ные звуки;</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sz w:val="18"/>
                <w:szCs w:val="18"/>
              </w:rPr>
            </w:pPr>
          </w:p>
        </w:tc>
        <w:tc>
          <w:tcPr>
            <w:tcW w:w="7690" w:type="dxa"/>
          </w:tcPr>
          <w:p w:rsidR="004B5D47" w:rsidRPr="00532A7D" w:rsidRDefault="004B5D47" w:rsidP="004B5D47">
            <w:pPr>
              <w:pStyle w:val="af9"/>
              <w:numPr>
                <w:ilvl w:val="0"/>
                <w:numId w:val="17"/>
              </w:numPr>
              <w:ind w:left="318" w:hanging="284"/>
              <w:jc w:val="both"/>
              <w:rPr>
                <w:sz w:val="18"/>
                <w:szCs w:val="18"/>
              </w:rPr>
            </w:pPr>
            <w:r w:rsidRPr="00532A7D">
              <w:rPr>
                <w:rStyle w:val="FontStyle68"/>
                <w:sz w:val="18"/>
                <w:szCs w:val="18"/>
              </w:rPr>
              <w:t>составлять условно-графические схемы предложений, состоящих из двух-трех слов.</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lang w:val="en-US"/>
              </w:rPr>
            </w:pPr>
            <w:r w:rsidRPr="00532A7D">
              <w:rPr>
                <w:b/>
                <w:bCs/>
                <w:sz w:val="18"/>
                <w:szCs w:val="18"/>
                <w:lang w:val="en-US"/>
              </w:rPr>
              <w:t>III</w:t>
            </w:r>
          </w:p>
        </w:tc>
        <w:tc>
          <w:tcPr>
            <w:tcW w:w="7690" w:type="dxa"/>
          </w:tcPr>
          <w:p w:rsidR="004B5D47" w:rsidRPr="00532A7D" w:rsidRDefault="004B5D47" w:rsidP="004B5D47">
            <w:pPr>
              <w:pStyle w:val="af9"/>
              <w:ind w:left="0"/>
              <w:jc w:val="both"/>
              <w:rPr>
                <w:rStyle w:val="FontStyle68"/>
                <w:sz w:val="18"/>
                <w:szCs w:val="18"/>
              </w:rPr>
            </w:pPr>
            <w:r w:rsidRPr="00532A7D">
              <w:rPr>
                <w:b/>
                <w:bCs/>
                <w:sz w:val="18"/>
                <w:szCs w:val="18"/>
              </w:rPr>
              <w:t>Развитие элементарных математических представлений</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lang w:val="en-US"/>
              </w:rPr>
            </w:pPr>
          </w:p>
        </w:tc>
        <w:tc>
          <w:tcPr>
            <w:tcW w:w="7690" w:type="dxa"/>
          </w:tcPr>
          <w:p w:rsidR="004B5D47" w:rsidRPr="00532A7D" w:rsidRDefault="004B5D47" w:rsidP="004B5D47">
            <w:pPr>
              <w:pStyle w:val="af9"/>
              <w:numPr>
                <w:ilvl w:val="0"/>
                <w:numId w:val="18"/>
              </w:numPr>
              <w:ind w:left="318" w:hanging="318"/>
              <w:jc w:val="both"/>
              <w:rPr>
                <w:i/>
                <w:iCs/>
                <w:sz w:val="18"/>
                <w:szCs w:val="18"/>
                <w:lang w:val="en-US"/>
              </w:rPr>
            </w:pPr>
            <w:r w:rsidRPr="00532A7D">
              <w:rPr>
                <w:rStyle w:val="FontStyle68"/>
                <w:sz w:val="18"/>
                <w:szCs w:val="18"/>
              </w:rPr>
              <w:t xml:space="preserve">состав чисел </w:t>
            </w:r>
            <w:r>
              <w:rPr>
                <w:rStyle w:val="FontStyle72"/>
                <w:sz w:val="18"/>
                <w:szCs w:val="18"/>
              </w:rPr>
              <w:t>2-</w:t>
            </w:r>
            <w:r w:rsidRPr="00532A7D">
              <w:rPr>
                <w:rStyle w:val="FontStyle72"/>
                <w:sz w:val="18"/>
                <w:szCs w:val="18"/>
              </w:rPr>
              <w:t>5.</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8"/>
              </w:numPr>
              <w:ind w:left="318" w:hanging="284"/>
              <w:jc w:val="both"/>
              <w:rPr>
                <w:sz w:val="18"/>
                <w:szCs w:val="18"/>
              </w:rPr>
            </w:pPr>
            <w:r w:rsidRPr="00532A7D">
              <w:rPr>
                <w:rStyle w:val="FontStyle68"/>
                <w:sz w:val="18"/>
                <w:szCs w:val="18"/>
              </w:rPr>
              <w:t>сравнивать предметы по размеру, цвету, форме;</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8"/>
              </w:numPr>
              <w:tabs>
                <w:tab w:val="left" w:pos="325"/>
              </w:tabs>
              <w:ind w:left="176" w:hanging="142"/>
              <w:jc w:val="both"/>
              <w:rPr>
                <w:sz w:val="18"/>
                <w:szCs w:val="18"/>
              </w:rPr>
            </w:pPr>
            <w:r w:rsidRPr="00532A7D">
              <w:rPr>
                <w:rStyle w:val="FontStyle68"/>
                <w:sz w:val="18"/>
                <w:szCs w:val="18"/>
              </w:rPr>
              <w:t xml:space="preserve">считать различные предметы в пределах </w:t>
            </w:r>
            <w:r w:rsidRPr="00532A7D">
              <w:rPr>
                <w:rStyle w:val="FontStyle72"/>
                <w:sz w:val="18"/>
                <w:szCs w:val="18"/>
              </w:rPr>
              <w:t xml:space="preserve">10, </w:t>
            </w:r>
            <w:r w:rsidRPr="00532A7D">
              <w:rPr>
                <w:rStyle w:val="FontStyle68"/>
                <w:sz w:val="18"/>
                <w:szCs w:val="18"/>
              </w:rPr>
              <w:t>уметь отве</w:t>
            </w:r>
            <w:r w:rsidRPr="00532A7D">
              <w:rPr>
                <w:rStyle w:val="FontStyle68"/>
                <w:sz w:val="18"/>
                <w:szCs w:val="18"/>
              </w:rPr>
              <w:softHyphen/>
              <w:t>тить на вопросы: «Сколько?», «Который по счету?»;</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8"/>
              </w:numPr>
              <w:ind w:left="176" w:hanging="218"/>
              <w:jc w:val="both"/>
              <w:rPr>
                <w:sz w:val="18"/>
                <w:szCs w:val="18"/>
              </w:rPr>
            </w:pPr>
            <w:r w:rsidRPr="00532A7D">
              <w:rPr>
                <w:rStyle w:val="FontStyle68"/>
                <w:sz w:val="18"/>
                <w:szCs w:val="18"/>
              </w:rPr>
              <w:t>уметь отсчитать заданное количество предметов и уметь обозначить количество соответствующим числительным;</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8"/>
              </w:numPr>
              <w:ind w:left="176" w:hanging="176"/>
              <w:jc w:val="both"/>
              <w:rPr>
                <w:sz w:val="18"/>
                <w:szCs w:val="18"/>
              </w:rPr>
            </w:pPr>
            <w:r w:rsidRPr="00532A7D">
              <w:rPr>
                <w:rStyle w:val="FontStyle68"/>
                <w:sz w:val="18"/>
                <w:szCs w:val="18"/>
              </w:rPr>
              <w:t xml:space="preserve">сравнивать две группы предметов </w:t>
            </w:r>
            <w:r w:rsidRPr="00532A7D">
              <w:rPr>
                <w:rStyle w:val="FontStyle82"/>
                <w:sz w:val="18"/>
                <w:szCs w:val="18"/>
              </w:rPr>
              <w:t xml:space="preserve">на </w:t>
            </w:r>
            <w:r w:rsidRPr="00532A7D">
              <w:rPr>
                <w:rStyle w:val="FontStyle68"/>
                <w:sz w:val="18"/>
                <w:szCs w:val="18"/>
              </w:rPr>
              <w:t>основе практичес</w:t>
            </w:r>
            <w:r w:rsidRPr="00532A7D">
              <w:rPr>
                <w:rStyle w:val="FontStyle68"/>
                <w:sz w:val="18"/>
                <w:szCs w:val="18"/>
              </w:rPr>
              <w:softHyphen/>
              <w:t>ких упражнений и выяснять, где предметов больше, меньше, одинаково;</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8"/>
              </w:numPr>
              <w:ind w:left="318" w:hanging="318"/>
              <w:jc w:val="both"/>
              <w:rPr>
                <w:sz w:val="18"/>
                <w:szCs w:val="18"/>
              </w:rPr>
            </w:pPr>
            <w:r w:rsidRPr="00532A7D">
              <w:rPr>
                <w:rStyle w:val="FontStyle68"/>
                <w:sz w:val="18"/>
                <w:szCs w:val="18"/>
              </w:rPr>
              <w:t xml:space="preserve">практически иллюстрировать состав чисел </w:t>
            </w:r>
            <w:r>
              <w:rPr>
                <w:rStyle w:val="FontStyle72"/>
                <w:sz w:val="18"/>
                <w:szCs w:val="18"/>
              </w:rPr>
              <w:t>2-</w:t>
            </w:r>
            <w:r w:rsidRPr="00532A7D">
              <w:rPr>
                <w:rStyle w:val="FontStyle72"/>
                <w:sz w:val="18"/>
                <w:szCs w:val="18"/>
              </w:rPr>
              <w:t xml:space="preserve">5 </w:t>
            </w:r>
            <w:r w:rsidRPr="00532A7D">
              <w:rPr>
                <w:rStyle w:val="FontStyle68"/>
                <w:sz w:val="18"/>
                <w:szCs w:val="18"/>
              </w:rPr>
              <w:t>из от</w:t>
            </w:r>
            <w:r w:rsidRPr="00532A7D">
              <w:rPr>
                <w:rStyle w:val="FontStyle68"/>
                <w:sz w:val="18"/>
                <w:szCs w:val="18"/>
              </w:rPr>
              <w:softHyphen/>
              <w:t>дельных единиц и из двух меньших чисел;</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8"/>
              </w:numPr>
              <w:ind w:left="318" w:hanging="318"/>
              <w:jc w:val="both"/>
              <w:rPr>
                <w:sz w:val="18"/>
                <w:szCs w:val="18"/>
              </w:rPr>
            </w:pPr>
            <w:r w:rsidRPr="00532A7D">
              <w:rPr>
                <w:rStyle w:val="FontStyle68"/>
                <w:sz w:val="18"/>
                <w:szCs w:val="18"/>
              </w:rPr>
              <w:t>ориентироваться на странице альбома и листе бумаги (различать верх, низ, левую, правую часть, середину и т.п.)</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r w:rsidR="004B5D47" w:rsidRPr="00532A7D" w:rsidTr="004B5D47">
        <w:tc>
          <w:tcPr>
            <w:tcW w:w="532" w:type="dxa"/>
          </w:tcPr>
          <w:p w:rsidR="004B5D47" w:rsidRPr="00532A7D" w:rsidRDefault="004B5D47" w:rsidP="004B5D47">
            <w:pPr>
              <w:rPr>
                <w:b/>
                <w:bCs/>
                <w:sz w:val="18"/>
                <w:szCs w:val="18"/>
              </w:rPr>
            </w:pPr>
          </w:p>
        </w:tc>
        <w:tc>
          <w:tcPr>
            <w:tcW w:w="7690" w:type="dxa"/>
          </w:tcPr>
          <w:p w:rsidR="004B5D47" w:rsidRPr="00532A7D" w:rsidRDefault="004B5D47" w:rsidP="004B5D47">
            <w:pPr>
              <w:pStyle w:val="af9"/>
              <w:numPr>
                <w:ilvl w:val="0"/>
                <w:numId w:val="18"/>
              </w:numPr>
              <w:ind w:left="318" w:hanging="318"/>
              <w:jc w:val="both"/>
              <w:rPr>
                <w:sz w:val="18"/>
                <w:szCs w:val="18"/>
              </w:rPr>
            </w:pPr>
            <w:r w:rsidRPr="00532A7D">
              <w:rPr>
                <w:rStyle w:val="FontStyle68"/>
                <w:sz w:val="18"/>
                <w:szCs w:val="18"/>
              </w:rPr>
              <w:t xml:space="preserve">понимать смысл слов: </w:t>
            </w:r>
            <w:r w:rsidRPr="00532A7D">
              <w:rPr>
                <w:rStyle w:val="FontStyle72"/>
                <w:sz w:val="18"/>
                <w:szCs w:val="18"/>
              </w:rPr>
              <w:t>между, за, перед, раньше, позже;</w:t>
            </w:r>
          </w:p>
        </w:tc>
        <w:tc>
          <w:tcPr>
            <w:tcW w:w="815"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c>
          <w:tcPr>
            <w:tcW w:w="709" w:type="dxa"/>
          </w:tcPr>
          <w:p w:rsidR="004B5D47" w:rsidRPr="00532A7D" w:rsidRDefault="004B5D47" w:rsidP="004B5D47">
            <w:pPr>
              <w:rPr>
                <w:sz w:val="18"/>
                <w:szCs w:val="18"/>
              </w:rPr>
            </w:pPr>
          </w:p>
        </w:tc>
      </w:tr>
    </w:tbl>
    <w:p w:rsidR="00461F92" w:rsidRDefault="00461F92" w:rsidP="000C0000">
      <w:pPr>
        <w:ind w:firstLine="1260"/>
      </w:pPr>
    </w:p>
    <w:p w:rsidR="004B5D47" w:rsidRDefault="004B5D47" w:rsidP="000C0000">
      <w:pPr>
        <w:ind w:firstLine="1260"/>
      </w:pPr>
    </w:p>
    <w:p w:rsidR="004B5D47" w:rsidRDefault="004B5D47" w:rsidP="000C0000">
      <w:pPr>
        <w:ind w:firstLine="1260"/>
      </w:pPr>
    </w:p>
    <w:p w:rsidR="004B5D47" w:rsidRDefault="004B5D47" w:rsidP="000C0000">
      <w:pPr>
        <w:ind w:firstLine="1260"/>
      </w:pPr>
    </w:p>
    <w:p w:rsidR="004B5D47" w:rsidRDefault="004B5D47" w:rsidP="000C0000">
      <w:pPr>
        <w:ind w:firstLine="1260"/>
      </w:pPr>
    </w:p>
    <w:p w:rsidR="004B5D47" w:rsidRDefault="004B5D47" w:rsidP="000C0000">
      <w:pPr>
        <w:ind w:firstLine="1260"/>
      </w:pPr>
    </w:p>
    <w:p w:rsidR="004B5D47" w:rsidRDefault="004B5D47" w:rsidP="000C0000">
      <w:pPr>
        <w:ind w:firstLine="1260"/>
      </w:pPr>
    </w:p>
    <w:p w:rsidR="004B5D47" w:rsidRDefault="004B5D47" w:rsidP="000C0000">
      <w:pPr>
        <w:ind w:firstLine="1260"/>
      </w:pPr>
    </w:p>
    <w:p w:rsidR="004B5D47" w:rsidRDefault="004B5D47" w:rsidP="000C0000">
      <w:pPr>
        <w:ind w:firstLine="1260"/>
      </w:pPr>
    </w:p>
    <w:p w:rsidR="004B5D47" w:rsidRDefault="004B5D47" w:rsidP="000C0000">
      <w:pPr>
        <w:ind w:firstLine="1260"/>
      </w:pPr>
    </w:p>
    <w:p w:rsidR="004B5D47" w:rsidRDefault="004B5D47" w:rsidP="000C0000">
      <w:pPr>
        <w:ind w:firstLine="1260"/>
      </w:pPr>
    </w:p>
    <w:p w:rsidR="004B5D47" w:rsidRDefault="004B5D47" w:rsidP="000C0000">
      <w:pPr>
        <w:ind w:firstLine="1260"/>
      </w:pPr>
    </w:p>
    <w:p w:rsidR="004B5D47" w:rsidRDefault="004B5D47" w:rsidP="000C0000">
      <w:pPr>
        <w:ind w:firstLine="1260"/>
      </w:pPr>
    </w:p>
    <w:p w:rsidR="00461F92" w:rsidRPr="004B5D47" w:rsidRDefault="00461F92" w:rsidP="000C0000">
      <w:pPr>
        <w:jc w:val="center"/>
        <w:rPr>
          <w:b/>
          <w:bCs/>
          <w:szCs w:val="20"/>
        </w:rPr>
      </w:pPr>
      <w:r w:rsidRPr="004B5D47">
        <w:rPr>
          <w:b/>
          <w:bCs/>
          <w:szCs w:val="20"/>
        </w:rPr>
        <w:t>Индивидуальный маршрут коррекционной работы</w:t>
      </w:r>
    </w:p>
    <w:p w:rsidR="00461F92" w:rsidRPr="004B5D47" w:rsidRDefault="00461F92" w:rsidP="000C0000">
      <w:pPr>
        <w:jc w:val="center"/>
        <w:rPr>
          <w:b/>
          <w:bCs/>
          <w:szCs w:val="20"/>
        </w:rPr>
      </w:pPr>
      <w:r w:rsidRPr="004B5D47">
        <w:rPr>
          <w:b/>
          <w:bCs/>
          <w:szCs w:val="20"/>
        </w:rPr>
        <w:t>____________________________ на ________________________ учебный год</w:t>
      </w:r>
    </w:p>
    <w:p w:rsidR="00461F92" w:rsidRPr="005A3E6B" w:rsidRDefault="00461F92" w:rsidP="000C0000">
      <w:pPr>
        <w:rPr>
          <w:sz w:val="20"/>
          <w:szCs w:val="20"/>
        </w:rPr>
      </w:pPr>
    </w:p>
    <w:tbl>
      <w:tblPr>
        <w:tblW w:w="1049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8223"/>
        <w:gridCol w:w="567"/>
        <w:gridCol w:w="567"/>
        <w:gridCol w:w="567"/>
      </w:tblGrid>
      <w:tr w:rsidR="00461F92" w:rsidRPr="005A3E6B">
        <w:tc>
          <w:tcPr>
            <w:tcW w:w="567" w:type="dxa"/>
            <w:vMerge w:val="restart"/>
          </w:tcPr>
          <w:p w:rsidR="00461F92" w:rsidRPr="005A3E6B" w:rsidRDefault="004B5D47" w:rsidP="000C0000">
            <w:pPr>
              <w:rPr>
                <w:sz w:val="20"/>
                <w:szCs w:val="20"/>
              </w:rPr>
            </w:pPr>
            <w:r>
              <w:rPr>
                <w:sz w:val="20"/>
                <w:szCs w:val="20"/>
              </w:rPr>
              <w:t>№</w:t>
            </w:r>
          </w:p>
        </w:tc>
        <w:tc>
          <w:tcPr>
            <w:tcW w:w="8223" w:type="dxa"/>
            <w:vMerge w:val="restart"/>
          </w:tcPr>
          <w:p w:rsidR="00461F92" w:rsidRPr="005A3E6B" w:rsidRDefault="00461F92" w:rsidP="000C0000">
            <w:pPr>
              <w:jc w:val="center"/>
              <w:rPr>
                <w:b/>
                <w:bCs/>
                <w:sz w:val="20"/>
                <w:szCs w:val="20"/>
              </w:rPr>
            </w:pPr>
            <w:r w:rsidRPr="005A3E6B">
              <w:rPr>
                <w:b/>
                <w:bCs/>
                <w:sz w:val="20"/>
                <w:szCs w:val="20"/>
              </w:rPr>
              <w:t>Содержание деятельности</w:t>
            </w:r>
          </w:p>
          <w:p w:rsidR="00461F92" w:rsidRPr="005A3E6B" w:rsidRDefault="00461F92" w:rsidP="000C0000">
            <w:pPr>
              <w:rPr>
                <w:b/>
                <w:bCs/>
                <w:sz w:val="20"/>
                <w:szCs w:val="20"/>
              </w:rPr>
            </w:pPr>
            <w:r w:rsidRPr="005A3E6B">
              <w:rPr>
                <w:b/>
                <w:bCs/>
                <w:sz w:val="20"/>
                <w:szCs w:val="20"/>
              </w:rPr>
              <w:t>должен научиться</w:t>
            </w:r>
          </w:p>
        </w:tc>
        <w:tc>
          <w:tcPr>
            <w:tcW w:w="1701" w:type="dxa"/>
            <w:gridSpan w:val="3"/>
          </w:tcPr>
          <w:p w:rsidR="00461F92" w:rsidRPr="005A3E6B" w:rsidRDefault="00461F92" w:rsidP="000C0000">
            <w:pPr>
              <w:jc w:val="center"/>
              <w:rPr>
                <w:sz w:val="20"/>
                <w:szCs w:val="20"/>
              </w:rPr>
            </w:pPr>
            <w:r w:rsidRPr="005A3E6B">
              <w:rPr>
                <w:sz w:val="20"/>
                <w:szCs w:val="20"/>
              </w:rPr>
              <w:t>2 год обучения</w:t>
            </w:r>
          </w:p>
        </w:tc>
      </w:tr>
      <w:tr w:rsidR="00461F92" w:rsidRPr="005A3E6B">
        <w:tc>
          <w:tcPr>
            <w:tcW w:w="567" w:type="dxa"/>
            <w:vMerge/>
          </w:tcPr>
          <w:p w:rsidR="00461F92" w:rsidRPr="005A3E6B" w:rsidRDefault="00461F92" w:rsidP="000C0000">
            <w:pPr>
              <w:rPr>
                <w:sz w:val="20"/>
                <w:szCs w:val="20"/>
              </w:rPr>
            </w:pPr>
          </w:p>
        </w:tc>
        <w:tc>
          <w:tcPr>
            <w:tcW w:w="8223" w:type="dxa"/>
            <w:vMerge/>
          </w:tcPr>
          <w:p w:rsidR="00461F92" w:rsidRPr="005A3E6B" w:rsidRDefault="00461F92" w:rsidP="000C0000">
            <w:pPr>
              <w:rPr>
                <w:sz w:val="20"/>
                <w:szCs w:val="20"/>
              </w:rPr>
            </w:pPr>
          </w:p>
        </w:tc>
        <w:tc>
          <w:tcPr>
            <w:tcW w:w="567" w:type="dxa"/>
          </w:tcPr>
          <w:p w:rsidR="00461F92" w:rsidRPr="005A3E6B" w:rsidRDefault="00461F92" w:rsidP="000C0000">
            <w:pPr>
              <w:rPr>
                <w:i/>
                <w:iCs/>
                <w:sz w:val="20"/>
                <w:szCs w:val="20"/>
              </w:rPr>
            </w:pPr>
            <w:r w:rsidRPr="005A3E6B">
              <w:rPr>
                <w:i/>
                <w:iCs/>
                <w:sz w:val="20"/>
                <w:szCs w:val="20"/>
              </w:rPr>
              <w:t>нач.</w:t>
            </w:r>
          </w:p>
        </w:tc>
        <w:tc>
          <w:tcPr>
            <w:tcW w:w="567" w:type="dxa"/>
          </w:tcPr>
          <w:p w:rsidR="00461F92" w:rsidRPr="005A3E6B" w:rsidRDefault="00461F92" w:rsidP="000C0000">
            <w:pPr>
              <w:rPr>
                <w:i/>
                <w:iCs/>
                <w:sz w:val="20"/>
                <w:szCs w:val="20"/>
                <w:lang w:val="en-US"/>
              </w:rPr>
            </w:pPr>
            <w:r w:rsidRPr="005A3E6B">
              <w:rPr>
                <w:i/>
                <w:iCs/>
                <w:sz w:val="20"/>
                <w:szCs w:val="20"/>
              </w:rPr>
              <w:t>сер.</w:t>
            </w:r>
          </w:p>
        </w:tc>
        <w:tc>
          <w:tcPr>
            <w:tcW w:w="567" w:type="dxa"/>
          </w:tcPr>
          <w:p w:rsidR="00461F92" w:rsidRPr="005A3E6B" w:rsidRDefault="00461F92" w:rsidP="000C0000">
            <w:pPr>
              <w:rPr>
                <w:i/>
                <w:iCs/>
                <w:sz w:val="20"/>
                <w:szCs w:val="20"/>
              </w:rPr>
            </w:pPr>
            <w:r w:rsidRPr="005A3E6B">
              <w:rPr>
                <w:i/>
                <w:iCs/>
                <w:sz w:val="20"/>
                <w:szCs w:val="20"/>
              </w:rPr>
              <w:t>кон.</w:t>
            </w:r>
          </w:p>
        </w:tc>
      </w:tr>
      <w:tr w:rsidR="00461F92" w:rsidRPr="005A3E6B">
        <w:tc>
          <w:tcPr>
            <w:tcW w:w="567" w:type="dxa"/>
          </w:tcPr>
          <w:p w:rsidR="00461F92" w:rsidRPr="005A3E6B" w:rsidRDefault="00461F92" w:rsidP="000C0000">
            <w:pPr>
              <w:rPr>
                <w:b/>
                <w:bCs/>
                <w:sz w:val="20"/>
                <w:szCs w:val="20"/>
                <w:lang w:val="en-US"/>
              </w:rPr>
            </w:pPr>
            <w:r w:rsidRPr="005A3E6B">
              <w:rPr>
                <w:b/>
                <w:bCs/>
                <w:sz w:val="20"/>
                <w:szCs w:val="20"/>
                <w:lang w:val="en-US"/>
              </w:rPr>
              <w:t>I</w:t>
            </w:r>
          </w:p>
        </w:tc>
        <w:tc>
          <w:tcPr>
            <w:tcW w:w="8223" w:type="dxa"/>
          </w:tcPr>
          <w:p w:rsidR="00461F92" w:rsidRPr="005A3E6B" w:rsidRDefault="00461F92" w:rsidP="000C0000">
            <w:pPr>
              <w:rPr>
                <w:b/>
                <w:bCs/>
                <w:sz w:val="20"/>
                <w:szCs w:val="20"/>
              </w:rPr>
            </w:pPr>
            <w:r w:rsidRPr="005A3E6B">
              <w:rPr>
                <w:b/>
                <w:bCs/>
                <w:sz w:val="20"/>
                <w:szCs w:val="20"/>
              </w:rPr>
              <w:t>Ознакомление с окружающим миром и развитие речи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lang w:val="en-US"/>
              </w:rPr>
            </w:pPr>
            <w:r w:rsidRPr="005A3E6B">
              <w:rPr>
                <w:b/>
                <w:bCs/>
                <w:sz w:val="20"/>
                <w:szCs w:val="20"/>
                <w:lang w:val="en-US"/>
              </w:rPr>
              <w:t>1</w:t>
            </w:r>
          </w:p>
        </w:tc>
        <w:tc>
          <w:tcPr>
            <w:tcW w:w="8223" w:type="dxa"/>
          </w:tcPr>
          <w:p w:rsidR="00461F92" w:rsidRPr="005A3E6B" w:rsidRDefault="00461F92" w:rsidP="000C0000">
            <w:pPr>
              <w:jc w:val="both"/>
              <w:rPr>
                <w:sz w:val="20"/>
                <w:szCs w:val="20"/>
                <w:lang w:val="en-US"/>
              </w:rPr>
            </w:pPr>
            <w:r w:rsidRPr="005A3E6B">
              <w:rPr>
                <w:b/>
                <w:bCs/>
                <w:sz w:val="20"/>
                <w:szCs w:val="20"/>
              </w:rPr>
              <w:t>Свойства предметов</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af9"/>
              <w:numPr>
                <w:ilvl w:val="0"/>
                <w:numId w:val="13"/>
              </w:numPr>
              <w:tabs>
                <w:tab w:val="left" w:pos="200"/>
              </w:tabs>
              <w:ind w:left="0" w:firstLine="0"/>
              <w:jc w:val="both"/>
              <w:rPr>
                <w:sz w:val="20"/>
                <w:szCs w:val="20"/>
              </w:rPr>
            </w:pPr>
            <w:r w:rsidRPr="005A3E6B">
              <w:rPr>
                <w:rStyle w:val="FontStyle68"/>
                <w:sz w:val="20"/>
                <w:szCs w:val="20"/>
              </w:rPr>
              <w:t>различать правую и левую руку, правую и левую сторо</w:t>
            </w:r>
            <w:r w:rsidRPr="005A3E6B">
              <w:rPr>
                <w:rStyle w:val="FontStyle68"/>
                <w:sz w:val="20"/>
                <w:szCs w:val="20"/>
              </w:rPr>
              <w:softHyphen/>
              <w:t>ну тела и лица человека;</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4B5D47">
            <w:pPr>
              <w:pStyle w:val="af9"/>
              <w:numPr>
                <w:ilvl w:val="0"/>
                <w:numId w:val="13"/>
              </w:numPr>
              <w:tabs>
                <w:tab w:val="left" w:pos="200"/>
              </w:tabs>
              <w:ind w:left="0" w:firstLine="0"/>
              <w:jc w:val="both"/>
              <w:rPr>
                <w:rStyle w:val="FontStyle68"/>
                <w:sz w:val="20"/>
                <w:szCs w:val="20"/>
              </w:rPr>
            </w:pPr>
            <w:r w:rsidRPr="005A3E6B">
              <w:rPr>
                <w:rStyle w:val="FontStyle68"/>
                <w:sz w:val="20"/>
                <w:szCs w:val="20"/>
              </w:rPr>
              <w:t>определять правую и левую, верхнюю и нижнюю сто</w:t>
            </w:r>
            <w:r w:rsidRPr="005A3E6B">
              <w:rPr>
                <w:rStyle w:val="FontStyle68"/>
                <w:sz w:val="20"/>
                <w:szCs w:val="20"/>
              </w:rPr>
              <w:softHyphen/>
              <w:t>роны на таблицах, рисунках, столе, листе бумаги;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af9"/>
              <w:numPr>
                <w:ilvl w:val="0"/>
                <w:numId w:val="13"/>
              </w:numPr>
              <w:tabs>
                <w:tab w:val="left" w:pos="200"/>
              </w:tabs>
              <w:ind w:left="0" w:firstLine="0"/>
              <w:jc w:val="both"/>
              <w:rPr>
                <w:rStyle w:val="FontStyle68"/>
                <w:sz w:val="20"/>
                <w:szCs w:val="20"/>
              </w:rPr>
            </w:pPr>
            <w:r w:rsidRPr="005A3E6B">
              <w:rPr>
                <w:rStyle w:val="FontStyle68"/>
                <w:sz w:val="20"/>
                <w:szCs w:val="20"/>
              </w:rPr>
              <w:t>находить предмет по словесному ука</w:t>
            </w:r>
            <w:r w:rsidRPr="005A3E6B">
              <w:rPr>
                <w:rStyle w:val="FontStyle68"/>
                <w:sz w:val="20"/>
                <w:szCs w:val="20"/>
              </w:rPr>
              <w:softHyphen/>
              <w:t>занию педагога;</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4B5D47">
            <w:pPr>
              <w:pStyle w:val="af9"/>
              <w:numPr>
                <w:ilvl w:val="0"/>
                <w:numId w:val="13"/>
              </w:numPr>
              <w:tabs>
                <w:tab w:val="left" w:pos="200"/>
              </w:tabs>
              <w:ind w:left="0" w:firstLine="0"/>
              <w:jc w:val="both"/>
              <w:rPr>
                <w:rStyle w:val="FontStyle68"/>
                <w:sz w:val="20"/>
                <w:szCs w:val="20"/>
              </w:rPr>
            </w:pPr>
            <w:r w:rsidRPr="005A3E6B">
              <w:rPr>
                <w:rStyle w:val="FontStyle68"/>
                <w:sz w:val="20"/>
                <w:szCs w:val="20"/>
              </w:rPr>
              <w:t>создавать однородные группы предметов по одному признаку по двум-трем признакам (цвету, форме, ве</w:t>
            </w:r>
            <w:r w:rsidRPr="005A3E6B">
              <w:rPr>
                <w:rStyle w:val="FontStyle68"/>
                <w:sz w:val="20"/>
                <w:szCs w:val="20"/>
              </w:rPr>
              <w:softHyphen/>
              <w:t>личине) по полной и неполной аналогии;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af9"/>
              <w:numPr>
                <w:ilvl w:val="0"/>
                <w:numId w:val="13"/>
              </w:numPr>
              <w:tabs>
                <w:tab w:val="left" w:pos="166"/>
                <w:tab w:val="left" w:pos="335"/>
                <w:tab w:val="left" w:pos="488"/>
              </w:tabs>
              <w:ind w:left="0" w:firstLine="34"/>
              <w:jc w:val="both"/>
              <w:rPr>
                <w:rStyle w:val="FontStyle68"/>
                <w:sz w:val="20"/>
                <w:szCs w:val="20"/>
              </w:rPr>
            </w:pPr>
            <w:r w:rsidRPr="005A3E6B">
              <w:rPr>
                <w:rStyle w:val="FontStyle68"/>
                <w:sz w:val="20"/>
                <w:szCs w:val="20"/>
              </w:rPr>
              <w:t>употреблять слова, обозначающие изученные свой</w:t>
            </w:r>
            <w:r w:rsidRPr="005A3E6B">
              <w:rPr>
                <w:rStyle w:val="FontStyle68"/>
                <w:sz w:val="20"/>
                <w:szCs w:val="20"/>
              </w:rPr>
              <w:softHyphen/>
              <w:t>ства (цвет, форму, величину) и</w:t>
            </w:r>
          </w:p>
          <w:p w:rsidR="00461F92" w:rsidRPr="005A3E6B" w:rsidRDefault="00461F92" w:rsidP="00664BEF">
            <w:pPr>
              <w:pStyle w:val="af9"/>
              <w:tabs>
                <w:tab w:val="left" w:pos="166"/>
              </w:tabs>
              <w:ind w:left="0" w:firstLine="34"/>
              <w:jc w:val="both"/>
              <w:rPr>
                <w:rStyle w:val="FontStyle68"/>
                <w:sz w:val="20"/>
                <w:szCs w:val="20"/>
              </w:rPr>
            </w:pPr>
            <w:r w:rsidRPr="005A3E6B">
              <w:rPr>
                <w:rStyle w:val="FontStyle68"/>
                <w:sz w:val="20"/>
                <w:szCs w:val="20"/>
              </w:rPr>
              <w:t>расположение предме</w:t>
            </w:r>
            <w:r w:rsidRPr="005A3E6B">
              <w:rPr>
                <w:rStyle w:val="FontStyle68"/>
                <w:sz w:val="20"/>
                <w:szCs w:val="20"/>
              </w:rPr>
              <w:softHyphen/>
              <w:t>тов в пространстве, в активной речи;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r w:rsidRPr="005A3E6B">
              <w:rPr>
                <w:b/>
                <w:bCs/>
                <w:sz w:val="20"/>
                <w:szCs w:val="20"/>
              </w:rPr>
              <w:t>2</w:t>
            </w:r>
          </w:p>
        </w:tc>
        <w:tc>
          <w:tcPr>
            <w:tcW w:w="8223" w:type="dxa"/>
          </w:tcPr>
          <w:p w:rsidR="00461F92" w:rsidRPr="005A3E6B" w:rsidRDefault="00461F92" w:rsidP="00664BEF">
            <w:pPr>
              <w:tabs>
                <w:tab w:val="left" w:pos="166"/>
              </w:tabs>
              <w:ind w:firstLine="34"/>
              <w:jc w:val="both"/>
              <w:rPr>
                <w:sz w:val="20"/>
                <w:szCs w:val="20"/>
                <w:lang w:val="en-US"/>
              </w:rPr>
            </w:pPr>
            <w:r w:rsidRPr="005A3E6B">
              <w:rPr>
                <w:rStyle w:val="FontStyle68"/>
                <w:b/>
                <w:bCs/>
                <w:sz w:val="20"/>
                <w:szCs w:val="20"/>
              </w:rPr>
              <w:t>Родная природа</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4B5D47">
            <w:pPr>
              <w:pStyle w:val="af9"/>
              <w:numPr>
                <w:ilvl w:val="0"/>
                <w:numId w:val="13"/>
              </w:numPr>
              <w:tabs>
                <w:tab w:val="left" w:pos="166"/>
                <w:tab w:val="left" w:pos="386"/>
              </w:tabs>
              <w:ind w:left="0" w:firstLine="34"/>
              <w:jc w:val="both"/>
              <w:rPr>
                <w:rStyle w:val="FontStyle68"/>
                <w:sz w:val="20"/>
                <w:szCs w:val="20"/>
              </w:rPr>
            </w:pPr>
            <w:r w:rsidRPr="005A3E6B">
              <w:rPr>
                <w:rStyle w:val="FontStyle82"/>
                <w:b w:val="0"/>
                <w:bCs w:val="0"/>
                <w:sz w:val="20"/>
                <w:szCs w:val="20"/>
              </w:rPr>
              <w:t>называть пять-шесть растений, произрастающих на участке детского сада и в ближайшем окружении; называть наиболее распространенные расте</w:t>
            </w:r>
            <w:r w:rsidRPr="005A3E6B">
              <w:rPr>
                <w:rStyle w:val="FontStyle82"/>
                <w:b w:val="0"/>
                <w:bCs w:val="0"/>
                <w:sz w:val="20"/>
                <w:szCs w:val="20"/>
              </w:rPr>
              <w:softHyphen/>
              <w:t>ния сада и огорода на рисунках, в природе и по описанию</w:t>
            </w:r>
            <w:r w:rsidRPr="005A3E6B">
              <w:rPr>
                <w:rStyle w:val="FontStyle68"/>
                <w:sz w:val="20"/>
                <w:szCs w:val="20"/>
              </w:rPr>
              <w:t>;</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4B5D47">
            <w:pPr>
              <w:pStyle w:val="Style34"/>
              <w:widowControl/>
              <w:numPr>
                <w:ilvl w:val="0"/>
                <w:numId w:val="13"/>
              </w:numPr>
              <w:tabs>
                <w:tab w:val="left" w:pos="166"/>
                <w:tab w:val="left" w:pos="386"/>
              </w:tabs>
              <w:spacing w:line="240" w:lineRule="auto"/>
              <w:ind w:left="0" w:firstLine="34"/>
              <w:rPr>
                <w:rFonts w:ascii="Times New Roman" w:hAnsi="Times New Roman" w:cs="Times New Roman"/>
                <w:sz w:val="20"/>
                <w:szCs w:val="20"/>
              </w:rPr>
            </w:pPr>
            <w:r w:rsidRPr="005A3E6B">
              <w:rPr>
                <w:rStyle w:val="FontStyle82"/>
                <w:b w:val="0"/>
                <w:bCs w:val="0"/>
                <w:sz w:val="20"/>
                <w:szCs w:val="20"/>
              </w:rPr>
              <w:t>правильно называть пять-шесть изученных видов жи</w:t>
            </w:r>
            <w:r w:rsidRPr="005A3E6B">
              <w:rPr>
                <w:rStyle w:val="FontStyle82"/>
                <w:b w:val="0"/>
                <w:bCs w:val="0"/>
                <w:sz w:val="20"/>
                <w:szCs w:val="20"/>
              </w:rPr>
              <w:softHyphen/>
              <w:t>вотных, уметь узнавать их в природе,опираясь на зна</w:t>
            </w:r>
            <w:r w:rsidRPr="005A3E6B">
              <w:rPr>
                <w:rStyle w:val="FontStyle82"/>
                <w:b w:val="0"/>
                <w:bCs w:val="0"/>
                <w:sz w:val="20"/>
                <w:szCs w:val="20"/>
              </w:rPr>
              <w:softHyphen/>
              <w:t>ние основных отличительных признаков;</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48"/>
              <w:widowControl/>
              <w:numPr>
                <w:ilvl w:val="0"/>
                <w:numId w:val="13"/>
              </w:numPr>
              <w:tabs>
                <w:tab w:val="left" w:pos="166"/>
                <w:tab w:val="left" w:pos="386"/>
              </w:tabs>
              <w:spacing w:line="240" w:lineRule="auto"/>
              <w:ind w:left="0" w:firstLine="34"/>
              <w:rPr>
                <w:rFonts w:ascii="Times New Roman" w:hAnsi="Times New Roman" w:cs="Times New Roman"/>
                <w:sz w:val="20"/>
                <w:szCs w:val="20"/>
              </w:rPr>
            </w:pPr>
            <w:r w:rsidRPr="005A3E6B">
              <w:rPr>
                <w:rStyle w:val="FontStyle68"/>
                <w:sz w:val="20"/>
                <w:szCs w:val="20"/>
              </w:rPr>
              <w:t>правильно называть времена года, их последователь</w:t>
            </w:r>
            <w:r w:rsidRPr="005A3E6B">
              <w:rPr>
                <w:rStyle w:val="FontStyle68"/>
                <w:sz w:val="20"/>
                <w:szCs w:val="20"/>
              </w:rPr>
              <w:softHyphen/>
              <w:t>ность;</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4B5D47">
            <w:pPr>
              <w:pStyle w:val="Style48"/>
              <w:widowControl/>
              <w:numPr>
                <w:ilvl w:val="0"/>
                <w:numId w:val="13"/>
              </w:numPr>
              <w:tabs>
                <w:tab w:val="left" w:pos="166"/>
                <w:tab w:val="left" w:pos="386"/>
              </w:tabs>
              <w:spacing w:line="240" w:lineRule="auto"/>
              <w:ind w:left="0" w:firstLine="34"/>
              <w:rPr>
                <w:rFonts w:ascii="Times New Roman" w:hAnsi="Times New Roman" w:cs="Times New Roman"/>
                <w:sz w:val="20"/>
                <w:szCs w:val="20"/>
              </w:rPr>
            </w:pPr>
            <w:r w:rsidRPr="005A3E6B">
              <w:rPr>
                <w:rStyle w:val="FontStyle68"/>
                <w:sz w:val="20"/>
                <w:szCs w:val="20"/>
              </w:rPr>
              <w:t xml:space="preserve">называть отличительные признаки противоположных времен года (осенью </w:t>
            </w:r>
            <w:r w:rsidR="004B5D47">
              <w:rPr>
                <w:rStyle w:val="FontStyle68"/>
                <w:sz w:val="20"/>
                <w:szCs w:val="20"/>
              </w:rPr>
              <w:t>-</w:t>
            </w:r>
            <w:r w:rsidRPr="005A3E6B">
              <w:rPr>
                <w:rStyle w:val="FontStyle68"/>
                <w:sz w:val="20"/>
                <w:szCs w:val="20"/>
              </w:rPr>
              <w:t xml:space="preserve"> весной, зимой</w:t>
            </w:r>
            <w:r w:rsidR="004B5D47">
              <w:rPr>
                <w:rStyle w:val="FontStyle68"/>
                <w:sz w:val="20"/>
                <w:szCs w:val="20"/>
              </w:rPr>
              <w:t xml:space="preserve"> -</w:t>
            </w:r>
            <w:r w:rsidRPr="005A3E6B">
              <w:rPr>
                <w:rStyle w:val="FontStyle68"/>
                <w:sz w:val="20"/>
                <w:szCs w:val="20"/>
              </w:rPr>
              <w:t xml:space="preserve"> летом), осу</w:t>
            </w:r>
            <w:r w:rsidRPr="005A3E6B">
              <w:rPr>
                <w:rStyle w:val="FontStyle68"/>
                <w:sz w:val="20"/>
                <w:szCs w:val="20"/>
              </w:rPr>
              <w:softHyphen/>
              <w:t>ществлять соотносительный анализ, строить предложе</w:t>
            </w:r>
            <w:r w:rsidRPr="005A3E6B">
              <w:rPr>
                <w:rStyle w:val="FontStyle68"/>
                <w:sz w:val="20"/>
                <w:szCs w:val="20"/>
              </w:rPr>
              <w:softHyphen/>
              <w:t>ния с использованием противительных союзов</w:t>
            </w:r>
            <w:r w:rsidRPr="005A3E6B">
              <w:rPr>
                <w:rStyle w:val="FontStyle72"/>
                <w:b w:val="0"/>
                <w:bCs w:val="0"/>
                <w:sz w:val="20"/>
                <w:szCs w:val="20"/>
              </w:rPr>
              <w:t>а, но;</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4B5D47">
            <w:pPr>
              <w:pStyle w:val="af9"/>
              <w:numPr>
                <w:ilvl w:val="0"/>
                <w:numId w:val="13"/>
              </w:numPr>
              <w:tabs>
                <w:tab w:val="left" w:pos="166"/>
              </w:tabs>
              <w:ind w:left="0" w:firstLine="34"/>
              <w:jc w:val="both"/>
              <w:rPr>
                <w:sz w:val="20"/>
                <w:szCs w:val="20"/>
              </w:rPr>
            </w:pPr>
            <w:r w:rsidRPr="005A3E6B">
              <w:rPr>
                <w:rStyle w:val="FontStyle68"/>
                <w:sz w:val="20"/>
                <w:szCs w:val="20"/>
              </w:rPr>
              <w:t>составлять рассказ о правилах поведения в приро</w:t>
            </w:r>
            <w:r w:rsidRPr="005A3E6B">
              <w:rPr>
                <w:rStyle w:val="FontStyle68"/>
                <w:sz w:val="20"/>
                <w:szCs w:val="20"/>
              </w:rPr>
              <w:softHyphen/>
              <w:t>де, правилах обращения с домашнимиживотными;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r w:rsidRPr="005A3E6B">
              <w:rPr>
                <w:b/>
                <w:bCs/>
                <w:sz w:val="20"/>
                <w:szCs w:val="20"/>
              </w:rPr>
              <w:t>3</w:t>
            </w:r>
          </w:p>
        </w:tc>
        <w:tc>
          <w:tcPr>
            <w:tcW w:w="8223" w:type="dxa"/>
          </w:tcPr>
          <w:p w:rsidR="00461F92" w:rsidRPr="005A3E6B" w:rsidRDefault="00461F92" w:rsidP="000C0000">
            <w:pPr>
              <w:pStyle w:val="af9"/>
              <w:tabs>
                <w:tab w:val="left" w:pos="176"/>
                <w:tab w:val="left" w:pos="318"/>
              </w:tabs>
              <w:ind w:left="0"/>
              <w:jc w:val="both"/>
              <w:rPr>
                <w:rStyle w:val="FontStyle68"/>
                <w:sz w:val="20"/>
                <w:szCs w:val="20"/>
              </w:rPr>
            </w:pPr>
            <w:r w:rsidRPr="005A3E6B">
              <w:rPr>
                <w:rStyle w:val="FontStyle68"/>
                <w:b/>
                <w:bCs/>
                <w:sz w:val="20"/>
                <w:szCs w:val="20"/>
              </w:rPr>
              <w:t>Знакомство с ближайшим окружением</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48"/>
              <w:widowControl/>
              <w:numPr>
                <w:ilvl w:val="0"/>
                <w:numId w:val="19"/>
              </w:numPr>
              <w:tabs>
                <w:tab w:val="left" w:pos="176"/>
              </w:tabs>
              <w:spacing w:line="240" w:lineRule="auto"/>
              <w:ind w:left="0" w:firstLine="0"/>
              <w:rPr>
                <w:rStyle w:val="FontStyle68"/>
                <w:sz w:val="20"/>
                <w:szCs w:val="20"/>
              </w:rPr>
            </w:pPr>
            <w:r w:rsidRPr="005A3E6B">
              <w:rPr>
                <w:rStyle w:val="FontStyle68"/>
                <w:sz w:val="20"/>
                <w:szCs w:val="20"/>
              </w:rPr>
              <w:t>называть свое полное имя, фамилию, возраст, имена товарищей;</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48"/>
              <w:widowControl/>
              <w:numPr>
                <w:ilvl w:val="0"/>
                <w:numId w:val="19"/>
              </w:numPr>
              <w:tabs>
                <w:tab w:val="left" w:pos="176"/>
              </w:tabs>
              <w:spacing w:line="240" w:lineRule="auto"/>
              <w:ind w:left="0" w:firstLine="0"/>
              <w:rPr>
                <w:rStyle w:val="FontStyle68"/>
                <w:sz w:val="20"/>
                <w:szCs w:val="20"/>
              </w:rPr>
            </w:pPr>
            <w:r w:rsidRPr="005A3E6B">
              <w:rPr>
                <w:rStyle w:val="FontStyle68"/>
                <w:sz w:val="20"/>
                <w:szCs w:val="20"/>
              </w:rPr>
              <w:t>называть имя и отчество взрослых, работающих в до</w:t>
            </w:r>
            <w:r w:rsidRPr="005A3E6B">
              <w:rPr>
                <w:rStyle w:val="FontStyle68"/>
                <w:sz w:val="20"/>
                <w:szCs w:val="20"/>
              </w:rPr>
              <w:softHyphen/>
              <w:t>школьном учреждении;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48"/>
              <w:widowControl/>
              <w:numPr>
                <w:ilvl w:val="0"/>
                <w:numId w:val="19"/>
              </w:numPr>
              <w:tabs>
                <w:tab w:val="left" w:pos="176"/>
              </w:tabs>
              <w:spacing w:line="240" w:lineRule="auto"/>
              <w:ind w:left="0" w:firstLine="0"/>
              <w:rPr>
                <w:rStyle w:val="FontStyle68"/>
                <w:sz w:val="20"/>
                <w:szCs w:val="20"/>
              </w:rPr>
            </w:pPr>
            <w:r w:rsidRPr="005A3E6B">
              <w:rPr>
                <w:rStyle w:val="FontStyle68"/>
                <w:sz w:val="20"/>
                <w:szCs w:val="20"/>
              </w:rPr>
              <w:t>соблюдать основные формы обращения к взрослым и детям;</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48"/>
              <w:widowControl/>
              <w:numPr>
                <w:ilvl w:val="0"/>
                <w:numId w:val="19"/>
              </w:numPr>
              <w:tabs>
                <w:tab w:val="left" w:pos="176"/>
              </w:tabs>
              <w:spacing w:line="240" w:lineRule="auto"/>
              <w:ind w:left="0" w:firstLine="0"/>
              <w:rPr>
                <w:rStyle w:val="FontStyle68"/>
                <w:sz w:val="20"/>
                <w:szCs w:val="20"/>
              </w:rPr>
            </w:pPr>
            <w:r w:rsidRPr="005A3E6B">
              <w:rPr>
                <w:rStyle w:val="FontStyle68"/>
                <w:sz w:val="20"/>
                <w:szCs w:val="20"/>
              </w:rPr>
              <w:t>рассказывать о составе семьи и труде родителей по во</w:t>
            </w:r>
            <w:r w:rsidRPr="005A3E6B">
              <w:rPr>
                <w:rStyle w:val="FontStyle68"/>
                <w:sz w:val="20"/>
                <w:szCs w:val="20"/>
              </w:rPr>
              <w:softHyphen/>
              <w:t xml:space="preserve">просам педагога, задавать такие же </w:t>
            </w:r>
          </w:p>
          <w:p w:rsidR="00461F92" w:rsidRPr="005A3E6B" w:rsidRDefault="00461F92" w:rsidP="00664BEF">
            <w:pPr>
              <w:pStyle w:val="Style48"/>
              <w:widowControl/>
              <w:tabs>
                <w:tab w:val="left" w:pos="176"/>
              </w:tabs>
              <w:spacing w:line="240" w:lineRule="auto"/>
              <w:ind w:firstLine="0"/>
              <w:rPr>
                <w:rStyle w:val="FontStyle68"/>
                <w:sz w:val="20"/>
                <w:szCs w:val="20"/>
              </w:rPr>
            </w:pPr>
            <w:r w:rsidRPr="005A3E6B">
              <w:rPr>
                <w:rStyle w:val="FontStyle68"/>
                <w:sz w:val="20"/>
                <w:szCs w:val="20"/>
              </w:rPr>
              <w:t>вопросы детям;</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4B5D47">
            <w:pPr>
              <w:pStyle w:val="Style48"/>
              <w:widowControl/>
              <w:numPr>
                <w:ilvl w:val="0"/>
                <w:numId w:val="19"/>
              </w:numPr>
              <w:tabs>
                <w:tab w:val="left" w:pos="176"/>
              </w:tabs>
              <w:spacing w:line="240" w:lineRule="auto"/>
              <w:ind w:left="0" w:firstLine="0"/>
              <w:rPr>
                <w:rStyle w:val="FontStyle68"/>
                <w:sz w:val="20"/>
                <w:szCs w:val="20"/>
              </w:rPr>
            </w:pPr>
            <w:r w:rsidRPr="005A3E6B">
              <w:rPr>
                <w:rStyle w:val="FontStyle68"/>
                <w:sz w:val="20"/>
                <w:szCs w:val="20"/>
              </w:rPr>
              <w:t>называть по четыре-шесть наименований конкретных предметов, относящихся к игрушкам,настольным иг</w:t>
            </w:r>
            <w:r w:rsidRPr="005A3E6B">
              <w:rPr>
                <w:rStyle w:val="FontStyle68"/>
                <w:sz w:val="20"/>
                <w:szCs w:val="20"/>
              </w:rPr>
              <w:softHyphen/>
              <w:t>рам, одежде, обуви; к бытовой технике, мебели, посу</w:t>
            </w:r>
            <w:r w:rsidRPr="005A3E6B">
              <w:rPr>
                <w:rStyle w:val="FontStyle68"/>
                <w:sz w:val="20"/>
                <w:szCs w:val="20"/>
              </w:rPr>
              <w:softHyphen/>
              <w:t>де; к спортивным принадлежностям, спортивной одежде; пассажирскому транспорту;</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48"/>
              <w:widowControl/>
              <w:numPr>
                <w:ilvl w:val="0"/>
                <w:numId w:val="19"/>
              </w:numPr>
              <w:tabs>
                <w:tab w:val="left" w:pos="176"/>
              </w:tabs>
              <w:spacing w:line="240" w:lineRule="auto"/>
              <w:ind w:left="0" w:firstLine="0"/>
              <w:rPr>
                <w:rStyle w:val="FontStyle68"/>
                <w:sz w:val="20"/>
                <w:szCs w:val="20"/>
              </w:rPr>
            </w:pPr>
            <w:r w:rsidRPr="005A3E6B">
              <w:rPr>
                <w:rStyle w:val="FontStyle68"/>
                <w:sz w:val="20"/>
                <w:szCs w:val="20"/>
              </w:rPr>
              <w:t>описывать одну-две игрушки и рассказывать о прави</w:t>
            </w:r>
            <w:r w:rsidRPr="005A3E6B">
              <w:rPr>
                <w:rStyle w:val="FontStyle68"/>
                <w:sz w:val="20"/>
                <w:szCs w:val="20"/>
              </w:rPr>
              <w:softHyphen/>
              <w:t>лах одной-двух настольных игр;</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af9"/>
              <w:numPr>
                <w:ilvl w:val="0"/>
                <w:numId w:val="19"/>
              </w:numPr>
              <w:tabs>
                <w:tab w:val="left" w:pos="176"/>
                <w:tab w:val="left" w:pos="352"/>
              </w:tabs>
              <w:ind w:left="0" w:firstLine="0"/>
              <w:jc w:val="both"/>
              <w:rPr>
                <w:rStyle w:val="FontStyle68"/>
                <w:sz w:val="20"/>
                <w:szCs w:val="20"/>
              </w:rPr>
            </w:pPr>
            <w:r w:rsidRPr="005A3E6B">
              <w:rPr>
                <w:rStyle w:val="FontStyle68"/>
                <w:sz w:val="20"/>
                <w:szCs w:val="20"/>
              </w:rPr>
              <w:t>называть главную улицу и площадь своего города;</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48"/>
              <w:widowControl/>
              <w:numPr>
                <w:ilvl w:val="0"/>
                <w:numId w:val="19"/>
              </w:numPr>
              <w:tabs>
                <w:tab w:val="left" w:pos="176"/>
              </w:tabs>
              <w:spacing w:line="240" w:lineRule="auto"/>
              <w:ind w:left="0" w:firstLine="0"/>
              <w:rPr>
                <w:rStyle w:val="FontStyle82"/>
                <w:b w:val="0"/>
                <w:bCs w:val="0"/>
                <w:sz w:val="20"/>
                <w:szCs w:val="20"/>
              </w:rPr>
            </w:pPr>
            <w:r w:rsidRPr="005A3E6B">
              <w:rPr>
                <w:rStyle w:val="FontStyle68"/>
                <w:sz w:val="20"/>
                <w:szCs w:val="20"/>
              </w:rPr>
              <w:t>соблюдать правила поведения на улице и в других об</w:t>
            </w:r>
            <w:r w:rsidRPr="005A3E6B">
              <w:rPr>
                <w:rStyle w:val="FontStyle68"/>
                <w:sz w:val="20"/>
                <w:szCs w:val="20"/>
              </w:rPr>
              <w:softHyphen/>
              <w:t>щественных местах;</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48"/>
              <w:widowControl/>
              <w:numPr>
                <w:ilvl w:val="0"/>
                <w:numId w:val="19"/>
              </w:numPr>
              <w:tabs>
                <w:tab w:val="left" w:pos="176"/>
              </w:tabs>
              <w:spacing w:line="240" w:lineRule="auto"/>
              <w:ind w:left="0" w:firstLine="0"/>
              <w:rPr>
                <w:rStyle w:val="FontStyle68"/>
                <w:sz w:val="20"/>
                <w:szCs w:val="20"/>
              </w:rPr>
            </w:pPr>
            <w:r w:rsidRPr="005A3E6B">
              <w:rPr>
                <w:rStyle w:val="FontStyle68"/>
                <w:sz w:val="20"/>
                <w:szCs w:val="20"/>
              </w:rPr>
              <w:t>называть, что означают цвета светофора, различные ука</w:t>
            </w:r>
            <w:r w:rsidRPr="005A3E6B">
              <w:rPr>
                <w:rStyle w:val="FontStyle68"/>
                <w:sz w:val="20"/>
                <w:szCs w:val="20"/>
              </w:rPr>
              <w:softHyphen/>
              <w:t>затели (стрелки, вывески, дорожные знаки, к кому об</w:t>
            </w:r>
            <w:r w:rsidRPr="005A3E6B">
              <w:rPr>
                <w:rStyle w:val="FontStyle68"/>
                <w:sz w:val="20"/>
                <w:szCs w:val="20"/>
              </w:rPr>
              <w:softHyphen/>
              <w:t>ратиться за помощью в случае необходимости);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48"/>
              <w:widowControl/>
              <w:numPr>
                <w:ilvl w:val="0"/>
                <w:numId w:val="19"/>
              </w:numPr>
              <w:tabs>
                <w:tab w:val="left" w:pos="176"/>
              </w:tabs>
              <w:spacing w:line="240" w:lineRule="auto"/>
              <w:ind w:left="0" w:firstLine="0"/>
              <w:rPr>
                <w:rStyle w:val="FontStyle68"/>
                <w:sz w:val="20"/>
                <w:szCs w:val="20"/>
              </w:rPr>
            </w:pPr>
            <w:r w:rsidRPr="005A3E6B">
              <w:rPr>
                <w:rStyle w:val="FontStyle68"/>
                <w:sz w:val="20"/>
                <w:szCs w:val="20"/>
              </w:rPr>
              <w:t>правильно называть одно-два комнатных растения, имеющихся в групповой комнате.</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r w:rsidRPr="005A3E6B">
              <w:rPr>
                <w:b/>
                <w:bCs/>
                <w:sz w:val="20"/>
                <w:szCs w:val="20"/>
              </w:rPr>
              <w:t>4</w:t>
            </w:r>
          </w:p>
        </w:tc>
        <w:tc>
          <w:tcPr>
            <w:tcW w:w="8223" w:type="dxa"/>
          </w:tcPr>
          <w:p w:rsidR="00461F92" w:rsidRPr="005A3E6B" w:rsidRDefault="00461F92" w:rsidP="000C0000">
            <w:pPr>
              <w:rPr>
                <w:b/>
                <w:bCs/>
                <w:sz w:val="20"/>
                <w:szCs w:val="20"/>
              </w:rPr>
            </w:pPr>
            <w:r w:rsidRPr="005A3E6B">
              <w:rPr>
                <w:b/>
                <w:bCs/>
                <w:sz w:val="20"/>
                <w:szCs w:val="20"/>
              </w:rPr>
              <w:t>Умственное развитие</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af9"/>
              <w:numPr>
                <w:ilvl w:val="0"/>
                <w:numId w:val="14"/>
              </w:numPr>
              <w:tabs>
                <w:tab w:val="left" w:pos="176"/>
              </w:tabs>
              <w:ind w:left="0" w:firstLine="0"/>
              <w:jc w:val="both"/>
              <w:rPr>
                <w:sz w:val="20"/>
                <w:szCs w:val="20"/>
              </w:rPr>
            </w:pPr>
            <w:r w:rsidRPr="005A3E6B">
              <w:rPr>
                <w:rStyle w:val="FontStyle68"/>
                <w:sz w:val="20"/>
                <w:szCs w:val="20"/>
              </w:rPr>
              <w:t>объединять предметы в груп</w:t>
            </w:r>
            <w:r w:rsidRPr="005A3E6B">
              <w:rPr>
                <w:rStyle w:val="FontStyle68"/>
                <w:sz w:val="20"/>
                <w:szCs w:val="20"/>
              </w:rPr>
              <w:softHyphen/>
              <w:t>пы по цвету, форме, величине, материалу, по назначению;</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af9"/>
              <w:numPr>
                <w:ilvl w:val="0"/>
                <w:numId w:val="14"/>
              </w:numPr>
              <w:tabs>
                <w:tab w:val="left" w:pos="176"/>
                <w:tab w:val="left" w:pos="318"/>
              </w:tabs>
              <w:ind w:left="0" w:firstLine="34"/>
              <w:jc w:val="both"/>
              <w:rPr>
                <w:sz w:val="20"/>
                <w:szCs w:val="20"/>
              </w:rPr>
            </w:pPr>
            <w:r w:rsidRPr="005A3E6B">
              <w:rPr>
                <w:rStyle w:val="FontStyle68"/>
                <w:sz w:val="20"/>
                <w:szCs w:val="20"/>
              </w:rPr>
              <w:t>выделять части в предмете, указывая цвет, форму, величину каждой части, расположение одной части по отношению к другой;</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af9"/>
              <w:numPr>
                <w:ilvl w:val="0"/>
                <w:numId w:val="14"/>
              </w:numPr>
              <w:tabs>
                <w:tab w:val="left" w:pos="176"/>
              </w:tabs>
              <w:ind w:left="0" w:firstLine="0"/>
              <w:jc w:val="both"/>
              <w:rPr>
                <w:sz w:val="20"/>
                <w:szCs w:val="20"/>
              </w:rPr>
            </w:pPr>
            <w:r w:rsidRPr="005A3E6B">
              <w:rPr>
                <w:rStyle w:val="FontStyle68"/>
                <w:sz w:val="20"/>
                <w:szCs w:val="20"/>
              </w:rPr>
              <w:t>называть целый предмет по отдельной части с ярко выраженными опознавательными признаками;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af9"/>
              <w:numPr>
                <w:ilvl w:val="0"/>
                <w:numId w:val="14"/>
              </w:numPr>
              <w:tabs>
                <w:tab w:val="left" w:pos="176"/>
              </w:tabs>
              <w:ind w:left="0" w:firstLine="0"/>
              <w:jc w:val="both"/>
              <w:rPr>
                <w:sz w:val="20"/>
                <w:szCs w:val="20"/>
              </w:rPr>
            </w:pPr>
            <w:r w:rsidRPr="005A3E6B">
              <w:rPr>
                <w:rStyle w:val="FontStyle68"/>
                <w:sz w:val="20"/>
                <w:szCs w:val="20"/>
              </w:rPr>
              <w:t>проводить соотносительный анализ признаков у сравниваемых предметов;</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48"/>
              <w:widowControl/>
              <w:numPr>
                <w:ilvl w:val="0"/>
                <w:numId w:val="19"/>
              </w:numPr>
              <w:tabs>
                <w:tab w:val="left" w:pos="176"/>
              </w:tabs>
              <w:spacing w:line="240" w:lineRule="auto"/>
              <w:ind w:left="0" w:firstLine="0"/>
              <w:rPr>
                <w:rStyle w:val="FontStyle68"/>
                <w:sz w:val="20"/>
                <w:szCs w:val="20"/>
              </w:rPr>
            </w:pPr>
            <w:r w:rsidRPr="005A3E6B">
              <w:rPr>
                <w:rStyle w:val="FontStyle68"/>
                <w:sz w:val="20"/>
                <w:szCs w:val="20"/>
              </w:rPr>
              <w:t>группировать конкретные предметы (их изображе</w:t>
            </w:r>
            <w:r w:rsidRPr="005A3E6B">
              <w:rPr>
                <w:rStyle w:val="FontStyle68"/>
                <w:sz w:val="20"/>
                <w:szCs w:val="20"/>
              </w:rPr>
              <w:softHyphen/>
              <w:t>ния), используя обобщающие слова;</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48"/>
              <w:widowControl/>
              <w:numPr>
                <w:ilvl w:val="0"/>
                <w:numId w:val="19"/>
              </w:numPr>
              <w:tabs>
                <w:tab w:val="left" w:pos="176"/>
              </w:tabs>
              <w:spacing w:line="240" w:lineRule="auto"/>
              <w:ind w:left="0" w:firstLine="0"/>
              <w:rPr>
                <w:rStyle w:val="FontStyle68"/>
                <w:sz w:val="20"/>
                <w:szCs w:val="20"/>
              </w:rPr>
            </w:pPr>
            <w:r w:rsidRPr="005A3E6B">
              <w:rPr>
                <w:rStyle w:val="FontStyle68"/>
                <w:sz w:val="20"/>
                <w:szCs w:val="20"/>
              </w:rPr>
              <w:t>определять причины наблюдаемых явлений и собы</w:t>
            </w:r>
            <w:r w:rsidRPr="005A3E6B">
              <w:rPr>
                <w:rStyle w:val="FontStyle68"/>
                <w:sz w:val="20"/>
                <w:szCs w:val="20"/>
              </w:rPr>
              <w:softHyphen/>
              <w:t>тий, приходить к выводам, суждениям, умозаключениям</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r w:rsidRPr="005A3E6B">
              <w:rPr>
                <w:b/>
                <w:bCs/>
                <w:sz w:val="20"/>
                <w:szCs w:val="20"/>
              </w:rPr>
              <w:t>5</w:t>
            </w:r>
          </w:p>
        </w:tc>
        <w:tc>
          <w:tcPr>
            <w:tcW w:w="8223" w:type="dxa"/>
          </w:tcPr>
          <w:p w:rsidR="00461F92" w:rsidRPr="005A3E6B" w:rsidRDefault="00461F92" w:rsidP="000C0000">
            <w:pPr>
              <w:rPr>
                <w:sz w:val="20"/>
                <w:szCs w:val="20"/>
              </w:rPr>
            </w:pPr>
            <w:r w:rsidRPr="005A3E6B">
              <w:rPr>
                <w:b/>
                <w:bCs/>
                <w:sz w:val="20"/>
                <w:szCs w:val="20"/>
              </w:rPr>
              <w:t>Речевое развитие</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af9"/>
              <w:numPr>
                <w:ilvl w:val="0"/>
                <w:numId w:val="15"/>
              </w:numPr>
              <w:tabs>
                <w:tab w:val="left" w:pos="176"/>
                <w:tab w:val="left" w:pos="638"/>
              </w:tabs>
              <w:ind w:left="0" w:firstLine="0"/>
              <w:jc w:val="both"/>
              <w:rPr>
                <w:sz w:val="20"/>
                <w:szCs w:val="20"/>
              </w:rPr>
            </w:pPr>
            <w:r w:rsidRPr="005A3E6B">
              <w:rPr>
                <w:rStyle w:val="FontStyle68"/>
                <w:sz w:val="20"/>
                <w:szCs w:val="20"/>
              </w:rPr>
              <w:t>активно употреблять слова, обозначающие изучен</w:t>
            </w:r>
            <w:r w:rsidRPr="005A3E6B">
              <w:rPr>
                <w:rStyle w:val="FontStyle68"/>
                <w:sz w:val="20"/>
                <w:szCs w:val="20"/>
              </w:rPr>
              <w:softHyphen/>
              <w:t>ные предметы и явления окружающей действительности;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af9"/>
              <w:numPr>
                <w:ilvl w:val="0"/>
                <w:numId w:val="15"/>
              </w:numPr>
              <w:tabs>
                <w:tab w:val="left" w:pos="176"/>
              </w:tabs>
              <w:ind w:left="0" w:firstLine="0"/>
              <w:jc w:val="both"/>
              <w:rPr>
                <w:sz w:val="20"/>
                <w:szCs w:val="20"/>
              </w:rPr>
            </w:pPr>
            <w:r w:rsidRPr="005A3E6B">
              <w:rPr>
                <w:rStyle w:val="FontStyle68"/>
                <w:sz w:val="20"/>
                <w:szCs w:val="20"/>
              </w:rPr>
              <w:t>называть основные и промежуточные цвета;</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af9"/>
              <w:numPr>
                <w:ilvl w:val="0"/>
                <w:numId w:val="15"/>
              </w:numPr>
              <w:tabs>
                <w:tab w:val="left" w:pos="176"/>
              </w:tabs>
              <w:ind w:left="0" w:firstLine="0"/>
              <w:jc w:val="both"/>
              <w:rPr>
                <w:sz w:val="20"/>
                <w:szCs w:val="20"/>
              </w:rPr>
            </w:pPr>
            <w:r w:rsidRPr="005A3E6B">
              <w:rPr>
                <w:rStyle w:val="FontStyle68"/>
                <w:sz w:val="20"/>
                <w:szCs w:val="20"/>
              </w:rPr>
              <w:t>использовать предметно-образные названия;</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af9"/>
              <w:numPr>
                <w:ilvl w:val="0"/>
                <w:numId w:val="16"/>
              </w:numPr>
              <w:tabs>
                <w:tab w:val="left" w:pos="176"/>
              </w:tabs>
              <w:ind w:left="0" w:firstLine="0"/>
              <w:jc w:val="both"/>
              <w:rPr>
                <w:sz w:val="20"/>
                <w:szCs w:val="20"/>
              </w:rPr>
            </w:pPr>
            <w:r w:rsidRPr="005A3E6B">
              <w:rPr>
                <w:rStyle w:val="FontStyle68"/>
                <w:sz w:val="20"/>
                <w:szCs w:val="20"/>
              </w:rPr>
              <w:t>указывать не только общий раз</w:t>
            </w:r>
            <w:r w:rsidRPr="005A3E6B">
              <w:rPr>
                <w:rStyle w:val="FontStyle68"/>
                <w:sz w:val="20"/>
                <w:szCs w:val="20"/>
              </w:rPr>
              <w:softHyphen/>
              <w:t>мер, но и точно называть величину предметов;</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af9"/>
              <w:numPr>
                <w:ilvl w:val="0"/>
                <w:numId w:val="16"/>
              </w:numPr>
              <w:tabs>
                <w:tab w:val="left" w:pos="176"/>
              </w:tabs>
              <w:ind w:left="0" w:firstLine="0"/>
              <w:jc w:val="both"/>
              <w:rPr>
                <w:sz w:val="20"/>
                <w:szCs w:val="20"/>
              </w:rPr>
            </w:pPr>
            <w:r w:rsidRPr="005A3E6B">
              <w:rPr>
                <w:rStyle w:val="FontStyle68"/>
                <w:sz w:val="20"/>
                <w:szCs w:val="20"/>
              </w:rPr>
              <w:t>давать словесное обозначение пространственных отношений;</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af9"/>
              <w:numPr>
                <w:ilvl w:val="0"/>
                <w:numId w:val="16"/>
              </w:numPr>
              <w:tabs>
                <w:tab w:val="left" w:pos="176"/>
              </w:tabs>
              <w:ind w:left="0" w:firstLine="0"/>
              <w:jc w:val="both"/>
              <w:rPr>
                <w:sz w:val="20"/>
                <w:szCs w:val="20"/>
              </w:rPr>
            </w:pPr>
            <w:r w:rsidRPr="005A3E6B">
              <w:rPr>
                <w:rStyle w:val="FontStyle68"/>
                <w:sz w:val="20"/>
                <w:szCs w:val="20"/>
              </w:rPr>
              <w:t>строить высказывание из трех-четырех предложений, следить за правильным согласованием существительных с прилагательными и числительными в роде, числе и падеже;</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Style25"/>
              <w:widowControl/>
              <w:numPr>
                <w:ilvl w:val="0"/>
                <w:numId w:val="16"/>
              </w:numPr>
              <w:tabs>
                <w:tab w:val="left" w:pos="176"/>
              </w:tabs>
              <w:spacing w:line="240" w:lineRule="auto"/>
              <w:ind w:left="0" w:firstLine="0"/>
              <w:rPr>
                <w:rFonts w:ascii="Times New Roman" w:hAnsi="Times New Roman" w:cs="Times New Roman"/>
                <w:sz w:val="20"/>
                <w:szCs w:val="20"/>
              </w:rPr>
            </w:pPr>
            <w:r w:rsidRPr="005A3E6B">
              <w:rPr>
                <w:rStyle w:val="FontStyle68"/>
                <w:sz w:val="20"/>
                <w:szCs w:val="20"/>
              </w:rPr>
              <w:t xml:space="preserve">распространять и сокращать предложение, строить сложносочиненные и </w:t>
            </w:r>
            <w:r w:rsidRPr="005A3E6B">
              <w:rPr>
                <w:rStyle w:val="FontStyle68"/>
                <w:sz w:val="20"/>
                <w:szCs w:val="20"/>
              </w:rPr>
              <w:lastRenderedPageBreak/>
              <w:t>сложноподчиненные предложения;</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Style25"/>
              <w:widowControl/>
              <w:numPr>
                <w:ilvl w:val="0"/>
                <w:numId w:val="16"/>
              </w:numPr>
              <w:tabs>
                <w:tab w:val="left" w:pos="176"/>
              </w:tabs>
              <w:spacing w:line="240" w:lineRule="auto"/>
              <w:ind w:left="0" w:firstLine="0"/>
              <w:rPr>
                <w:rFonts w:ascii="Times New Roman" w:hAnsi="Times New Roman" w:cs="Times New Roman"/>
                <w:sz w:val="20"/>
                <w:szCs w:val="20"/>
              </w:rPr>
            </w:pPr>
            <w:r w:rsidRPr="005A3E6B">
              <w:rPr>
                <w:rStyle w:val="FontStyle68"/>
                <w:sz w:val="20"/>
                <w:szCs w:val="20"/>
              </w:rPr>
              <w:t>сочинять коллективные рассказы по сюжетной картине и серии последовательных картин;</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Style25"/>
              <w:widowControl/>
              <w:numPr>
                <w:ilvl w:val="0"/>
                <w:numId w:val="16"/>
              </w:numPr>
              <w:tabs>
                <w:tab w:val="left" w:pos="176"/>
              </w:tabs>
              <w:spacing w:line="240" w:lineRule="auto"/>
              <w:ind w:left="0" w:firstLine="0"/>
              <w:rPr>
                <w:rFonts w:ascii="Times New Roman" w:hAnsi="Times New Roman" w:cs="Times New Roman"/>
                <w:sz w:val="20"/>
                <w:szCs w:val="20"/>
              </w:rPr>
            </w:pPr>
            <w:r w:rsidRPr="005A3E6B">
              <w:rPr>
                <w:rStyle w:val="FontStyle68"/>
                <w:sz w:val="20"/>
                <w:szCs w:val="20"/>
              </w:rPr>
              <w:t>составлять индивидуальные словесные отчеты по видам деятельности, планировать этапы выполнения работы (апп</w:t>
            </w:r>
            <w:r w:rsidRPr="005A3E6B">
              <w:rPr>
                <w:rStyle w:val="FontStyle68"/>
                <w:sz w:val="20"/>
                <w:szCs w:val="20"/>
              </w:rPr>
              <w:softHyphen/>
              <w:t>ликация, поделка из природного материала), рассказывая о предстоящем действии;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Style25"/>
              <w:widowControl/>
              <w:numPr>
                <w:ilvl w:val="0"/>
                <w:numId w:val="16"/>
              </w:numPr>
              <w:tabs>
                <w:tab w:val="left" w:pos="176"/>
              </w:tabs>
              <w:spacing w:line="240" w:lineRule="auto"/>
              <w:ind w:left="0" w:firstLine="0"/>
              <w:rPr>
                <w:rFonts w:ascii="Times New Roman" w:hAnsi="Times New Roman" w:cs="Times New Roman"/>
                <w:sz w:val="20"/>
                <w:szCs w:val="20"/>
              </w:rPr>
            </w:pPr>
            <w:r w:rsidRPr="005A3E6B">
              <w:rPr>
                <w:rStyle w:val="FontStyle68"/>
                <w:sz w:val="20"/>
                <w:szCs w:val="20"/>
              </w:rPr>
              <w:t>давать описания деревьев, животных, сезонных явлений и др.</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lang w:val="en-US"/>
              </w:rPr>
            </w:pPr>
            <w:r w:rsidRPr="005A3E6B">
              <w:rPr>
                <w:b/>
                <w:bCs/>
                <w:sz w:val="20"/>
                <w:szCs w:val="20"/>
                <w:lang w:val="en-US"/>
              </w:rPr>
              <w:t>II</w:t>
            </w:r>
          </w:p>
        </w:tc>
        <w:tc>
          <w:tcPr>
            <w:tcW w:w="8223" w:type="dxa"/>
          </w:tcPr>
          <w:p w:rsidR="00461F92" w:rsidRPr="005A3E6B" w:rsidRDefault="00461F92" w:rsidP="000C0000">
            <w:pPr>
              <w:pStyle w:val="af9"/>
              <w:ind w:left="0"/>
              <w:rPr>
                <w:rStyle w:val="FontStyle68"/>
                <w:sz w:val="20"/>
                <w:szCs w:val="20"/>
              </w:rPr>
            </w:pPr>
            <w:r w:rsidRPr="005A3E6B">
              <w:rPr>
                <w:b/>
                <w:bCs/>
                <w:sz w:val="20"/>
                <w:szCs w:val="20"/>
              </w:rPr>
              <w:t>Подготовка к обучению грамоте</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lang w:val="en-US"/>
              </w:rPr>
            </w:pPr>
          </w:p>
        </w:tc>
        <w:tc>
          <w:tcPr>
            <w:tcW w:w="8223" w:type="dxa"/>
          </w:tcPr>
          <w:p w:rsidR="00461F92" w:rsidRPr="005A3E6B" w:rsidRDefault="00461F92" w:rsidP="004B5D47">
            <w:pPr>
              <w:pStyle w:val="Style25"/>
              <w:widowControl/>
              <w:numPr>
                <w:ilvl w:val="0"/>
                <w:numId w:val="21"/>
              </w:numPr>
              <w:tabs>
                <w:tab w:val="left" w:pos="34"/>
                <w:tab w:val="left" w:pos="176"/>
              </w:tabs>
              <w:spacing w:line="240" w:lineRule="auto"/>
              <w:ind w:left="0" w:hanging="357"/>
              <w:rPr>
                <w:rFonts w:ascii="Times New Roman" w:hAnsi="Times New Roman" w:cs="Times New Roman"/>
                <w:sz w:val="20"/>
                <w:szCs w:val="20"/>
              </w:rPr>
            </w:pPr>
            <w:r w:rsidRPr="005A3E6B">
              <w:rPr>
                <w:rStyle w:val="FontStyle68"/>
                <w:sz w:val="20"/>
                <w:szCs w:val="20"/>
              </w:rPr>
              <w:t>различать на слух звуки речи, последовательно выделять звуки без опоры на условнографическую схему из двуслож</w:t>
            </w:r>
            <w:r w:rsidRPr="005A3E6B">
              <w:rPr>
                <w:rStyle w:val="FontStyle68"/>
                <w:sz w:val="20"/>
                <w:szCs w:val="20"/>
              </w:rPr>
              <w:softHyphen/>
              <w:t>ных слов и с опорой на схему из трехсложных слов, написание которых не расходится с произнесением;</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af9"/>
              <w:numPr>
                <w:ilvl w:val="0"/>
                <w:numId w:val="20"/>
              </w:numPr>
              <w:tabs>
                <w:tab w:val="left" w:pos="34"/>
                <w:tab w:val="left" w:pos="176"/>
                <w:tab w:val="left" w:pos="706"/>
                <w:tab w:val="left" w:pos="855"/>
              </w:tabs>
              <w:ind w:left="0" w:firstLine="0"/>
              <w:jc w:val="both"/>
              <w:rPr>
                <w:sz w:val="20"/>
                <w:szCs w:val="20"/>
              </w:rPr>
            </w:pPr>
            <w:r w:rsidRPr="005A3E6B">
              <w:rPr>
                <w:rStyle w:val="FontStyle68"/>
                <w:sz w:val="20"/>
                <w:szCs w:val="20"/>
              </w:rPr>
              <w:t>обозначать гласные звуки буквами;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4B5D47">
            <w:pPr>
              <w:pStyle w:val="Style25"/>
              <w:widowControl/>
              <w:numPr>
                <w:ilvl w:val="0"/>
                <w:numId w:val="17"/>
              </w:numPr>
              <w:tabs>
                <w:tab w:val="left" w:pos="176"/>
              </w:tabs>
              <w:spacing w:line="240" w:lineRule="auto"/>
              <w:ind w:left="0" w:firstLine="0"/>
              <w:rPr>
                <w:rFonts w:ascii="Times New Roman" w:hAnsi="Times New Roman" w:cs="Times New Roman"/>
                <w:sz w:val="20"/>
                <w:szCs w:val="20"/>
              </w:rPr>
            </w:pPr>
            <w:r w:rsidRPr="005A3E6B">
              <w:rPr>
                <w:rStyle w:val="FontStyle68"/>
                <w:sz w:val="20"/>
                <w:szCs w:val="20"/>
              </w:rPr>
              <w:t xml:space="preserve">знать о двух основных группах звуков русского языка </w:t>
            </w:r>
            <w:r w:rsidR="004B5D47">
              <w:rPr>
                <w:rStyle w:val="FontStyle68"/>
                <w:sz w:val="20"/>
                <w:szCs w:val="20"/>
              </w:rPr>
              <w:t>-</w:t>
            </w:r>
            <w:r w:rsidRPr="005A3E6B">
              <w:rPr>
                <w:rStyle w:val="FontStyle68"/>
                <w:sz w:val="20"/>
                <w:szCs w:val="20"/>
              </w:rPr>
              <w:t xml:space="preserve"> гласных и согласных,различать гласные и согласные звуки, опираясь на особенности звучания и артикуляции, исполь</w:t>
            </w:r>
            <w:r w:rsidRPr="005A3E6B">
              <w:rPr>
                <w:rStyle w:val="FontStyle68"/>
                <w:sz w:val="20"/>
                <w:szCs w:val="20"/>
              </w:rPr>
              <w:softHyphen/>
              <w:t>зовать условные обозначения гласных и согласных звуков;</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Style25"/>
              <w:widowControl/>
              <w:numPr>
                <w:ilvl w:val="0"/>
                <w:numId w:val="17"/>
              </w:numPr>
              <w:tabs>
                <w:tab w:val="left" w:pos="176"/>
              </w:tabs>
              <w:spacing w:line="240" w:lineRule="auto"/>
              <w:ind w:left="0" w:firstLine="0"/>
              <w:jc w:val="left"/>
              <w:rPr>
                <w:rFonts w:ascii="Times New Roman" w:hAnsi="Times New Roman" w:cs="Times New Roman"/>
                <w:sz w:val="20"/>
                <w:szCs w:val="20"/>
              </w:rPr>
            </w:pPr>
            <w:r w:rsidRPr="005A3E6B">
              <w:rPr>
                <w:rStyle w:val="FontStyle68"/>
                <w:sz w:val="20"/>
                <w:szCs w:val="20"/>
              </w:rPr>
              <w:t>различать твердые и мягкие согласные;</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Style25"/>
              <w:widowControl/>
              <w:numPr>
                <w:ilvl w:val="0"/>
                <w:numId w:val="17"/>
              </w:numPr>
              <w:tabs>
                <w:tab w:val="left" w:pos="176"/>
              </w:tabs>
              <w:spacing w:line="240" w:lineRule="auto"/>
              <w:ind w:left="0" w:firstLine="0"/>
              <w:jc w:val="left"/>
              <w:rPr>
                <w:rFonts w:ascii="Times New Roman" w:hAnsi="Times New Roman" w:cs="Times New Roman"/>
                <w:sz w:val="20"/>
                <w:szCs w:val="20"/>
              </w:rPr>
            </w:pPr>
            <w:r w:rsidRPr="005A3E6B">
              <w:rPr>
                <w:rStyle w:val="FontStyle68"/>
                <w:sz w:val="20"/>
                <w:szCs w:val="20"/>
              </w:rPr>
              <w:t>выделять предложения из устной речи;</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F107DD">
            <w:pPr>
              <w:pStyle w:val="Style25"/>
              <w:widowControl/>
              <w:numPr>
                <w:ilvl w:val="0"/>
                <w:numId w:val="17"/>
              </w:numPr>
              <w:tabs>
                <w:tab w:val="left" w:pos="176"/>
              </w:tabs>
              <w:spacing w:line="240" w:lineRule="auto"/>
              <w:ind w:left="0" w:firstLine="0"/>
              <w:jc w:val="left"/>
              <w:rPr>
                <w:rStyle w:val="FontStyle68"/>
                <w:sz w:val="20"/>
                <w:szCs w:val="20"/>
              </w:rPr>
            </w:pPr>
            <w:r w:rsidRPr="005A3E6B">
              <w:rPr>
                <w:rStyle w:val="FontStyle68"/>
                <w:sz w:val="20"/>
                <w:szCs w:val="20"/>
              </w:rPr>
              <w:t>выделять из предложения слова;</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sz w:val="20"/>
                <w:szCs w:val="20"/>
              </w:rPr>
            </w:pPr>
          </w:p>
        </w:tc>
        <w:tc>
          <w:tcPr>
            <w:tcW w:w="8223" w:type="dxa"/>
          </w:tcPr>
          <w:p w:rsidR="00461F92" w:rsidRPr="005A3E6B" w:rsidRDefault="00461F92" w:rsidP="004B5D47">
            <w:pPr>
              <w:pStyle w:val="Style25"/>
              <w:widowControl/>
              <w:numPr>
                <w:ilvl w:val="0"/>
                <w:numId w:val="17"/>
              </w:numPr>
              <w:tabs>
                <w:tab w:val="left" w:pos="176"/>
              </w:tabs>
              <w:spacing w:line="240" w:lineRule="auto"/>
              <w:ind w:left="0" w:firstLine="0"/>
              <w:rPr>
                <w:rStyle w:val="FontStyle68"/>
                <w:sz w:val="20"/>
                <w:szCs w:val="20"/>
              </w:rPr>
            </w:pPr>
            <w:r w:rsidRPr="005A3E6B">
              <w:rPr>
                <w:rStyle w:val="FontStyle68"/>
                <w:sz w:val="20"/>
                <w:szCs w:val="20"/>
              </w:rPr>
              <w:t xml:space="preserve">правильно использовать термины </w:t>
            </w:r>
            <w:r w:rsidRPr="005A3E6B">
              <w:rPr>
                <w:rStyle w:val="FontStyle72"/>
                <w:sz w:val="20"/>
                <w:szCs w:val="20"/>
              </w:rPr>
              <w:t>звук, гласный звук, со</w:t>
            </w:r>
            <w:r w:rsidRPr="005A3E6B">
              <w:rPr>
                <w:rStyle w:val="FontStyle72"/>
                <w:sz w:val="20"/>
                <w:szCs w:val="20"/>
              </w:rPr>
              <w:softHyphen/>
              <w:t xml:space="preserve">гласный звук, слово, </w:t>
            </w:r>
            <w:r w:rsidR="004B5D47">
              <w:rPr>
                <w:rStyle w:val="FontStyle72"/>
                <w:sz w:val="20"/>
                <w:szCs w:val="20"/>
              </w:rPr>
              <w:t>п</w:t>
            </w:r>
            <w:r w:rsidRPr="005A3E6B">
              <w:rPr>
                <w:rStyle w:val="FontStyle72"/>
                <w:sz w:val="20"/>
                <w:szCs w:val="20"/>
              </w:rPr>
              <w:t>редложение;</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lang w:val="en-US"/>
              </w:rPr>
            </w:pPr>
            <w:r w:rsidRPr="005A3E6B">
              <w:rPr>
                <w:b/>
                <w:bCs/>
                <w:sz w:val="20"/>
                <w:szCs w:val="20"/>
                <w:lang w:val="en-US"/>
              </w:rPr>
              <w:t>III</w:t>
            </w:r>
          </w:p>
        </w:tc>
        <w:tc>
          <w:tcPr>
            <w:tcW w:w="8223" w:type="dxa"/>
          </w:tcPr>
          <w:p w:rsidR="00461F92" w:rsidRPr="005A3E6B" w:rsidRDefault="00461F92" w:rsidP="000C0000">
            <w:pPr>
              <w:pStyle w:val="af9"/>
              <w:ind w:left="0"/>
              <w:jc w:val="both"/>
              <w:rPr>
                <w:rStyle w:val="FontStyle68"/>
                <w:sz w:val="20"/>
                <w:szCs w:val="20"/>
              </w:rPr>
            </w:pPr>
            <w:r w:rsidRPr="005A3E6B">
              <w:rPr>
                <w:b/>
                <w:bCs/>
                <w:sz w:val="20"/>
                <w:szCs w:val="20"/>
              </w:rPr>
              <w:t>Развитие элементарных математических представлений</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lang w:val="en-US"/>
              </w:rPr>
            </w:pPr>
          </w:p>
        </w:tc>
        <w:tc>
          <w:tcPr>
            <w:tcW w:w="8223" w:type="dxa"/>
          </w:tcPr>
          <w:p w:rsidR="00461F92" w:rsidRPr="005A3E6B" w:rsidRDefault="00461F92" w:rsidP="00F107DD">
            <w:pPr>
              <w:pStyle w:val="af9"/>
              <w:numPr>
                <w:ilvl w:val="0"/>
                <w:numId w:val="18"/>
              </w:numPr>
              <w:tabs>
                <w:tab w:val="left" w:pos="183"/>
                <w:tab w:val="left" w:pos="386"/>
              </w:tabs>
              <w:ind w:left="0" w:firstLine="34"/>
              <w:jc w:val="both"/>
              <w:rPr>
                <w:i/>
                <w:iCs/>
                <w:sz w:val="20"/>
                <w:szCs w:val="20"/>
                <w:lang w:val="en-US"/>
              </w:rPr>
            </w:pPr>
            <w:r w:rsidRPr="005A3E6B">
              <w:rPr>
                <w:rStyle w:val="FontStyle68"/>
                <w:sz w:val="20"/>
                <w:szCs w:val="20"/>
              </w:rPr>
              <w:t>состав чисел в пределах 10;</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af9"/>
              <w:numPr>
                <w:ilvl w:val="0"/>
                <w:numId w:val="18"/>
              </w:numPr>
              <w:tabs>
                <w:tab w:val="left" w:pos="183"/>
                <w:tab w:val="left" w:pos="386"/>
              </w:tabs>
              <w:ind w:left="0" w:firstLine="34"/>
              <w:jc w:val="both"/>
              <w:rPr>
                <w:sz w:val="20"/>
                <w:szCs w:val="20"/>
              </w:rPr>
            </w:pPr>
            <w:r w:rsidRPr="005A3E6B">
              <w:rPr>
                <w:rStyle w:val="FontStyle68"/>
                <w:sz w:val="20"/>
                <w:szCs w:val="20"/>
              </w:rPr>
              <w:t xml:space="preserve">читать и записывать числа до </w:t>
            </w:r>
            <w:r w:rsidRPr="005A3E6B">
              <w:rPr>
                <w:rStyle w:val="FontStyle81"/>
                <w:sz w:val="20"/>
                <w:szCs w:val="20"/>
              </w:rPr>
              <w:t>10</w:t>
            </w:r>
            <w:r w:rsidRPr="005A3E6B">
              <w:rPr>
                <w:rStyle w:val="FontStyle68"/>
                <w:sz w:val="20"/>
                <w:szCs w:val="20"/>
              </w:rPr>
              <w:t>;</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25"/>
              <w:widowControl/>
              <w:numPr>
                <w:ilvl w:val="0"/>
                <w:numId w:val="18"/>
              </w:numPr>
              <w:tabs>
                <w:tab w:val="left" w:pos="183"/>
                <w:tab w:val="left" w:pos="386"/>
              </w:tabs>
              <w:spacing w:line="240" w:lineRule="auto"/>
              <w:ind w:left="0" w:firstLine="34"/>
              <w:rPr>
                <w:rFonts w:ascii="Times New Roman" w:hAnsi="Times New Roman" w:cs="Times New Roman"/>
                <w:sz w:val="20"/>
                <w:szCs w:val="20"/>
              </w:rPr>
            </w:pPr>
            <w:r w:rsidRPr="005A3E6B">
              <w:rPr>
                <w:rStyle w:val="FontStyle68"/>
                <w:sz w:val="20"/>
                <w:szCs w:val="20"/>
              </w:rPr>
              <w:t>уметь присчитывать и отсчитывать по единице в преде</w:t>
            </w:r>
            <w:r w:rsidRPr="005A3E6B">
              <w:rPr>
                <w:rStyle w:val="FontStyle68"/>
                <w:sz w:val="20"/>
                <w:szCs w:val="20"/>
              </w:rPr>
              <w:softHyphen/>
              <w:t xml:space="preserve">лах </w:t>
            </w:r>
            <w:r w:rsidRPr="005A3E6B">
              <w:rPr>
                <w:rStyle w:val="FontStyle81"/>
                <w:sz w:val="20"/>
                <w:szCs w:val="20"/>
              </w:rPr>
              <w:t>10;</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25"/>
              <w:widowControl/>
              <w:numPr>
                <w:ilvl w:val="0"/>
                <w:numId w:val="18"/>
              </w:numPr>
              <w:tabs>
                <w:tab w:val="left" w:pos="183"/>
                <w:tab w:val="left" w:pos="386"/>
              </w:tabs>
              <w:spacing w:line="240" w:lineRule="auto"/>
              <w:ind w:left="0" w:firstLine="34"/>
              <w:rPr>
                <w:rFonts w:ascii="Times New Roman" w:hAnsi="Times New Roman" w:cs="Times New Roman"/>
                <w:sz w:val="20"/>
                <w:szCs w:val="20"/>
              </w:rPr>
            </w:pPr>
            <w:r w:rsidRPr="005A3E6B">
              <w:rPr>
                <w:rStyle w:val="FontStyle68"/>
                <w:sz w:val="20"/>
                <w:szCs w:val="20"/>
              </w:rPr>
              <w:t>решать простые арифметические задачи на нахождение суммы и остатка с помощью сложения и вычитания;</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Style8"/>
              <w:widowControl/>
              <w:numPr>
                <w:ilvl w:val="0"/>
                <w:numId w:val="18"/>
              </w:numPr>
              <w:tabs>
                <w:tab w:val="left" w:pos="183"/>
                <w:tab w:val="left" w:pos="352"/>
              </w:tabs>
              <w:spacing w:line="240" w:lineRule="auto"/>
              <w:ind w:left="0" w:firstLine="34"/>
              <w:rPr>
                <w:rFonts w:ascii="Times New Roman" w:hAnsi="Times New Roman" w:cs="Times New Roman"/>
                <w:sz w:val="20"/>
                <w:szCs w:val="20"/>
              </w:rPr>
            </w:pPr>
            <w:r w:rsidRPr="005A3E6B">
              <w:rPr>
                <w:rStyle w:val="FontStyle68"/>
                <w:sz w:val="20"/>
                <w:szCs w:val="20"/>
              </w:rPr>
              <w:t xml:space="preserve">распознавать геометрические фигуры: </w:t>
            </w:r>
            <w:r w:rsidRPr="005A3E6B">
              <w:rPr>
                <w:rStyle w:val="FontStyle81"/>
                <w:sz w:val="20"/>
                <w:szCs w:val="20"/>
              </w:rPr>
              <w:t>круг, треугольник, квадрат, прямоугольник, овал;</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r w:rsidR="00461F92" w:rsidRPr="005A3E6B">
        <w:tc>
          <w:tcPr>
            <w:tcW w:w="567" w:type="dxa"/>
          </w:tcPr>
          <w:p w:rsidR="00461F92" w:rsidRPr="005A3E6B" w:rsidRDefault="00461F92" w:rsidP="000C0000">
            <w:pPr>
              <w:rPr>
                <w:b/>
                <w:bCs/>
                <w:sz w:val="20"/>
                <w:szCs w:val="20"/>
              </w:rPr>
            </w:pPr>
          </w:p>
        </w:tc>
        <w:tc>
          <w:tcPr>
            <w:tcW w:w="8223" w:type="dxa"/>
          </w:tcPr>
          <w:p w:rsidR="00461F92" w:rsidRPr="005A3E6B" w:rsidRDefault="00461F92" w:rsidP="00F107DD">
            <w:pPr>
              <w:pStyle w:val="af9"/>
              <w:numPr>
                <w:ilvl w:val="0"/>
                <w:numId w:val="18"/>
              </w:numPr>
              <w:tabs>
                <w:tab w:val="left" w:pos="183"/>
                <w:tab w:val="left" w:pos="335"/>
              </w:tabs>
              <w:ind w:left="0" w:firstLine="34"/>
              <w:jc w:val="both"/>
              <w:rPr>
                <w:sz w:val="20"/>
                <w:szCs w:val="20"/>
              </w:rPr>
            </w:pPr>
            <w:r w:rsidRPr="005A3E6B">
              <w:rPr>
                <w:rStyle w:val="FontStyle68"/>
                <w:sz w:val="20"/>
                <w:szCs w:val="20"/>
              </w:rPr>
              <w:t xml:space="preserve">пользоваться знаками и обозначениями: +, —, =, </w:t>
            </w:r>
            <w:r w:rsidRPr="005A3E6B">
              <w:rPr>
                <w:rStyle w:val="FontStyle81"/>
                <w:sz w:val="20"/>
                <w:szCs w:val="20"/>
              </w:rPr>
              <w:t>см., 0, 1, 2, 3, 4, 5, 6, 7, 8, 9;</w:t>
            </w: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c>
          <w:tcPr>
            <w:tcW w:w="567" w:type="dxa"/>
          </w:tcPr>
          <w:p w:rsidR="00461F92" w:rsidRPr="005A3E6B" w:rsidRDefault="00461F92" w:rsidP="000C0000">
            <w:pPr>
              <w:rPr>
                <w:sz w:val="20"/>
                <w:szCs w:val="20"/>
              </w:rPr>
            </w:pPr>
          </w:p>
        </w:tc>
      </w:tr>
    </w:tbl>
    <w:p w:rsidR="00461F92" w:rsidRPr="005A3E6B" w:rsidRDefault="00461F92" w:rsidP="000C0000">
      <w:pPr>
        <w:rPr>
          <w:sz w:val="20"/>
          <w:szCs w:val="20"/>
        </w:rPr>
      </w:pPr>
    </w:p>
    <w:p w:rsidR="00461F92" w:rsidRPr="005A3E6B" w:rsidRDefault="00461F92" w:rsidP="000C0000">
      <w:pPr>
        <w:rPr>
          <w:sz w:val="20"/>
          <w:szCs w:val="20"/>
        </w:rPr>
      </w:pPr>
    </w:p>
    <w:p w:rsidR="00925AEA" w:rsidRPr="005A3E6B" w:rsidRDefault="00925AEA"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Pr="005A3E6B" w:rsidRDefault="008763E0" w:rsidP="00925AEA">
      <w:pPr>
        <w:pStyle w:val="af7"/>
        <w:ind w:left="360"/>
        <w:jc w:val="both"/>
        <w:rPr>
          <w:rFonts w:ascii="Times New Roman" w:hAnsi="Times New Roman"/>
          <w:color w:val="FF0000"/>
          <w:sz w:val="20"/>
          <w:szCs w:val="20"/>
          <w:lang w:val="ru-RU"/>
        </w:rPr>
      </w:pPr>
    </w:p>
    <w:p w:rsidR="008763E0" w:rsidRDefault="008763E0" w:rsidP="008763E0">
      <w:pPr>
        <w:pStyle w:val="af7"/>
        <w:ind w:left="360"/>
        <w:jc w:val="right"/>
        <w:rPr>
          <w:rFonts w:ascii="Times New Roman" w:hAnsi="Times New Roman"/>
          <w:color w:val="FF0000"/>
          <w:sz w:val="24"/>
          <w:szCs w:val="24"/>
          <w:lang w:val="ru-RU"/>
        </w:rPr>
        <w:sectPr w:rsidR="008763E0" w:rsidSect="00532A7D">
          <w:pgSz w:w="11906" w:h="16838"/>
          <w:pgMar w:top="426" w:right="851" w:bottom="1135" w:left="1276" w:header="709" w:footer="709" w:gutter="0"/>
          <w:cols w:space="720"/>
        </w:sectPr>
      </w:pPr>
    </w:p>
    <w:p w:rsidR="008763E0" w:rsidRPr="002D7227" w:rsidRDefault="00855A58" w:rsidP="008763E0">
      <w:pPr>
        <w:pStyle w:val="af7"/>
        <w:ind w:left="360"/>
        <w:jc w:val="right"/>
        <w:rPr>
          <w:rFonts w:ascii="Times New Roman" w:hAnsi="Times New Roman"/>
          <w:b/>
          <w:sz w:val="28"/>
          <w:szCs w:val="28"/>
          <w:lang w:val="ru-RU"/>
        </w:rPr>
      </w:pPr>
      <w:r>
        <w:rPr>
          <w:rFonts w:ascii="Times New Roman" w:hAnsi="Times New Roman"/>
          <w:b/>
          <w:sz w:val="28"/>
          <w:szCs w:val="28"/>
          <w:lang w:val="ru-RU"/>
        </w:rPr>
        <w:lastRenderedPageBreak/>
        <w:t>Приложение 11</w:t>
      </w:r>
    </w:p>
    <w:p w:rsidR="00EC4629" w:rsidRDefault="00EC4629" w:rsidP="00F107DD">
      <w:pPr>
        <w:tabs>
          <w:tab w:val="left" w:pos="426"/>
        </w:tabs>
        <w:jc w:val="center"/>
        <w:rPr>
          <w:b/>
          <w:bCs/>
          <w:sz w:val="28"/>
          <w:szCs w:val="28"/>
        </w:rPr>
      </w:pPr>
    </w:p>
    <w:p w:rsidR="00F107DD" w:rsidRPr="00212163" w:rsidRDefault="00F107DD" w:rsidP="00F107DD">
      <w:pPr>
        <w:tabs>
          <w:tab w:val="left" w:pos="426"/>
        </w:tabs>
        <w:jc w:val="center"/>
        <w:rPr>
          <w:b/>
          <w:bCs/>
          <w:sz w:val="28"/>
          <w:szCs w:val="28"/>
        </w:rPr>
      </w:pPr>
      <w:r w:rsidRPr="00212163">
        <w:rPr>
          <w:b/>
          <w:bCs/>
          <w:sz w:val="28"/>
          <w:szCs w:val="28"/>
        </w:rPr>
        <w:t xml:space="preserve"> Взаимодействие педагогов, осуществляющих образовательную деятельность с детьми ЗПР </w:t>
      </w:r>
    </w:p>
    <w:p w:rsidR="00F107DD" w:rsidRPr="00D55B83" w:rsidRDefault="00F107DD" w:rsidP="00F107DD">
      <w:pPr>
        <w:jc w:val="both"/>
        <w:rPr>
          <w:b/>
          <w:bCs/>
          <w:i/>
          <w:iCs/>
          <w:sz w:val="28"/>
          <w:szCs w:val="28"/>
        </w:rPr>
      </w:pPr>
    </w:p>
    <w:p w:rsidR="00F107DD" w:rsidRPr="005A3E6B" w:rsidRDefault="00F107DD" w:rsidP="004B5D47">
      <w:pPr>
        <w:ind w:firstLine="1080"/>
        <w:jc w:val="both"/>
      </w:pPr>
      <w:r w:rsidRPr="005A3E6B">
        <w:rPr>
          <w:b/>
          <w:bCs/>
          <w:i/>
          <w:iCs/>
        </w:rPr>
        <w:t>Цель:</w:t>
      </w:r>
      <w:r w:rsidRPr="005A3E6B">
        <w:t xml:space="preserve"> формирование психологического базиса для полноценного развития личности каждого ребенка через координацию деятельности всех субъектов образования по созданию условий для комплексного психолого-педагогического воздействия.</w:t>
      </w:r>
    </w:p>
    <w:p w:rsidR="00F107DD" w:rsidRPr="005A3E6B" w:rsidRDefault="00F107DD" w:rsidP="004B5D47">
      <w:pPr>
        <w:pStyle w:val="a6"/>
        <w:spacing w:before="0" w:beforeAutospacing="0" w:after="0" w:afterAutospacing="0"/>
        <w:ind w:firstLine="1080"/>
        <w:jc w:val="both"/>
        <w:rPr>
          <w:i/>
          <w:iCs/>
        </w:rPr>
      </w:pPr>
      <w:r w:rsidRPr="005A3E6B">
        <w:rPr>
          <w:b/>
          <w:bCs/>
          <w:i/>
          <w:iCs/>
        </w:rPr>
        <w:t>Задачи:</w:t>
      </w:r>
    </w:p>
    <w:p w:rsidR="00F107DD" w:rsidRPr="005A3E6B" w:rsidRDefault="00F107DD" w:rsidP="004B5D47">
      <w:pPr>
        <w:pStyle w:val="a6"/>
        <w:numPr>
          <w:ilvl w:val="0"/>
          <w:numId w:val="35"/>
        </w:numPr>
        <w:spacing w:before="0" w:beforeAutospacing="0" w:after="0" w:afterAutospacing="0"/>
        <w:ind w:left="0" w:firstLine="426"/>
        <w:jc w:val="both"/>
      </w:pPr>
      <w:r w:rsidRPr="005A3E6B">
        <w:t>Укрепление здоровья, создание условий для полноценного физического развития и совершенствование двигательной сферы.</w:t>
      </w:r>
    </w:p>
    <w:p w:rsidR="00F107DD" w:rsidRPr="005A3E6B" w:rsidRDefault="00F107DD" w:rsidP="004B5D47">
      <w:pPr>
        <w:pStyle w:val="a6"/>
        <w:numPr>
          <w:ilvl w:val="0"/>
          <w:numId w:val="35"/>
        </w:numPr>
        <w:spacing w:before="0" w:beforeAutospacing="0" w:after="0" w:afterAutospacing="0"/>
        <w:ind w:left="0" w:firstLine="426"/>
        <w:jc w:val="both"/>
      </w:pPr>
      <w:r w:rsidRPr="005A3E6B">
        <w:t>Формирование определенного запаса представлений об окружающем, фонда знаний, умений, навыков, предусмотренных стандартом дошкольного образования.</w:t>
      </w:r>
    </w:p>
    <w:p w:rsidR="00F107DD" w:rsidRPr="005A3E6B" w:rsidRDefault="00F107DD" w:rsidP="004B5D47">
      <w:pPr>
        <w:pStyle w:val="a6"/>
        <w:numPr>
          <w:ilvl w:val="0"/>
          <w:numId w:val="35"/>
        </w:numPr>
        <w:spacing w:before="0" w:beforeAutospacing="0" w:after="0" w:afterAutospacing="0"/>
        <w:ind w:left="0" w:firstLine="426"/>
        <w:jc w:val="both"/>
      </w:pPr>
      <w:r w:rsidRPr="005A3E6B">
        <w:t>Формирование психологического базиса для развития высших психических функций и предпосылок к школьному обучению.</w:t>
      </w:r>
    </w:p>
    <w:p w:rsidR="00F107DD" w:rsidRPr="005A3E6B" w:rsidRDefault="00F107DD" w:rsidP="004B5D47">
      <w:pPr>
        <w:pStyle w:val="a6"/>
        <w:numPr>
          <w:ilvl w:val="0"/>
          <w:numId w:val="35"/>
        </w:numPr>
        <w:spacing w:before="0" w:beforeAutospacing="0" w:after="0" w:afterAutospacing="0"/>
        <w:ind w:left="0" w:firstLine="426"/>
        <w:jc w:val="both"/>
      </w:pPr>
      <w:r w:rsidRPr="005A3E6B">
        <w:t>Формирование нравственно-этической сферы, создание условий для эмоционально-личностного становления.</w:t>
      </w:r>
    </w:p>
    <w:p w:rsidR="00F107DD" w:rsidRPr="005A3E6B" w:rsidRDefault="00F107DD" w:rsidP="004B5D47">
      <w:pPr>
        <w:pStyle w:val="a6"/>
        <w:numPr>
          <w:ilvl w:val="0"/>
          <w:numId w:val="35"/>
        </w:numPr>
        <w:spacing w:before="0" w:beforeAutospacing="0" w:after="0" w:afterAutospacing="0"/>
        <w:ind w:left="0" w:firstLine="426"/>
        <w:jc w:val="both"/>
      </w:pPr>
      <w:r w:rsidRPr="005A3E6B">
        <w:t>Социальная адаптация</w:t>
      </w:r>
    </w:p>
    <w:p w:rsidR="00F107DD" w:rsidRPr="005A3E6B" w:rsidRDefault="00F107DD" w:rsidP="004B5D47">
      <w:pPr>
        <w:pStyle w:val="a6"/>
        <w:spacing w:before="0" w:beforeAutospacing="0" w:after="0" w:afterAutospacing="0"/>
        <w:jc w:val="both"/>
      </w:pPr>
    </w:p>
    <w:p w:rsidR="00F107DD" w:rsidRPr="005A3E6B" w:rsidRDefault="00F107DD" w:rsidP="004B5D47">
      <w:pPr>
        <w:pStyle w:val="a6"/>
        <w:spacing w:before="0" w:beforeAutospacing="0" w:after="0" w:afterAutospacing="0"/>
        <w:jc w:val="both"/>
      </w:pPr>
    </w:p>
    <w:p w:rsidR="00F107DD" w:rsidRPr="005A3E6B" w:rsidRDefault="00F107DD" w:rsidP="004B5D47">
      <w:pPr>
        <w:pStyle w:val="a6"/>
        <w:spacing w:before="0" w:beforeAutospacing="0" w:after="0" w:afterAutospacing="0"/>
        <w:jc w:val="both"/>
        <w:rPr>
          <w:b/>
          <w:bCs/>
          <w:i/>
        </w:rPr>
      </w:pPr>
      <w:r w:rsidRPr="005A3E6B">
        <w:rPr>
          <w:b/>
          <w:bCs/>
          <w:i/>
        </w:rPr>
        <w:t>Учитель-дефектолог:</w:t>
      </w:r>
    </w:p>
    <w:p w:rsidR="00F107DD" w:rsidRPr="005A3E6B" w:rsidRDefault="00F107DD" w:rsidP="004B5D47">
      <w:pPr>
        <w:pStyle w:val="a6"/>
        <w:numPr>
          <w:ilvl w:val="1"/>
          <w:numId w:val="35"/>
        </w:numPr>
        <w:tabs>
          <w:tab w:val="left" w:pos="709"/>
        </w:tabs>
        <w:spacing w:before="0" w:beforeAutospacing="0" w:after="0" w:afterAutospacing="0"/>
        <w:ind w:left="0" w:firstLine="426"/>
        <w:jc w:val="both"/>
        <w:rPr>
          <w:b/>
        </w:rPr>
      </w:pPr>
      <w:r w:rsidRPr="005A3E6B">
        <w:t>Формирование, уточнение, закрепление словаря по лексической теме.</w:t>
      </w:r>
    </w:p>
    <w:p w:rsidR="00F107DD" w:rsidRPr="005A3E6B" w:rsidRDefault="00F107DD" w:rsidP="004B5D47">
      <w:pPr>
        <w:pStyle w:val="a6"/>
        <w:numPr>
          <w:ilvl w:val="1"/>
          <w:numId w:val="35"/>
        </w:numPr>
        <w:tabs>
          <w:tab w:val="left" w:pos="709"/>
        </w:tabs>
        <w:spacing w:before="0" w:beforeAutospacing="0" w:after="0" w:afterAutospacing="0"/>
        <w:ind w:left="0" w:firstLine="426"/>
        <w:jc w:val="both"/>
        <w:rPr>
          <w:b/>
        </w:rPr>
      </w:pPr>
      <w:r w:rsidRPr="005A3E6B">
        <w:t>Коррекция, развитие грамматического строя речи.</w:t>
      </w:r>
    </w:p>
    <w:p w:rsidR="00F107DD" w:rsidRPr="005A3E6B" w:rsidRDefault="00F107DD" w:rsidP="004B5D47">
      <w:pPr>
        <w:pStyle w:val="a6"/>
        <w:numPr>
          <w:ilvl w:val="1"/>
          <w:numId w:val="35"/>
        </w:numPr>
        <w:tabs>
          <w:tab w:val="left" w:pos="709"/>
        </w:tabs>
        <w:spacing w:before="0" w:beforeAutospacing="0" w:after="0" w:afterAutospacing="0"/>
        <w:ind w:left="0" w:firstLine="426"/>
        <w:jc w:val="both"/>
        <w:rPr>
          <w:b/>
        </w:rPr>
      </w:pPr>
      <w:r w:rsidRPr="005A3E6B">
        <w:t>Коррекция психологической базы речи</w:t>
      </w:r>
    </w:p>
    <w:p w:rsidR="00F107DD" w:rsidRPr="005A3E6B" w:rsidRDefault="00F107DD" w:rsidP="00F107DD">
      <w:pPr>
        <w:pStyle w:val="a6"/>
        <w:spacing w:before="0" w:beforeAutospacing="0" w:after="0" w:afterAutospacing="0"/>
      </w:pPr>
    </w:p>
    <w:p w:rsidR="00F107DD" w:rsidRPr="00D55B83" w:rsidRDefault="00F74E87" w:rsidP="00F107DD">
      <w:pPr>
        <w:pStyle w:val="a6"/>
        <w:spacing w:before="0" w:beforeAutospacing="0" w:after="0" w:afterAutospacing="0"/>
        <w:rPr>
          <w:sz w:val="28"/>
          <w:szCs w:val="28"/>
        </w:rPr>
      </w:pPr>
      <w:r>
        <w:rPr>
          <w:noProof/>
          <w:sz w:val="28"/>
          <w:szCs w:val="28"/>
        </w:rPr>
        <w:pict>
          <v:rect id="_x0000_s1072" style="position:absolute;margin-left:173.65pt;margin-top:4.15pt;width:420pt;height:45pt;z-index:251679232">
            <v:textbox style="mso-next-textbox:#_x0000_s1072">
              <w:txbxContent>
                <w:p w:rsidR="00022206" w:rsidRDefault="00022206" w:rsidP="0035695E">
                  <w:pPr>
                    <w:jc w:val="center"/>
                    <w:rPr>
                      <w:i/>
                      <w:iCs/>
                      <w:sz w:val="22"/>
                    </w:rPr>
                  </w:pPr>
                  <w:r>
                    <w:rPr>
                      <w:i/>
                      <w:iCs/>
                      <w:sz w:val="22"/>
                    </w:rPr>
                    <w:t>Условные обозначения:</w:t>
                  </w:r>
                </w:p>
                <w:p w:rsidR="00022206" w:rsidRDefault="00022206" w:rsidP="0035695E">
                  <w:pPr>
                    <w:rPr>
                      <w:sz w:val="40"/>
                    </w:rPr>
                  </w:pPr>
                  <w:r w:rsidRPr="0035695E">
                    <w:rPr>
                      <w:i/>
                      <w:iCs/>
                      <w:noProof/>
                    </w:rPr>
                    <w:drawing>
                      <wp:inline distT="0" distB="0" distL="0" distR="0">
                        <wp:extent cx="476250"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r="81203" b="3846"/>
                                <a:stretch/>
                              </pic:blipFill>
                              <pic:spPr bwMode="auto">
                                <a:xfrm>
                                  <a:off x="0" y="0"/>
                                  <a:ext cx="476250" cy="238125"/>
                                </a:xfrm>
                                <a:prstGeom prst="rect">
                                  <a:avLst/>
                                </a:prstGeom>
                                <a:noFill/>
                                <a:ln>
                                  <a:noFill/>
                                </a:ln>
                                <a:extLst>
                                  <a:ext uri="{53640926-AAD7-44D8-BBD7-CCE9431645EC}">
                                    <a14:shadowObscured xmlns:a14="http://schemas.microsoft.com/office/drawing/2010/main"/>
                                  </a:ext>
                                </a:extLst>
                              </pic:spPr>
                            </pic:pic>
                          </a:graphicData>
                        </a:graphic>
                      </wp:inline>
                    </w:drawing>
                  </w:r>
                  <w:r>
                    <w:rPr>
                      <w:i/>
                      <w:iCs/>
                    </w:rPr>
                    <w:t>- старшая группа</w:t>
                  </w:r>
                  <w:r w:rsidRPr="0035695E">
                    <w:rPr>
                      <w:i/>
                      <w:iCs/>
                      <w:noProof/>
                    </w:rPr>
                    <w:drawing>
                      <wp:inline distT="0" distB="0" distL="0" distR="0">
                        <wp:extent cx="409575"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83835" t="-11539" b="-1"/>
                                <a:stretch/>
                              </pic:blipFill>
                              <pic:spPr bwMode="auto">
                                <a:xfrm>
                                  <a:off x="0" y="0"/>
                                  <a:ext cx="409575" cy="276225"/>
                                </a:xfrm>
                                <a:prstGeom prst="rect">
                                  <a:avLst/>
                                </a:prstGeom>
                                <a:noFill/>
                                <a:ln>
                                  <a:noFill/>
                                </a:ln>
                                <a:extLst>
                                  <a:ext uri="{53640926-AAD7-44D8-BBD7-CCE9431645EC}">
                                    <a14:shadowObscured xmlns:a14="http://schemas.microsoft.com/office/drawing/2010/main"/>
                                  </a:ext>
                                </a:extLst>
                              </pic:spPr>
                            </pic:pic>
                          </a:graphicData>
                        </a:graphic>
                      </wp:inline>
                    </w:drawing>
                  </w:r>
                  <w:r>
                    <w:rPr>
                      <w:i/>
                      <w:iCs/>
                      <w:sz w:val="22"/>
                    </w:rPr>
                    <w:t xml:space="preserve">- </w:t>
                  </w:r>
                  <w:r>
                    <w:rPr>
                      <w:i/>
                      <w:iCs/>
                    </w:rPr>
                    <w:t>подготовительная группа</w:t>
                  </w:r>
                </w:p>
              </w:txbxContent>
            </v:textbox>
          </v:rect>
        </w:pict>
      </w:r>
    </w:p>
    <w:p w:rsidR="00F107DD" w:rsidRPr="00D55B83" w:rsidRDefault="00F107DD" w:rsidP="00F107DD">
      <w:pPr>
        <w:pStyle w:val="a6"/>
        <w:spacing w:before="0" w:beforeAutospacing="0" w:after="0" w:afterAutospacing="0"/>
        <w:rPr>
          <w:sz w:val="28"/>
          <w:szCs w:val="28"/>
        </w:rPr>
      </w:pPr>
    </w:p>
    <w:p w:rsidR="00F107DD" w:rsidRPr="00D55B83" w:rsidRDefault="00F107DD" w:rsidP="00F107DD">
      <w:pPr>
        <w:pStyle w:val="a6"/>
        <w:spacing w:before="0" w:beforeAutospacing="0" w:after="0" w:afterAutospacing="0"/>
        <w:rPr>
          <w:sz w:val="28"/>
          <w:szCs w:val="28"/>
        </w:rPr>
      </w:pPr>
    </w:p>
    <w:p w:rsidR="00F107DD" w:rsidRPr="00D55B83" w:rsidRDefault="00F107DD" w:rsidP="00F107DD">
      <w:pPr>
        <w:pStyle w:val="a6"/>
        <w:spacing w:before="0" w:beforeAutospacing="0" w:after="0" w:afterAutospacing="0"/>
        <w:rPr>
          <w:sz w:val="28"/>
          <w:szCs w:val="28"/>
        </w:rPr>
      </w:pPr>
    </w:p>
    <w:p w:rsidR="00F107DD" w:rsidRDefault="00F107DD" w:rsidP="00F107DD">
      <w:pPr>
        <w:pStyle w:val="a6"/>
        <w:spacing w:before="0" w:beforeAutospacing="0" w:after="0" w:afterAutospacing="0"/>
        <w:rPr>
          <w:b/>
          <w:sz w:val="28"/>
          <w:szCs w:val="28"/>
        </w:rPr>
      </w:pPr>
    </w:p>
    <w:p w:rsidR="00F107DD" w:rsidRDefault="00F107DD" w:rsidP="00F107DD">
      <w:pPr>
        <w:pStyle w:val="a6"/>
        <w:spacing w:before="0" w:beforeAutospacing="0" w:after="0" w:afterAutospacing="0"/>
        <w:rPr>
          <w:b/>
          <w:sz w:val="28"/>
          <w:szCs w:val="28"/>
        </w:rPr>
      </w:pPr>
    </w:p>
    <w:p w:rsidR="005A3E6B" w:rsidRDefault="005A3E6B" w:rsidP="00F107DD">
      <w:pPr>
        <w:pStyle w:val="a6"/>
        <w:spacing w:before="0" w:beforeAutospacing="0" w:after="0" w:afterAutospacing="0"/>
        <w:rPr>
          <w:b/>
          <w:sz w:val="28"/>
          <w:szCs w:val="28"/>
        </w:rPr>
      </w:pPr>
    </w:p>
    <w:p w:rsidR="005A3E6B" w:rsidRDefault="005A3E6B" w:rsidP="00F107DD">
      <w:pPr>
        <w:pStyle w:val="a6"/>
        <w:spacing w:before="0" w:beforeAutospacing="0" w:after="0" w:afterAutospacing="0"/>
        <w:rPr>
          <w:b/>
          <w:sz w:val="28"/>
          <w:szCs w:val="28"/>
        </w:rPr>
      </w:pPr>
    </w:p>
    <w:p w:rsidR="005A3E6B" w:rsidRDefault="005A3E6B" w:rsidP="00F107DD">
      <w:pPr>
        <w:pStyle w:val="a6"/>
        <w:spacing w:before="0" w:beforeAutospacing="0" w:after="0" w:afterAutospacing="0"/>
        <w:rPr>
          <w:b/>
          <w:sz w:val="28"/>
          <w:szCs w:val="28"/>
        </w:rPr>
      </w:pPr>
    </w:p>
    <w:p w:rsidR="0035695E" w:rsidRDefault="0035695E" w:rsidP="00F107DD">
      <w:pPr>
        <w:pStyle w:val="a6"/>
        <w:spacing w:before="0" w:beforeAutospacing="0" w:after="0" w:afterAutospacing="0"/>
        <w:rPr>
          <w:b/>
          <w:sz w:val="28"/>
          <w:szCs w:val="28"/>
        </w:rPr>
      </w:pPr>
    </w:p>
    <w:p w:rsidR="0035695E" w:rsidRDefault="0035695E" w:rsidP="00F107DD">
      <w:pPr>
        <w:pStyle w:val="a6"/>
        <w:spacing w:before="0" w:beforeAutospacing="0" w:after="0" w:afterAutospacing="0"/>
        <w:rPr>
          <w:b/>
          <w:sz w:val="28"/>
          <w:szCs w:val="28"/>
        </w:rPr>
      </w:pPr>
    </w:p>
    <w:p w:rsidR="005A3E6B" w:rsidRDefault="005A3E6B" w:rsidP="00F107DD">
      <w:pPr>
        <w:pStyle w:val="a6"/>
        <w:spacing w:before="0" w:beforeAutospacing="0" w:after="0" w:afterAutospacing="0"/>
        <w:rPr>
          <w:b/>
          <w:sz w:val="28"/>
          <w:szCs w:val="28"/>
        </w:rPr>
      </w:pPr>
    </w:p>
    <w:tbl>
      <w:tblPr>
        <w:tblW w:w="16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89"/>
        <w:gridCol w:w="3261"/>
        <w:gridCol w:w="3260"/>
        <w:gridCol w:w="2551"/>
        <w:gridCol w:w="2619"/>
      </w:tblGrid>
      <w:tr w:rsidR="007D6E7D" w:rsidRPr="00BC08AA" w:rsidTr="00931C03">
        <w:trPr>
          <w:jc w:val="center"/>
        </w:trPr>
        <w:tc>
          <w:tcPr>
            <w:tcW w:w="540" w:type="dxa"/>
            <w:tcBorders>
              <w:bottom w:val="single" w:sz="4" w:space="0" w:color="auto"/>
            </w:tcBorders>
          </w:tcPr>
          <w:p w:rsidR="007D6E7D" w:rsidRPr="00BC08AA" w:rsidRDefault="007D6E7D" w:rsidP="00022206">
            <w:pPr>
              <w:jc w:val="both"/>
              <w:rPr>
                <w:b/>
                <w:bCs/>
                <w:sz w:val="16"/>
                <w:szCs w:val="16"/>
              </w:rPr>
            </w:pPr>
            <w:r w:rsidRPr="00BC08AA">
              <w:rPr>
                <w:color w:val="FF0000"/>
                <w:sz w:val="16"/>
                <w:szCs w:val="16"/>
              </w:rPr>
              <w:lastRenderedPageBreak/>
              <w:br w:type="page"/>
            </w:r>
            <w:r w:rsidRPr="00BC08AA">
              <w:rPr>
                <w:b/>
                <w:bCs/>
                <w:sz w:val="16"/>
                <w:szCs w:val="16"/>
              </w:rPr>
              <w:t xml:space="preserve">Неделя </w:t>
            </w:r>
          </w:p>
        </w:tc>
        <w:tc>
          <w:tcPr>
            <w:tcW w:w="3789" w:type="dxa"/>
            <w:tcBorders>
              <w:bottom w:val="single" w:sz="4" w:space="0" w:color="auto"/>
            </w:tcBorders>
          </w:tcPr>
          <w:p w:rsidR="007D6E7D" w:rsidRPr="00BC08AA" w:rsidRDefault="007D6E7D" w:rsidP="00022206">
            <w:pPr>
              <w:jc w:val="center"/>
              <w:rPr>
                <w:b/>
                <w:bCs/>
                <w:sz w:val="16"/>
                <w:szCs w:val="16"/>
              </w:rPr>
            </w:pPr>
            <w:r w:rsidRPr="00BC08AA">
              <w:rPr>
                <w:b/>
                <w:bCs/>
                <w:sz w:val="16"/>
                <w:szCs w:val="16"/>
              </w:rPr>
              <w:t>Формирование словарного запаса и произношения</w:t>
            </w:r>
          </w:p>
        </w:tc>
        <w:tc>
          <w:tcPr>
            <w:tcW w:w="3261" w:type="dxa"/>
            <w:tcBorders>
              <w:bottom w:val="single" w:sz="4" w:space="0" w:color="auto"/>
            </w:tcBorders>
          </w:tcPr>
          <w:p w:rsidR="007D6E7D" w:rsidRPr="007D6E7D" w:rsidRDefault="007D6E7D" w:rsidP="00022206">
            <w:pPr>
              <w:pStyle w:val="4"/>
              <w:keepNext w:val="0"/>
              <w:keepLines w:val="0"/>
              <w:spacing w:before="0"/>
              <w:rPr>
                <w:rFonts w:ascii="Times New Roman" w:hAnsi="Times New Roman" w:cs="Times New Roman"/>
                <w:color w:val="auto"/>
                <w:sz w:val="16"/>
                <w:szCs w:val="16"/>
              </w:rPr>
            </w:pPr>
            <w:r w:rsidRPr="007D6E7D">
              <w:rPr>
                <w:rFonts w:ascii="Times New Roman" w:hAnsi="Times New Roman" w:cs="Times New Roman"/>
                <w:color w:val="auto"/>
                <w:sz w:val="16"/>
                <w:szCs w:val="16"/>
              </w:rPr>
              <w:t>Педагог-психолог</w:t>
            </w:r>
          </w:p>
        </w:tc>
        <w:tc>
          <w:tcPr>
            <w:tcW w:w="3260" w:type="dxa"/>
            <w:tcBorders>
              <w:bottom w:val="single" w:sz="4" w:space="0" w:color="auto"/>
            </w:tcBorders>
          </w:tcPr>
          <w:p w:rsidR="007D6E7D" w:rsidRPr="00BC08AA" w:rsidRDefault="007D6E7D" w:rsidP="00022206">
            <w:pPr>
              <w:jc w:val="center"/>
              <w:rPr>
                <w:b/>
                <w:bCs/>
                <w:sz w:val="16"/>
                <w:szCs w:val="16"/>
              </w:rPr>
            </w:pPr>
            <w:r w:rsidRPr="00BC08AA">
              <w:rPr>
                <w:b/>
                <w:bCs/>
                <w:sz w:val="16"/>
                <w:szCs w:val="16"/>
              </w:rPr>
              <w:t>Музыкальный руководитель</w:t>
            </w:r>
          </w:p>
        </w:tc>
        <w:tc>
          <w:tcPr>
            <w:tcW w:w="2551" w:type="dxa"/>
            <w:tcBorders>
              <w:bottom w:val="single" w:sz="4" w:space="0" w:color="auto"/>
            </w:tcBorders>
          </w:tcPr>
          <w:p w:rsidR="007D6E7D" w:rsidRPr="00BC08AA" w:rsidRDefault="007D6E7D" w:rsidP="00022206">
            <w:pPr>
              <w:jc w:val="center"/>
              <w:rPr>
                <w:b/>
                <w:bCs/>
                <w:sz w:val="16"/>
                <w:szCs w:val="16"/>
              </w:rPr>
            </w:pPr>
            <w:r w:rsidRPr="00BC08AA">
              <w:rPr>
                <w:b/>
                <w:bCs/>
                <w:sz w:val="16"/>
                <w:szCs w:val="16"/>
              </w:rPr>
              <w:t>Инструктор по ФИЗО</w:t>
            </w:r>
          </w:p>
        </w:tc>
        <w:tc>
          <w:tcPr>
            <w:tcW w:w="2619" w:type="dxa"/>
            <w:tcBorders>
              <w:bottom w:val="single" w:sz="4" w:space="0" w:color="auto"/>
            </w:tcBorders>
          </w:tcPr>
          <w:p w:rsidR="007D6E7D" w:rsidRPr="00BC08AA" w:rsidRDefault="007D6E7D" w:rsidP="00022206">
            <w:pPr>
              <w:jc w:val="center"/>
              <w:rPr>
                <w:b/>
                <w:bCs/>
                <w:sz w:val="16"/>
                <w:szCs w:val="16"/>
              </w:rPr>
            </w:pPr>
            <w:r w:rsidRPr="00BC08AA">
              <w:rPr>
                <w:b/>
                <w:bCs/>
                <w:sz w:val="16"/>
                <w:szCs w:val="16"/>
              </w:rPr>
              <w:t xml:space="preserve">Воспитатель </w:t>
            </w:r>
          </w:p>
        </w:tc>
      </w:tr>
      <w:tr w:rsidR="007D6E7D" w:rsidRPr="00BC08AA" w:rsidTr="00931C03">
        <w:trPr>
          <w:jc w:val="center"/>
        </w:trPr>
        <w:tc>
          <w:tcPr>
            <w:tcW w:w="16020" w:type="dxa"/>
            <w:gridSpan w:val="6"/>
            <w:shd w:val="clear" w:color="auto" w:fill="CCFFFF"/>
          </w:tcPr>
          <w:p w:rsidR="007D6E7D" w:rsidRPr="00BC08AA" w:rsidRDefault="007D6E7D" w:rsidP="00022206">
            <w:pPr>
              <w:pStyle w:val="3"/>
              <w:keepNext w:val="0"/>
              <w:rPr>
                <w:sz w:val="16"/>
                <w:szCs w:val="16"/>
              </w:rPr>
            </w:pPr>
            <w:r w:rsidRPr="00BC08AA">
              <w:rPr>
                <w:sz w:val="16"/>
                <w:szCs w:val="16"/>
              </w:rPr>
              <w:t xml:space="preserve">Сентябрь </w:t>
            </w:r>
          </w:p>
        </w:tc>
      </w:tr>
      <w:tr w:rsidR="007D6E7D" w:rsidRPr="00BC08AA" w:rsidTr="00931C03">
        <w:trPr>
          <w:jc w:val="center"/>
        </w:trPr>
        <w:tc>
          <w:tcPr>
            <w:tcW w:w="16020" w:type="dxa"/>
            <w:gridSpan w:val="6"/>
            <w:shd w:val="clear" w:color="auto" w:fill="CCFFFF"/>
          </w:tcPr>
          <w:p w:rsidR="007D6E7D" w:rsidRPr="00BC08AA" w:rsidRDefault="007D6E7D" w:rsidP="00022206">
            <w:pPr>
              <w:pStyle w:val="3"/>
              <w:keepNext w:val="0"/>
              <w:jc w:val="left"/>
              <w:rPr>
                <w:i/>
                <w:sz w:val="16"/>
                <w:szCs w:val="16"/>
              </w:rPr>
            </w:pPr>
            <w:r w:rsidRPr="00BC08AA">
              <w:rPr>
                <w:i/>
                <w:sz w:val="16"/>
                <w:szCs w:val="16"/>
              </w:rPr>
              <w:t>1-2 неделя – обследование детей                                                        Обследование детей</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r w:rsidRPr="00BC08AA">
              <w:rPr>
                <w:b/>
                <w:bCs/>
                <w:i/>
                <w:iCs/>
                <w:sz w:val="16"/>
                <w:szCs w:val="16"/>
                <w:lang w:val="en-US"/>
              </w:rPr>
              <w:t>III</w:t>
            </w:r>
          </w:p>
        </w:tc>
        <w:tc>
          <w:tcPr>
            <w:tcW w:w="3789" w:type="dxa"/>
            <w:tcBorders>
              <w:bottom w:val="single" w:sz="4" w:space="0" w:color="auto"/>
            </w:tcBorders>
            <w:shd w:val="clear" w:color="auto" w:fill="FFFFFF"/>
          </w:tcPr>
          <w:p w:rsidR="007D6E7D" w:rsidRPr="00BC08AA" w:rsidRDefault="007D6E7D" w:rsidP="00022206">
            <w:pPr>
              <w:shd w:val="clear" w:color="auto" w:fill="FFFFFF"/>
              <w:jc w:val="both"/>
              <w:rPr>
                <w:b/>
                <w:color w:val="000000"/>
                <w:sz w:val="16"/>
                <w:szCs w:val="16"/>
              </w:rPr>
            </w:pPr>
            <w:r w:rsidRPr="00BC08AA">
              <w:rPr>
                <w:b/>
                <w:color w:val="000000"/>
                <w:sz w:val="16"/>
                <w:szCs w:val="16"/>
              </w:rPr>
              <w:t>Начало осени</w:t>
            </w:r>
          </w:p>
          <w:p w:rsidR="007D6E7D" w:rsidRPr="00BC08AA" w:rsidRDefault="007D6E7D" w:rsidP="00022206">
            <w:pPr>
              <w:shd w:val="clear" w:color="auto" w:fill="FFFFFF"/>
              <w:jc w:val="both"/>
              <w:rPr>
                <w:sz w:val="16"/>
                <w:szCs w:val="16"/>
              </w:rPr>
            </w:pPr>
            <w:r w:rsidRPr="00BC08AA">
              <w:rPr>
                <w:color w:val="000000"/>
                <w:sz w:val="16"/>
                <w:szCs w:val="16"/>
              </w:rPr>
              <w:t>Закреплять знания детей о временах года; системати</w:t>
            </w:r>
            <w:r w:rsidRPr="00BC08AA">
              <w:rPr>
                <w:color w:val="000000"/>
                <w:sz w:val="16"/>
                <w:szCs w:val="16"/>
              </w:rPr>
              <w:softHyphen/>
              <w:t>зировать представления об осени на основе рассматривания сюжетных картинок, содержащих отличительные признаки осени (уменьшение продолжительности дня, похолодание, ча</w:t>
            </w:r>
            <w:r w:rsidRPr="00BC08AA">
              <w:rPr>
                <w:color w:val="000000"/>
                <w:sz w:val="16"/>
                <w:szCs w:val="16"/>
              </w:rPr>
              <w:softHyphen/>
              <w:t>стые дожди).</w:t>
            </w:r>
          </w:p>
          <w:p w:rsidR="007D6E7D" w:rsidRPr="00BC08AA" w:rsidRDefault="007D6E7D" w:rsidP="00022206">
            <w:pPr>
              <w:shd w:val="clear" w:color="auto" w:fill="FFFFFF"/>
              <w:tabs>
                <w:tab w:val="left" w:pos="569"/>
              </w:tabs>
              <w:rPr>
                <w:sz w:val="16"/>
                <w:szCs w:val="16"/>
              </w:rPr>
            </w:pPr>
            <w:r w:rsidRPr="00BC08AA">
              <w:rPr>
                <w:sz w:val="16"/>
                <w:szCs w:val="16"/>
              </w:rPr>
              <w:t>Составление рассказа о                       признаках осени по опорным                  картинкам</w:t>
            </w:r>
          </w:p>
          <w:p w:rsidR="007D6E7D" w:rsidRPr="00BC08AA" w:rsidRDefault="007D6E7D" w:rsidP="00022206">
            <w:pPr>
              <w:shd w:val="clear" w:color="auto" w:fill="FFFFFF"/>
              <w:jc w:val="both"/>
              <w:rPr>
                <w:b/>
                <w:color w:val="000000"/>
                <w:sz w:val="16"/>
                <w:szCs w:val="16"/>
              </w:rPr>
            </w:pPr>
            <w:r w:rsidRPr="00BC08AA">
              <w:rPr>
                <w:b/>
                <w:color w:val="000000"/>
                <w:sz w:val="16"/>
                <w:szCs w:val="16"/>
              </w:rPr>
              <w:t>Цветы осенью</w:t>
            </w:r>
          </w:p>
          <w:p w:rsidR="007D6E7D" w:rsidRPr="00BC08AA" w:rsidRDefault="007D6E7D" w:rsidP="00022206">
            <w:pPr>
              <w:shd w:val="clear" w:color="auto" w:fill="FFFFFF"/>
              <w:jc w:val="both"/>
              <w:rPr>
                <w:sz w:val="16"/>
                <w:szCs w:val="16"/>
              </w:rPr>
            </w:pPr>
            <w:r w:rsidRPr="00BC08AA">
              <w:rPr>
                <w:color w:val="000000"/>
                <w:sz w:val="16"/>
                <w:szCs w:val="16"/>
              </w:rPr>
              <w:t>Познакомить детей с осенними цветами, их значе</w:t>
            </w:r>
            <w:r w:rsidRPr="00BC08AA">
              <w:rPr>
                <w:color w:val="000000"/>
                <w:sz w:val="16"/>
                <w:szCs w:val="16"/>
              </w:rPr>
              <w:softHyphen/>
              <w:t>нием в жизни человека, строением (корень, стебель, лист, цветок).</w:t>
            </w:r>
            <w:r w:rsidRPr="00BC08AA">
              <w:rPr>
                <w:bCs/>
                <w:color w:val="000000"/>
                <w:sz w:val="16"/>
                <w:szCs w:val="16"/>
              </w:rPr>
              <w:t>Составление рассказа-описания по плану</w:t>
            </w:r>
            <w:r w:rsidRPr="00BC08AA">
              <w:rPr>
                <w:b/>
                <w:sz w:val="16"/>
                <w:szCs w:val="16"/>
              </w:rPr>
              <w:t>Звук и буква А</w:t>
            </w:r>
          </w:p>
        </w:tc>
        <w:tc>
          <w:tcPr>
            <w:tcW w:w="3261" w:type="dxa"/>
          </w:tcPr>
          <w:p w:rsidR="007D6E7D" w:rsidRPr="00BC08AA" w:rsidRDefault="007D6E7D" w:rsidP="00022206">
            <w:pPr>
              <w:rPr>
                <w:color w:val="000000"/>
                <w:sz w:val="16"/>
                <w:szCs w:val="16"/>
                <w:shd w:val="clear" w:color="auto" w:fill="FFFFFF"/>
              </w:rPr>
            </w:pPr>
            <w:r w:rsidRPr="00BC08AA">
              <w:rPr>
                <w:sz w:val="16"/>
                <w:szCs w:val="16"/>
              </w:rPr>
              <w:t>Игры и упражнения направленные на развитие</w:t>
            </w:r>
            <w:r w:rsidRPr="00BC08AA">
              <w:rPr>
                <w:color w:val="000000"/>
                <w:sz w:val="16"/>
                <w:szCs w:val="16"/>
                <w:shd w:val="clear" w:color="auto" w:fill="FFFFFF"/>
              </w:rPr>
              <w:t xml:space="preserve"> способности к обобщению и абстрагированию, умения выделять существенные признаки.</w:t>
            </w:r>
          </w:p>
          <w:p w:rsidR="007D6E7D" w:rsidRPr="00BC08AA" w:rsidRDefault="007D6E7D" w:rsidP="00022206">
            <w:pPr>
              <w:rPr>
                <w:color w:val="000000"/>
                <w:sz w:val="16"/>
                <w:szCs w:val="16"/>
                <w:shd w:val="clear" w:color="auto" w:fill="FFFFFF"/>
              </w:rPr>
            </w:pPr>
          </w:p>
          <w:p w:rsidR="007D6E7D" w:rsidRPr="00BC08AA" w:rsidRDefault="007D6E7D" w:rsidP="00022206">
            <w:pPr>
              <w:jc w:val="both"/>
              <w:rPr>
                <w:sz w:val="16"/>
                <w:szCs w:val="16"/>
              </w:rPr>
            </w:pPr>
            <w:r w:rsidRPr="00BC08AA">
              <w:rPr>
                <w:b/>
                <w:sz w:val="16"/>
                <w:szCs w:val="16"/>
              </w:rPr>
              <w:t>Выделение лишнего признака</w:t>
            </w:r>
            <w:r w:rsidRPr="00BC08AA">
              <w:rPr>
                <w:sz w:val="16"/>
                <w:szCs w:val="16"/>
              </w:rPr>
              <w:t xml:space="preserve"> (осени, месяца, цветка).</w:t>
            </w:r>
          </w:p>
        </w:tc>
        <w:tc>
          <w:tcPr>
            <w:tcW w:w="3260" w:type="dxa"/>
          </w:tcPr>
          <w:p w:rsidR="007D6E7D" w:rsidRPr="00BC08AA" w:rsidRDefault="007D6E7D" w:rsidP="00022206">
            <w:pPr>
              <w:rPr>
                <w:sz w:val="16"/>
                <w:szCs w:val="16"/>
              </w:rPr>
            </w:pPr>
            <w:r w:rsidRPr="00BC08AA">
              <w:rPr>
                <w:sz w:val="16"/>
                <w:szCs w:val="16"/>
              </w:rPr>
              <w:t>«Осеннее настроение»</w:t>
            </w:r>
          </w:p>
          <w:p w:rsidR="007D6E7D" w:rsidRPr="00BC08AA" w:rsidRDefault="007D6E7D" w:rsidP="00022206">
            <w:pPr>
              <w:rPr>
                <w:b/>
                <w:sz w:val="16"/>
                <w:szCs w:val="16"/>
              </w:rPr>
            </w:pPr>
            <w:proofErr w:type="spellStart"/>
            <w:r w:rsidRPr="00BC08AA">
              <w:rPr>
                <w:sz w:val="16"/>
                <w:szCs w:val="16"/>
              </w:rPr>
              <w:t>Н.Сидельников</w:t>
            </w:r>
            <w:proofErr w:type="spellEnd"/>
            <w:r w:rsidRPr="00BC08AA">
              <w:rPr>
                <w:sz w:val="16"/>
                <w:szCs w:val="16"/>
              </w:rPr>
              <w:t xml:space="preserve">. Побуждать различать эмоциональное содержание песен, средства </w:t>
            </w:r>
          </w:p>
          <w:p w:rsidR="007D6E7D" w:rsidRPr="00BC08AA" w:rsidRDefault="007D6E7D" w:rsidP="00022206">
            <w:pPr>
              <w:rPr>
                <w:sz w:val="16"/>
                <w:szCs w:val="16"/>
              </w:rPr>
            </w:pPr>
            <w:r w:rsidRPr="00BC08AA">
              <w:rPr>
                <w:sz w:val="16"/>
                <w:szCs w:val="16"/>
              </w:rPr>
              <w:t xml:space="preserve">«Листики» </w:t>
            </w:r>
            <w:proofErr w:type="spellStart"/>
            <w:r w:rsidRPr="00BC08AA">
              <w:rPr>
                <w:sz w:val="16"/>
                <w:szCs w:val="16"/>
              </w:rPr>
              <w:t>сл.А.Шибицкой</w:t>
            </w:r>
            <w:proofErr w:type="spellEnd"/>
            <w:r w:rsidRPr="00BC08AA">
              <w:rPr>
                <w:sz w:val="16"/>
                <w:szCs w:val="16"/>
              </w:rPr>
              <w:t xml:space="preserve"> муз. </w:t>
            </w:r>
            <w:proofErr w:type="spellStart"/>
            <w:r w:rsidRPr="00BC08AA">
              <w:rPr>
                <w:sz w:val="16"/>
                <w:szCs w:val="16"/>
              </w:rPr>
              <w:t>Л.Беленко</w:t>
            </w:r>
            <w:proofErr w:type="spellEnd"/>
          </w:p>
          <w:p w:rsidR="007D6E7D" w:rsidRPr="00BC08AA" w:rsidRDefault="007D6E7D" w:rsidP="00022206">
            <w:pPr>
              <w:rPr>
                <w:sz w:val="16"/>
                <w:szCs w:val="16"/>
              </w:rPr>
            </w:pPr>
            <w:r w:rsidRPr="00BC08AA">
              <w:rPr>
                <w:sz w:val="16"/>
                <w:szCs w:val="16"/>
              </w:rPr>
              <w:t xml:space="preserve">«Листопад» </w:t>
            </w:r>
            <w:proofErr w:type="spellStart"/>
            <w:r w:rsidRPr="00BC08AA">
              <w:rPr>
                <w:sz w:val="16"/>
                <w:szCs w:val="16"/>
              </w:rPr>
              <w:t>сл.Е.Авдиенко</w:t>
            </w:r>
            <w:proofErr w:type="spellEnd"/>
          </w:p>
          <w:p w:rsidR="007D6E7D" w:rsidRPr="00BC08AA" w:rsidRDefault="007D6E7D" w:rsidP="00022206">
            <w:pPr>
              <w:rPr>
                <w:sz w:val="16"/>
                <w:szCs w:val="16"/>
              </w:rPr>
            </w:pPr>
            <w:r w:rsidRPr="00BC08AA">
              <w:rPr>
                <w:sz w:val="16"/>
                <w:szCs w:val="16"/>
              </w:rPr>
              <w:t xml:space="preserve">Муз.  </w:t>
            </w:r>
            <w:proofErr w:type="spellStart"/>
            <w:r w:rsidRPr="00BC08AA">
              <w:rPr>
                <w:sz w:val="16"/>
                <w:szCs w:val="16"/>
              </w:rPr>
              <w:t>Попатенко</w:t>
            </w:r>
            <w:proofErr w:type="spellEnd"/>
          </w:p>
          <w:p w:rsidR="007D6E7D" w:rsidRPr="00BC08AA" w:rsidRDefault="007D6E7D" w:rsidP="00022206">
            <w:pPr>
              <w:rPr>
                <w:sz w:val="16"/>
                <w:szCs w:val="16"/>
              </w:rPr>
            </w:pPr>
            <w:r w:rsidRPr="00BC08AA">
              <w:rPr>
                <w:sz w:val="16"/>
                <w:szCs w:val="16"/>
              </w:rPr>
              <w:t xml:space="preserve"> «Танец с листиками»</w:t>
            </w:r>
          </w:p>
          <w:p w:rsidR="007D6E7D" w:rsidRPr="00BC08AA" w:rsidRDefault="007D6E7D" w:rsidP="00022206">
            <w:pPr>
              <w:rPr>
                <w:sz w:val="16"/>
                <w:szCs w:val="16"/>
              </w:rPr>
            </w:pPr>
            <w:r w:rsidRPr="00BC08AA">
              <w:rPr>
                <w:sz w:val="16"/>
                <w:szCs w:val="16"/>
              </w:rPr>
              <w:t>Упражнения по развитию мелкой моторики. Развитие общей моторики, подвижности стоп и кистей (хлопки в ладоши, шлепки ладонями по твердой поверхности и своему телу, ходьба) (О.Н. Громова, Т.А.Прокопенко)</w:t>
            </w:r>
          </w:p>
        </w:tc>
        <w:tc>
          <w:tcPr>
            <w:tcW w:w="2551" w:type="dxa"/>
          </w:tcPr>
          <w:p w:rsidR="007D6E7D" w:rsidRPr="00BC08AA" w:rsidRDefault="007D6E7D" w:rsidP="00022206">
            <w:pPr>
              <w:jc w:val="both"/>
              <w:rPr>
                <w:b/>
                <w:sz w:val="16"/>
                <w:szCs w:val="16"/>
              </w:rPr>
            </w:pPr>
            <w:r w:rsidRPr="00BC08AA">
              <w:rPr>
                <w:b/>
                <w:sz w:val="16"/>
                <w:szCs w:val="16"/>
              </w:rPr>
              <w:t>п\и «Перенеси овощи»</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Дыхательное упражнение «Надуй воздушный шар»</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Упражнения восточной гимнастики </w:t>
            </w:r>
          </w:p>
          <w:p w:rsidR="007D6E7D" w:rsidRPr="00BC08AA" w:rsidRDefault="007D6E7D" w:rsidP="00022206">
            <w:pPr>
              <w:jc w:val="both"/>
              <w:rPr>
                <w:sz w:val="16"/>
                <w:szCs w:val="16"/>
              </w:rPr>
            </w:pPr>
            <w:r w:rsidRPr="00BC08AA">
              <w:rPr>
                <w:sz w:val="16"/>
                <w:szCs w:val="16"/>
              </w:rPr>
              <w:t>«Листочки», «Птички и птенчики», «Деревце», «Солнышко»</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Расслабление «Плывем в облаках</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 xml:space="preserve">Рисование </w:t>
            </w:r>
          </w:p>
          <w:p w:rsidR="007D6E7D" w:rsidRPr="00BC08AA" w:rsidRDefault="007D6E7D" w:rsidP="00022206">
            <w:pPr>
              <w:autoSpaceDE w:val="0"/>
              <w:rPr>
                <w:b/>
                <w:bCs/>
                <w:sz w:val="16"/>
                <w:szCs w:val="16"/>
                <w:lang w:eastAsia="ar-SA"/>
              </w:rPr>
            </w:pPr>
            <w:r w:rsidRPr="00BC08AA">
              <w:rPr>
                <w:b/>
                <w:bCs/>
                <w:sz w:val="16"/>
                <w:szCs w:val="16"/>
                <w:lang w:eastAsia="ar-SA"/>
              </w:rPr>
              <w:t>Осенний лес</w:t>
            </w:r>
          </w:p>
          <w:p w:rsidR="007D6E7D" w:rsidRPr="00BC08AA" w:rsidRDefault="007D6E7D" w:rsidP="00022206">
            <w:pPr>
              <w:autoSpaceDE w:val="0"/>
              <w:rPr>
                <w:b/>
                <w:bCs/>
                <w:sz w:val="16"/>
                <w:szCs w:val="16"/>
                <w:lang w:eastAsia="ar-SA"/>
              </w:rPr>
            </w:pPr>
            <w:r w:rsidRPr="00BC08AA">
              <w:rPr>
                <w:sz w:val="16"/>
                <w:szCs w:val="16"/>
                <w:lang w:eastAsia="ar-SA"/>
              </w:rPr>
              <w:t>Учить детей отражать в рисунке осенние впечатления, рисовать разнообразные деревья (большие, маленькие, высокие, низкие, стройные, прямые и искривленные). Учить по-разному изображать деревья, траву, листья.</w:t>
            </w:r>
          </w:p>
          <w:p w:rsidR="007D6E7D" w:rsidRPr="00BC08AA" w:rsidRDefault="007D6E7D" w:rsidP="00022206">
            <w:pPr>
              <w:autoSpaceDE w:val="0"/>
              <w:rPr>
                <w:b/>
                <w:bCs/>
                <w:sz w:val="16"/>
                <w:szCs w:val="16"/>
                <w:lang w:eastAsia="ar-SA"/>
              </w:rPr>
            </w:pPr>
            <w:r w:rsidRPr="00BC08AA">
              <w:rPr>
                <w:b/>
                <w:bCs/>
                <w:sz w:val="16"/>
                <w:szCs w:val="16"/>
                <w:lang w:eastAsia="ar-SA"/>
              </w:rPr>
              <w:t>Рисование «</w:t>
            </w:r>
            <w:proofErr w:type="spellStart"/>
            <w:r w:rsidRPr="00BC08AA">
              <w:rPr>
                <w:b/>
                <w:bCs/>
                <w:sz w:val="16"/>
                <w:szCs w:val="16"/>
                <w:lang w:eastAsia="ar-SA"/>
              </w:rPr>
              <w:t>Космея</w:t>
            </w:r>
            <w:proofErr w:type="spellEnd"/>
            <w:r w:rsidRPr="00BC08AA">
              <w:rPr>
                <w:b/>
                <w:bCs/>
                <w:sz w:val="16"/>
                <w:szCs w:val="16"/>
                <w:lang w:eastAsia="ar-SA"/>
              </w:rPr>
              <w:t>»</w:t>
            </w:r>
          </w:p>
          <w:p w:rsidR="007D6E7D" w:rsidRPr="00BC08AA" w:rsidRDefault="007D6E7D" w:rsidP="00022206">
            <w:pPr>
              <w:rPr>
                <w:sz w:val="16"/>
                <w:szCs w:val="16"/>
                <w:lang w:eastAsia="ar-SA"/>
              </w:rPr>
            </w:pPr>
            <w:r w:rsidRPr="00BC08AA">
              <w:rPr>
                <w:sz w:val="16"/>
                <w:szCs w:val="16"/>
                <w:lang w:eastAsia="ar-SA"/>
              </w:rPr>
              <w:t>Развивать у детей эстетическое восприя</w:t>
            </w:r>
            <w:r w:rsidRPr="00BC08AA">
              <w:rPr>
                <w:sz w:val="16"/>
                <w:szCs w:val="16"/>
                <w:lang w:eastAsia="ar-SA"/>
              </w:rPr>
              <w:softHyphen/>
              <w:t xml:space="preserve">тие, чувство цвета. Учить передавать характерные особенности цветов </w:t>
            </w:r>
            <w:proofErr w:type="spellStart"/>
            <w:r w:rsidRPr="00BC08AA">
              <w:rPr>
                <w:sz w:val="16"/>
                <w:szCs w:val="16"/>
                <w:lang w:eastAsia="ar-SA"/>
              </w:rPr>
              <w:t>космеи</w:t>
            </w:r>
            <w:proofErr w:type="spellEnd"/>
            <w:r w:rsidRPr="00BC08AA">
              <w:rPr>
                <w:sz w:val="16"/>
                <w:szCs w:val="16"/>
                <w:lang w:eastAsia="ar-SA"/>
              </w:rPr>
              <w:t>: форму лепестков и листьев, их цвет.</w:t>
            </w:r>
          </w:p>
        </w:tc>
      </w:tr>
      <w:tr w:rsidR="007D6E7D" w:rsidRPr="00BC08AA" w:rsidTr="00931C03">
        <w:trPr>
          <w:cantSplit/>
          <w:trHeight w:val="5087"/>
          <w:jc w:val="center"/>
        </w:trPr>
        <w:tc>
          <w:tcPr>
            <w:tcW w:w="540" w:type="dxa"/>
            <w:vMerge/>
          </w:tcPr>
          <w:p w:rsidR="007D6E7D" w:rsidRPr="00BC08AA" w:rsidRDefault="007D6E7D" w:rsidP="00022206">
            <w:pPr>
              <w:jc w:val="center"/>
              <w:rPr>
                <w:b/>
                <w:bCs/>
                <w:i/>
                <w:iCs/>
                <w:sz w:val="16"/>
                <w:szCs w:val="16"/>
              </w:rPr>
            </w:pPr>
          </w:p>
        </w:tc>
        <w:tc>
          <w:tcPr>
            <w:tcW w:w="3789" w:type="dxa"/>
            <w:tcBorders>
              <w:bottom w:val="single" w:sz="4" w:space="0" w:color="auto"/>
            </w:tcBorders>
            <w:shd w:val="clear" w:color="auto" w:fill="F2F2F2"/>
          </w:tcPr>
          <w:p w:rsidR="007D6E7D" w:rsidRPr="00BC08AA" w:rsidRDefault="007D6E7D" w:rsidP="00022206">
            <w:pPr>
              <w:rPr>
                <w:b/>
                <w:sz w:val="16"/>
                <w:szCs w:val="16"/>
              </w:rPr>
            </w:pPr>
            <w:r w:rsidRPr="00BC08AA">
              <w:rPr>
                <w:b/>
                <w:sz w:val="16"/>
                <w:szCs w:val="16"/>
              </w:rPr>
              <w:t>Начало осени</w:t>
            </w:r>
          </w:p>
          <w:p w:rsidR="007D6E7D" w:rsidRPr="00BC08AA" w:rsidRDefault="007D6E7D" w:rsidP="00022206">
            <w:pPr>
              <w:jc w:val="both"/>
              <w:rPr>
                <w:sz w:val="16"/>
                <w:szCs w:val="16"/>
              </w:rPr>
            </w:pPr>
            <w:r w:rsidRPr="00BC08AA">
              <w:rPr>
                <w:sz w:val="16"/>
                <w:szCs w:val="16"/>
              </w:rPr>
              <w:t>Закреплять названия осен</w:t>
            </w:r>
            <w:r w:rsidRPr="00BC08AA">
              <w:rPr>
                <w:sz w:val="16"/>
                <w:szCs w:val="16"/>
              </w:rPr>
              <w:softHyphen/>
              <w:t xml:space="preserve">них месяцев, знания о характерных признаках осени учить устанавливать причинно-следственные связи </w:t>
            </w:r>
          </w:p>
          <w:p w:rsidR="007D6E7D" w:rsidRPr="00BC08AA" w:rsidRDefault="007D6E7D" w:rsidP="00022206">
            <w:pPr>
              <w:rPr>
                <w:b/>
                <w:sz w:val="16"/>
                <w:szCs w:val="16"/>
              </w:rPr>
            </w:pPr>
            <w:r w:rsidRPr="00BC08AA">
              <w:rPr>
                <w:b/>
                <w:sz w:val="16"/>
                <w:szCs w:val="16"/>
              </w:rPr>
              <w:t>Наш детский сад, наша группа, игрушки в группе</w:t>
            </w:r>
          </w:p>
          <w:p w:rsidR="007D6E7D" w:rsidRPr="00BC08AA" w:rsidRDefault="007D6E7D" w:rsidP="00022206">
            <w:pPr>
              <w:jc w:val="both"/>
              <w:rPr>
                <w:sz w:val="16"/>
                <w:szCs w:val="16"/>
              </w:rPr>
            </w:pPr>
            <w:r w:rsidRPr="00BC08AA">
              <w:rPr>
                <w:sz w:val="16"/>
                <w:szCs w:val="16"/>
              </w:rPr>
              <w:t>Закреплять знания детей о зданиях (здание снаружи, цвет, количество этажей и подъездов); названиях и назначе</w:t>
            </w:r>
            <w:r w:rsidRPr="00BC08AA">
              <w:rPr>
                <w:sz w:val="16"/>
                <w:szCs w:val="16"/>
              </w:rPr>
              <w:softHyphen/>
              <w:t xml:space="preserve">нии комнат в детском саду (групповые, музыкальный зал, спортивный зал, кабинеты заведующей, врача) и в группе. </w:t>
            </w:r>
          </w:p>
          <w:p w:rsidR="007D6E7D" w:rsidRPr="00BC08AA" w:rsidRDefault="007D6E7D" w:rsidP="00022206">
            <w:pPr>
              <w:shd w:val="clear" w:color="auto" w:fill="F2F2F2"/>
              <w:rPr>
                <w:b/>
                <w:sz w:val="16"/>
                <w:szCs w:val="16"/>
              </w:rPr>
            </w:pPr>
            <w:r w:rsidRPr="00BC08AA">
              <w:rPr>
                <w:b/>
                <w:sz w:val="16"/>
                <w:szCs w:val="16"/>
              </w:rPr>
              <w:t xml:space="preserve">Гласные звуки и буквы А, О, У, </w:t>
            </w:r>
            <w:proofErr w:type="gramStart"/>
            <w:r w:rsidRPr="00BC08AA">
              <w:rPr>
                <w:b/>
                <w:sz w:val="16"/>
                <w:szCs w:val="16"/>
              </w:rPr>
              <w:t>Ы</w:t>
            </w:r>
            <w:proofErr w:type="gramEnd"/>
          </w:p>
          <w:p w:rsidR="007D6E7D" w:rsidRPr="00BC08AA" w:rsidRDefault="007D6E7D" w:rsidP="00022206">
            <w:pPr>
              <w:shd w:val="clear" w:color="auto" w:fill="F2F2F2"/>
              <w:rPr>
                <w:b/>
                <w:sz w:val="16"/>
                <w:szCs w:val="16"/>
              </w:rPr>
            </w:pPr>
            <w:r w:rsidRPr="00BC08AA">
              <w:rPr>
                <w:b/>
                <w:sz w:val="16"/>
                <w:szCs w:val="16"/>
              </w:rPr>
              <w:t>Звуки и буквы М</w:t>
            </w:r>
            <w:r w:rsidRPr="00BC08AA">
              <w:rPr>
                <w:b/>
                <w:sz w:val="16"/>
                <w:szCs w:val="16"/>
                <w:shd w:val="clear" w:color="auto" w:fill="F2F2F2"/>
              </w:rPr>
              <w:t>, МЬ, Н, НЬ.</w:t>
            </w:r>
          </w:p>
        </w:tc>
        <w:tc>
          <w:tcPr>
            <w:tcW w:w="3261" w:type="dxa"/>
            <w:shd w:val="clear" w:color="auto" w:fill="F2F2F2"/>
          </w:tcPr>
          <w:p w:rsidR="007D6E7D" w:rsidRPr="00BC08AA" w:rsidRDefault="007D6E7D" w:rsidP="00022206">
            <w:pPr>
              <w:jc w:val="both"/>
              <w:rPr>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b/>
                <w:sz w:val="16"/>
                <w:szCs w:val="16"/>
              </w:rPr>
              <w:t>«Выделение четвертого лишнего по цвету»</w:t>
            </w:r>
          </w:p>
          <w:p w:rsidR="007D6E7D" w:rsidRPr="00BC08AA" w:rsidRDefault="007D6E7D" w:rsidP="00022206">
            <w:pPr>
              <w:jc w:val="both"/>
              <w:rPr>
                <w:sz w:val="16"/>
                <w:szCs w:val="16"/>
              </w:rPr>
            </w:pPr>
          </w:p>
          <w:p w:rsidR="007D6E7D" w:rsidRPr="00BC08AA" w:rsidRDefault="007D6E7D" w:rsidP="00022206">
            <w:pPr>
              <w:jc w:val="both"/>
              <w:rPr>
                <w:b/>
                <w:sz w:val="16"/>
                <w:szCs w:val="16"/>
              </w:rPr>
            </w:pPr>
            <w:r w:rsidRPr="00BC08AA">
              <w:rPr>
                <w:b/>
                <w:sz w:val="16"/>
                <w:szCs w:val="16"/>
              </w:rPr>
              <w:t>«Выделение четвертого лишнего по цвету на слух».</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sz w:val="16"/>
                <w:szCs w:val="16"/>
              </w:rPr>
              <w:t>Упражнения на развитие зрительной памяти и ассоциативного мышление детей.</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b/>
                <w:sz w:val="16"/>
                <w:szCs w:val="16"/>
              </w:rPr>
              <w:t xml:space="preserve">«Рассмотри картинки и запомни их». </w:t>
            </w:r>
          </w:p>
          <w:p w:rsidR="007D6E7D" w:rsidRPr="00BC08AA" w:rsidRDefault="007D6E7D" w:rsidP="00022206">
            <w:pPr>
              <w:jc w:val="both"/>
              <w:rPr>
                <w:sz w:val="16"/>
                <w:szCs w:val="16"/>
              </w:rPr>
            </w:pP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«Осенняя песня» П.Чайковский.  Закрепить знания о творчестве П.И.Чайковского, развивать образную речь, воображение, фантазию.</w:t>
            </w:r>
          </w:p>
          <w:p w:rsidR="007D6E7D" w:rsidRPr="00BC08AA" w:rsidRDefault="007D6E7D" w:rsidP="00022206">
            <w:pPr>
              <w:autoSpaceDE w:val="0"/>
              <w:autoSpaceDN w:val="0"/>
              <w:adjustRightInd w:val="0"/>
              <w:rPr>
                <w:sz w:val="16"/>
                <w:szCs w:val="16"/>
              </w:rPr>
            </w:pPr>
            <w:r w:rsidRPr="00BC08AA">
              <w:rPr>
                <w:sz w:val="16"/>
                <w:szCs w:val="16"/>
              </w:rPr>
              <w:t>«Скворушка прощается» А.Филиппенко.  Развивать умение чувствовать содержание песен, высказываться о характере музыки.</w:t>
            </w:r>
          </w:p>
          <w:p w:rsidR="007D6E7D" w:rsidRPr="00BC08AA" w:rsidRDefault="007D6E7D" w:rsidP="00022206">
            <w:pPr>
              <w:autoSpaceDE w:val="0"/>
              <w:autoSpaceDN w:val="0"/>
              <w:adjustRightInd w:val="0"/>
              <w:rPr>
                <w:sz w:val="16"/>
                <w:szCs w:val="16"/>
              </w:rPr>
            </w:pPr>
            <w:r w:rsidRPr="00BC08AA">
              <w:rPr>
                <w:sz w:val="16"/>
                <w:szCs w:val="16"/>
              </w:rPr>
              <w:t>«Дождик» Н.Любарский. Упражнять детей в ходьбе разного характера, в легком ритмическом беге на носках.</w:t>
            </w:r>
          </w:p>
          <w:p w:rsidR="007D6E7D" w:rsidRPr="00BC08AA" w:rsidRDefault="007D6E7D" w:rsidP="00022206">
            <w:pPr>
              <w:jc w:val="both"/>
              <w:rPr>
                <w:sz w:val="16"/>
                <w:szCs w:val="16"/>
              </w:rPr>
            </w:pPr>
            <w:r w:rsidRPr="00BC08AA">
              <w:rPr>
                <w:sz w:val="16"/>
                <w:szCs w:val="16"/>
              </w:rPr>
              <w:t xml:space="preserve">«Танец с листиками и зонтиками» </w:t>
            </w:r>
            <w:proofErr w:type="spellStart"/>
            <w:r w:rsidRPr="00BC08AA">
              <w:rPr>
                <w:sz w:val="16"/>
                <w:szCs w:val="16"/>
              </w:rPr>
              <w:t>М.Легран</w:t>
            </w:r>
            <w:proofErr w:type="spellEnd"/>
            <w:r w:rsidRPr="00BC08AA">
              <w:rPr>
                <w:sz w:val="16"/>
                <w:szCs w:val="16"/>
              </w:rPr>
              <w:t>. Учить чувствовать настроение музыкального произведения, выражать его в движении.</w:t>
            </w:r>
          </w:p>
          <w:p w:rsidR="007D6E7D" w:rsidRPr="00BC08AA" w:rsidRDefault="007D6E7D" w:rsidP="00022206">
            <w:pPr>
              <w:jc w:val="both"/>
              <w:rPr>
                <w:sz w:val="16"/>
                <w:szCs w:val="16"/>
              </w:rPr>
            </w:pPr>
            <w:r w:rsidRPr="00BC08AA">
              <w:rPr>
                <w:sz w:val="16"/>
                <w:szCs w:val="16"/>
              </w:rPr>
              <w:t xml:space="preserve">«Наш детский сад». Развивать правильное </w:t>
            </w:r>
            <w:proofErr w:type="spellStart"/>
            <w:r w:rsidRPr="00BC08AA">
              <w:rPr>
                <w:sz w:val="16"/>
                <w:szCs w:val="16"/>
              </w:rPr>
              <w:t>звуковедение</w:t>
            </w:r>
            <w:proofErr w:type="spellEnd"/>
            <w:r w:rsidRPr="00BC08AA">
              <w:rPr>
                <w:sz w:val="16"/>
                <w:szCs w:val="16"/>
              </w:rPr>
              <w:t xml:space="preserve"> и работа над гласными и согласными звуками.</w:t>
            </w:r>
          </w:p>
        </w:tc>
        <w:tc>
          <w:tcPr>
            <w:tcW w:w="2551" w:type="dxa"/>
            <w:shd w:val="clear" w:color="auto" w:fill="F2F2F2"/>
          </w:tcPr>
          <w:p w:rsidR="007D6E7D" w:rsidRPr="00BC08AA" w:rsidRDefault="007D6E7D" w:rsidP="00022206">
            <w:pPr>
              <w:jc w:val="both"/>
              <w:rPr>
                <w:sz w:val="16"/>
                <w:szCs w:val="16"/>
              </w:rPr>
            </w:pPr>
            <w:r w:rsidRPr="00BC08AA">
              <w:rPr>
                <w:sz w:val="16"/>
                <w:szCs w:val="16"/>
              </w:rPr>
              <w:t>Упражнения восточной гимнастики «Листочки», «Птички и птенчики», «Деревце», «Солнышко»</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Расслабление «Плывем в облаках»</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Игра с речевым сопровождением: отбивание мяча «Поиграем в мяч» («Стихи расскажем руками»)</w:t>
            </w:r>
          </w:p>
        </w:tc>
        <w:tc>
          <w:tcPr>
            <w:tcW w:w="2619" w:type="dxa"/>
            <w:shd w:val="clear" w:color="auto" w:fill="F2F2F2"/>
          </w:tcPr>
          <w:p w:rsidR="007D6E7D" w:rsidRPr="00BC08AA" w:rsidRDefault="007D6E7D" w:rsidP="00022206">
            <w:pPr>
              <w:shd w:val="clear" w:color="auto" w:fill="F2F2F2"/>
              <w:rPr>
                <w:bCs/>
                <w:color w:val="000000"/>
                <w:sz w:val="16"/>
                <w:szCs w:val="16"/>
              </w:rPr>
            </w:pPr>
            <w:r w:rsidRPr="00BC08AA">
              <w:rPr>
                <w:b/>
                <w:bCs/>
                <w:color w:val="000000"/>
                <w:sz w:val="16"/>
                <w:szCs w:val="16"/>
              </w:rPr>
              <w:t>Рисование «Золотая осень»</w:t>
            </w:r>
          </w:p>
          <w:p w:rsidR="007D6E7D" w:rsidRPr="00BC08AA" w:rsidRDefault="007D6E7D" w:rsidP="00022206">
            <w:pPr>
              <w:shd w:val="clear" w:color="auto" w:fill="F2F2F2"/>
              <w:rPr>
                <w:bCs/>
                <w:color w:val="000000"/>
                <w:sz w:val="16"/>
                <w:szCs w:val="16"/>
              </w:rPr>
            </w:pPr>
            <w:r w:rsidRPr="00BC08AA">
              <w:rPr>
                <w:bCs/>
                <w:color w:val="000000"/>
                <w:sz w:val="16"/>
                <w:szCs w:val="16"/>
              </w:rPr>
              <w:t>Учить детей отражать в рисунке впечатления от золотой осени, передавать ее колорит.</w:t>
            </w:r>
          </w:p>
          <w:p w:rsidR="007D6E7D" w:rsidRPr="00BC08AA" w:rsidRDefault="007D6E7D" w:rsidP="00022206">
            <w:pPr>
              <w:shd w:val="clear" w:color="auto" w:fill="F2F2F2"/>
              <w:rPr>
                <w:bCs/>
                <w:color w:val="000000"/>
                <w:sz w:val="16"/>
                <w:szCs w:val="16"/>
              </w:rPr>
            </w:pPr>
            <w:r w:rsidRPr="00BC08AA">
              <w:rPr>
                <w:b/>
                <w:bCs/>
                <w:color w:val="000000"/>
                <w:sz w:val="16"/>
                <w:szCs w:val="16"/>
              </w:rPr>
              <w:t>Рисование «Нарисуй свою любимую игрушку»</w:t>
            </w:r>
          </w:p>
          <w:p w:rsidR="007D6E7D" w:rsidRPr="00BC08AA" w:rsidRDefault="007D6E7D" w:rsidP="00022206">
            <w:pPr>
              <w:jc w:val="both"/>
              <w:rPr>
                <w:bCs/>
                <w:color w:val="000000"/>
                <w:sz w:val="16"/>
                <w:szCs w:val="16"/>
              </w:rPr>
            </w:pPr>
            <w:r w:rsidRPr="00BC08AA">
              <w:rPr>
                <w:bCs/>
                <w:color w:val="000000"/>
                <w:sz w:val="16"/>
                <w:szCs w:val="16"/>
              </w:rPr>
              <w:t>Учить рисовать по памяти любимую игрушку, передавая отчетливо форму основных частей и характерные детали.</w:t>
            </w:r>
          </w:p>
          <w:p w:rsidR="007D6E7D" w:rsidRPr="00BC08AA" w:rsidRDefault="007D6E7D" w:rsidP="00022206">
            <w:pPr>
              <w:jc w:val="both"/>
              <w:rPr>
                <w:sz w:val="16"/>
                <w:szCs w:val="16"/>
                <w:lang w:eastAsia="ar-SA"/>
              </w:rPr>
            </w:pPr>
            <w:r w:rsidRPr="00BC08AA">
              <w:rPr>
                <w:b/>
                <w:bCs/>
                <w:color w:val="000000"/>
                <w:sz w:val="16"/>
                <w:szCs w:val="16"/>
                <w:lang w:eastAsia="ar-SA"/>
              </w:rPr>
              <w:t>Аппликация «Вырежи и наклей любимую игрушку» (коллективная композиция «Витрина магазина игрушек)</w:t>
            </w:r>
          </w:p>
          <w:p w:rsidR="007D6E7D" w:rsidRPr="00BC08AA" w:rsidRDefault="007D6E7D" w:rsidP="00022206">
            <w:pPr>
              <w:jc w:val="both"/>
              <w:rPr>
                <w:sz w:val="16"/>
                <w:szCs w:val="16"/>
                <w:lang w:eastAsia="ar-SA"/>
              </w:rPr>
            </w:pPr>
            <w:r w:rsidRPr="00BC08AA">
              <w:rPr>
                <w:sz w:val="16"/>
                <w:szCs w:val="16"/>
                <w:lang w:eastAsia="ar-SA"/>
              </w:rPr>
              <w:t>Закреплять умение вырезывать и наклеивать изображения знакомых предметов, соизмерять размер изображения с величиной листа, красиво располагать на листе.</w:t>
            </w:r>
          </w:p>
          <w:p w:rsidR="007D6E7D" w:rsidRPr="00BC08AA" w:rsidRDefault="007D6E7D" w:rsidP="00022206">
            <w:pPr>
              <w:jc w:val="both"/>
              <w:rPr>
                <w:bCs/>
                <w:color w:val="000000"/>
                <w:sz w:val="16"/>
                <w:szCs w:val="16"/>
                <w:lang w:eastAsia="ar-SA"/>
              </w:rPr>
            </w:pPr>
            <w:r w:rsidRPr="00BC08AA">
              <w:rPr>
                <w:b/>
                <w:sz w:val="16"/>
                <w:szCs w:val="16"/>
                <w:lang w:eastAsia="ar-SA"/>
              </w:rPr>
              <w:t>Рисование "Уголок групповой комнаты"</w:t>
            </w:r>
          </w:p>
          <w:p w:rsidR="007D6E7D" w:rsidRPr="00BC08AA" w:rsidRDefault="007D6E7D" w:rsidP="00022206">
            <w:pPr>
              <w:jc w:val="both"/>
              <w:rPr>
                <w:sz w:val="16"/>
                <w:szCs w:val="16"/>
              </w:rPr>
            </w:pPr>
            <w:r w:rsidRPr="00BC08AA">
              <w:rPr>
                <w:sz w:val="16"/>
                <w:szCs w:val="16"/>
                <w:lang w:eastAsia="ar-SA"/>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r w:rsidRPr="00BC08AA">
              <w:rPr>
                <w:b/>
                <w:bCs/>
                <w:i/>
                <w:iCs/>
                <w:sz w:val="16"/>
                <w:szCs w:val="16"/>
                <w:lang w:val="en-US"/>
              </w:rPr>
              <w:t>IV</w:t>
            </w:r>
          </w:p>
        </w:tc>
        <w:tc>
          <w:tcPr>
            <w:tcW w:w="3789" w:type="dxa"/>
            <w:shd w:val="clear" w:color="auto" w:fill="FFFFFF"/>
          </w:tcPr>
          <w:p w:rsidR="007D6E7D" w:rsidRPr="00BC08AA" w:rsidRDefault="007D6E7D" w:rsidP="00022206">
            <w:pPr>
              <w:shd w:val="clear" w:color="auto" w:fill="FFFFFF"/>
              <w:rPr>
                <w:b/>
                <w:sz w:val="16"/>
                <w:szCs w:val="16"/>
              </w:rPr>
            </w:pPr>
            <w:r w:rsidRPr="00BC08AA">
              <w:rPr>
                <w:b/>
                <w:sz w:val="16"/>
                <w:szCs w:val="16"/>
              </w:rPr>
              <w:t xml:space="preserve">Деревья и кустарники </w:t>
            </w:r>
          </w:p>
          <w:p w:rsidR="007D6E7D" w:rsidRPr="00BC08AA" w:rsidRDefault="007D6E7D" w:rsidP="00022206">
            <w:pPr>
              <w:shd w:val="clear" w:color="auto" w:fill="FFFFFF"/>
              <w:rPr>
                <w:b/>
                <w:sz w:val="16"/>
                <w:szCs w:val="16"/>
              </w:rPr>
            </w:pPr>
            <w:r w:rsidRPr="00BC08AA">
              <w:rPr>
                <w:b/>
                <w:sz w:val="16"/>
                <w:szCs w:val="16"/>
              </w:rPr>
              <w:t>осенью</w:t>
            </w:r>
          </w:p>
          <w:p w:rsidR="007D6E7D" w:rsidRPr="00BC08AA" w:rsidRDefault="007D6E7D" w:rsidP="00022206">
            <w:pPr>
              <w:shd w:val="clear" w:color="auto" w:fill="FFFFFF"/>
              <w:jc w:val="both"/>
              <w:rPr>
                <w:color w:val="000000"/>
                <w:sz w:val="16"/>
                <w:szCs w:val="16"/>
              </w:rPr>
            </w:pPr>
            <w:r w:rsidRPr="00BC08AA">
              <w:rPr>
                <w:color w:val="000000"/>
                <w:sz w:val="16"/>
                <w:szCs w:val="16"/>
              </w:rPr>
              <w:t>Расширять и уточнять знания детей о растениях бли</w:t>
            </w:r>
            <w:r w:rsidRPr="00BC08AA">
              <w:rPr>
                <w:color w:val="000000"/>
                <w:sz w:val="16"/>
                <w:szCs w:val="16"/>
              </w:rPr>
              <w:softHyphen/>
              <w:t>жайшего окружения, познакомить с изменениями в жизни растений осенью (созревание плодов и семян, увядание цве</w:t>
            </w:r>
            <w:r w:rsidRPr="00BC08AA">
              <w:rPr>
                <w:color w:val="000000"/>
                <w:sz w:val="16"/>
                <w:szCs w:val="16"/>
              </w:rPr>
              <w:softHyphen/>
              <w:t>тов и трав, изменение окраски листьев деревьев и кустарни</w:t>
            </w:r>
            <w:r w:rsidRPr="00BC08AA">
              <w:rPr>
                <w:color w:val="000000"/>
                <w:sz w:val="16"/>
                <w:szCs w:val="16"/>
              </w:rPr>
              <w:softHyphen/>
              <w:t xml:space="preserve">ков); </w:t>
            </w:r>
          </w:p>
          <w:p w:rsidR="007D6E7D" w:rsidRPr="00BC08AA" w:rsidRDefault="007D6E7D" w:rsidP="00022206">
            <w:pPr>
              <w:shd w:val="clear" w:color="auto" w:fill="FFFFFF"/>
              <w:rPr>
                <w:b/>
                <w:sz w:val="16"/>
                <w:szCs w:val="16"/>
              </w:rPr>
            </w:pPr>
            <w:r w:rsidRPr="00BC08AA">
              <w:rPr>
                <w:b/>
                <w:sz w:val="16"/>
                <w:szCs w:val="16"/>
              </w:rPr>
              <w:t>Грибы</w:t>
            </w:r>
          </w:p>
          <w:p w:rsidR="007D6E7D" w:rsidRPr="00BC08AA" w:rsidRDefault="007D6E7D" w:rsidP="00022206">
            <w:pPr>
              <w:shd w:val="clear" w:color="auto" w:fill="FFFFFF"/>
              <w:rPr>
                <w:b/>
                <w:sz w:val="16"/>
                <w:szCs w:val="16"/>
              </w:rPr>
            </w:pPr>
            <w:r w:rsidRPr="00BC08AA">
              <w:rPr>
                <w:color w:val="000000"/>
                <w:sz w:val="16"/>
                <w:szCs w:val="16"/>
              </w:rPr>
              <w:t>Познакомить детей с грибами, с понятиями «съе</w:t>
            </w:r>
            <w:r w:rsidRPr="00BC08AA">
              <w:rPr>
                <w:color w:val="000000"/>
                <w:sz w:val="16"/>
                <w:szCs w:val="16"/>
              </w:rPr>
              <w:softHyphen/>
              <w:t>добный», «несъедобный»; уточнять представления о значе</w:t>
            </w:r>
            <w:r w:rsidRPr="00BC08AA">
              <w:rPr>
                <w:color w:val="000000"/>
                <w:sz w:val="16"/>
                <w:szCs w:val="16"/>
              </w:rPr>
              <w:softHyphen/>
              <w:t>нии леса в жизни человека; Звук</w:t>
            </w:r>
            <w:r w:rsidRPr="00BC08AA">
              <w:rPr>
                <w:b/>
                <w:sz w:val="16"/>
                <w:szCs w:val="16"/>
              </w:rPr>
              <w:t xml:space="preserve"> и буква А</w:t>
            </w:r>
          </w:p>
        </w:tc>
        <w:tc>
          <w:tcPr>
            <w:tcW w:w="3261" w:type="dxa"/>
          </w:tcPr>
          <w:p w:rsidR="007D6E7D" w:rsidRPr="00BC08AA" w:rsidRDefault="007D6E7D" w:rsidP="00022206">
            <w:pPr>
              <w:jc w:val="both"/>
              <w:rPr>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«Выделение лишнего»</w:t>
            </w:r>
          </w:p>
          <w:p w:rsidR="007D6E7D" w:rsidRPr="00BC08AA" w:rsidRDefault="007D6E7D" w:rsidP="00022206">
            <w:pPr>
              <w:jc w:val="both"/>
              <w:rPr>
                <w:b/>
                <w:sz w:val="16"/>
                <w:szCs w:val="16"/>
              </w:rPr>
            </w:pPr>
          </w:p>
          <w:p w:rsidR="007D6E7D" w:rsidRPr="00BC08AA" w:rsidRDefault="007D6E7D" w:rsidP="00022206">
            <w:pPr>
              <w:rPr>
                <w:b/>
                <w:sz w:val="16"/>
                <w:szCs w:val="16"/>
              </w:rPr>
            </w:pPr>
            <w:r w:rsidRPr="00BC08AA">
              <w:rPr>
                <w:sz w:val="16"/>
                <w:szCs w:val="16"/>
              </w:rPr>
              <w:t>Упражнение, направленное на развитие</w:t>
            </w:r>
            <w:r w:rsidRPr="00BC08AA">
              <w:rPr>
                <w:color w:val="000000"/>
                <w:sz w:val="16"/>
                <w:szCs w:val="16"/>
              </w:rPr>
              <w:t xml:space="preserve"> наглядно-об</w:t>
            </w:r>
            <w:r w:rsidRPr="00BC08AA">
              <w:rPr>
                <w:color w:val="000000"/>
                <w:sz w:val="16"/>
                <w:szCs w:val="16"/>
              </w:rPr>
              <w:softHyphen/>
              <w:t>разного мышления, воссоздающего воображения.</w:t>
            </w:r>
          </w:p>
          <w:p w:rsidR="007D6E7D" w:rsidRPr="00BC08AA" w:rsidRDefault="007D6E7D" w:rsidP="00022206">
            <w:pPr>
              <w:jc w:val="both"/>
              <w:rPr>
                <w:sz w:val="16"/>
                <w:szCs w:val="16"/>
              </w:rPr>
            </w:pPr>
            <w:r w:rsidRPr="00BC08AA">
              <w:rPr>
                <w:b/>
                <w:sz w:val="16"/>
                <w:szCs w:val="16"/>
              </w:rPr>
              <w:t xml:space="preserve">«Продолжи ряд» </w:t>
            </w:r>
            <w:r w:rsidRPr="00BC08AA">
              <w:rPr>
                <w:sz w:val="16"/>
                <w:szCs w:val="16"/>
              </w:rPr>
              <w:t>(деревья, кусты)</w:t>
            </w:r>
          </w:p>
        </w:tc>
        <w:tc>
          <w:tcPr>
            <w:tcW w:w="3260" w:type="dxa"/>
          </w:tcPr>
          <w:p w:rsidR="007D6E7D" w:rsidRPr="00BC08AA" w:rsidRDefault="007D6E7D" w:rsidP="00022206">
            <w:pPr>
              <w:jc w:val="both"/>
              <w:rPr>
                <w:sz w:val="16"/>
                <w:szCs w:val="16"/>
              </w:rPr>
            </w:pPr>
            <w:r w:rsidRPr="00BC08AA">
              <w:rPr>
                <w:sz w:val="16"/>
                <w:szCs w:val="16"/>
              </w:rPr>
              <w:t xml:space="preserve"> «Ах, какая осень!»</w:t>
            </w:r>
          </w:p>
          <w:p w:rsidR="007D6E7D" w:rsidRPr="00BC08AA" w:rsidRDefault="007D6E7D" w:rsidP="00022206">
            <w:pPr>
              <w:jc w:val="both"/>
              <w:rPr>
                <w:sz w:val="16"/>
                <w:szCs w:val="16"/>
              </w:rPr>
            </w:pPr>
            <w:r w:rsidRPr="00BC08AA">
              <w:rPr>
                <w:sz w:val="16"/>
                <w:szCs w:val="16"/>
              </w:rPr>
              <w:t>муз</w:t>
            </w:r>
            <w:proofErr w:type="gramStart"/>
            <w:r w:rsidRPr="00BC08AA">
              <w:rPr>
                <w:sz w:val="16"/>
                <w:szCs w:val="16"/>
              </w:rPr>
              <w:t>.</w:t>
            </w:r>
            <w:proofErr w:type="gramEnd"/>
            <w:r w:rsidRPr="00BC08AA">
              <w:rPr>
                <w:sz w:val="16"/>
                <w:szCs w:val="16"/>
              </w:rPr>
              <w:t xml:space="preserve"> </w:t>
            </w:r>
            <w:proofErr w:type="gramStart"/>
            <w:r w:rsidRPr="00BC08AA">
              <w:rPr>
                <w:sz w:val="16"/>
                <w:szCs w:val="16"/>
              </w:rPr>
              <w:t>и</w:t>
            </w:r>
            <w:proofErr w:type="gramEnd"/>
            <w:r w:rsidRPr="00BC08AA">
              <w:rPr>
                <w:sz w:val="16"/>
                <w:szCs w:val="16"/>
              </w:rPr>
              <w:t xml:space="preserve"> сл. </w:t>
            </w:r>
            <w:proofErr w:type="spellStart"/>
            <w:r w:rsidRPr="00BC08AA">
              <w:rPr>
                <w:sz w:val="16"/>
                <w:szCs w:val="16"/>
              </w:rPr>
              <w:t>Роот</w:t>
            </w:r>
            <w:proofErr w:type="spellEnd"/>
          </w:p>
          <w:p w:rsidR="007D6E7D" w:rsidRPr="00BC08AA" w:rsidRDefault="007D6E7D" w:rsidP="00022206">
            <w:pPr>
              <w:jc w:val="both"/>
              <w:rPr>
                <w:sz w:val="16"/>
                <w:szCs w:val="16"/>
              </w:rPr>
            </w:pPr>
            <w:r w:rsidRPr="00BC08AA">
              <w:rPr>
                <w:sz w:val="16"/>
                <w:szCs w:val="16"/>
              </w:rPr>
              <w:t>Пение. «Берёзонька» муз</w:t>
            </w:r>
            <w:proofErr w:type="gramStart"/>
            <w:r w:rsidRPr="00BC08AA">
              <w:rPr>
                <w:sz w:val="16"/>
                <w:szCs w:val="16"/>
              </w:rPr>
              <w:t>.</w:t>
            </w:r>
            <w:proofErr w:type="gramEnd"/>
            <w:r w:rsidRPr="00BC08AA">
              <w:rPr>
                <w:sz w:val="16"/>
                <w:szCs w:val="16"/>
              </w:rPr>
              <w:t xml:space="preserve"> </w:t>
            </w:r>
            <w:proofErr w:type="gramStart"/>
            <w:r w:rsidRPr="00BC08AA">
              <w:rPr>
                <w:sz w:val="16"/>
                <w:szCs w:val="16"/>
              </w:rPr>
              <w:t>и</w:t>
            </w:r>
            <w:proofErr w:type="gramEnd"/>
            <w:r w:rsidRPr="00BC08AA">
              <w:rPr>
                <w:sz w:val="16"/>
                <w:szCs w:val="16"/>
              </w:rPr>
              <w:t xml:space="preserve"> сл. </w:t>
            </w:r>
            <w:proofErr w:type="spellStart"/>
            <w:r w:rsidRPr="00BC08AA">
              <w:rPr>
                <w:sz w:val="16"/>
                <w:szCs w:val="16"/>
              </w:rPr>
              <w:t>Роот</w:t>
            </w:r>
            <w:proofErr w:type="spellEnd"/>
            <w:r w:rsidRPr="00BC08AA">
              <w:rPr>
                <w:sz w:val="16"/>
                <w:szCs w:val="16"/>
              </w:rPr>
              <w:t>.</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 «Ах, ты, берёзка»</w:t>
            </w:r>
          </w:p>
          <w:p w:rsidR="007D6E7D" w:rsidRPr="00BC08AA" w:rsidRDefault="007D6E7D" w:rsidP="00022206">
            <w:pPr>
              <w:jc w:val="both"/>
              <w:rPr>
                <w:sz w:val="16"/>
                <w:szCs w:val="16"/>
              </w:rPr>
            </w:pPr>
            <w:r w:rsidRPr="00BC08AA">
              <w:rPr>
                <w:sz w:val="16"/>
                <w:szCs w:val="16"/>
              </w:rPr>
              <w:t xml:space="preserve">М. </w:t>
            </w:r>
            <w:proofErr w:type="spellStart"/>
            <w:r w:rsidRPr="00BC08AA">
              <w:rPr>
                <w:sz w:val="16"/>
                <w:szCs w:val="16"/>
              </w:rPr>
              <w:t>Старокадомского</w:t>
            </w:r>
            <w:proofErr w:type="spellEnd"/>
            <w:r w:rsidRPr="00BC08AA">
              <w:rPr>
                <w:sz w:val="16"/>
                <w:szCs w:val="16"/>
              </w:rPr>
              <w:t>.</w:t>
            </w:r>
          </w:p>
          <w:p w:rsidR="007D6E7D" w:rsidRPr="00BC08AA" w:rsidRDefault="007D6E7D" w:rsidP="00022206">
            <w:pPr>
              <w:jc w:val="both"/>
              <w:rPr>
                <w:sz w:val="16"/>
                <w:szCs w:val="16"/>
              </w:rPr>
            </w:pPr>
            <w:r w:rsidRPr="00BC08AA">
              <w:rPr>
                <w:sz w:val="16"/>
                <w:szCs w:val="16"/>
              </w:rPr>
              <w:t>«Хоровод возле калинушки»</w:t>
            </w:r>
          </w:p>
          <w:p w:rsidR="007D6E7D" w:rsidRPr="00BC08AA" w:rsidRDefault="007D6E7D" w:rsidP="00022206">
            <w:pPr>
              <w:jc w:val="both"/>
              <w:rPr>
                <w:sz w:val="16"/>
                <w:szCs w:val="16"/>
              </w:rPr>
            </w:pPr>
            <w:r w:rsidRPr="00BC08AA">
              <w:rPr>
                <w:sz w:val="16"/>
                <w:szCs w:val="16"/>
              </w:rPr>
              <w:t xml:space="preserve">Развивать координацию движений рук и ног в процессе ходьбы </w:t>
            </w:r>
          </w:p>
          <w:p w:rsidR="007D6E7D" w:rsidRPr="00BC08AA" w:rsidRDefault="007D6E7D" w:rsidP="00022206">
            <w:pPr>
              <w:jc w:val="both"/>
              <w:rPr>
                <w:sz w:val="16"/>
                <w:szCs w:val="16"/>
              </w:rPr>
            </w:pPr>
            <w:r w:rsidRPr="00BC08AA">
              <w:rPr>
                <w:sz w:val="16"/>
                <w:szCs w:val="16"/>
              </w:rPr>
              <w:t>«К нам ости пришли»</w:t>
            </w:r>
          </w:p>
          <w:p w:rsidR="007D6E7D" w:rsidRPr="00BC08AA" w:rsidRDefault="007D6E7D" w:rsidP="00022206">
            <w:pPr>
              <w:jc w:val="both"/>
              <w:rPr>
                <w:sz w:val="16"/>
                <w:szCs w:val="16"/>
              </w:rPr>
            </w:pPr>
            <w:proofErr w:type="spellStart"/>
            <w:r w:rsidRPr="00BC08AA">
              <w:rPr>
                <w:sz w:val="16"/>
                <w:szCs w:val="16"/>
              </w:rPr>
              <w:t>Русск.нар.песня</w:t>
            </w:r>
            <w:proofErr w:type="spellEnd"/>
          </w:p>
          <w:p w:rsidR="007D6E7D" w:rsidRPr="00BC08AA" w:rsidRDefault="007D6E7D" w:rsidP="00022206">
            <w:pPr>
              <w:jc w:val="both"/>
              <w:rPr>
                <w:sz w:val="16"/>
                <w:szCs w:val="16"/>
              </w:rPr>
            </w:pPr>
          </w:p>
        </w:tc>
        <w:tc>
          <w:tcPr>
            <w:tcW w:w="2551" w:type="dxa"/>
          </w:tcPr>
          <w:p w:rsidR="007D6E7D" w:rsidRPr="00BC08AA" w:rsidRDefault="007D6E7D" w:rsidP="00022206">
            <w:pPr>
              <w:jc w:val="both"/>
              <w:rPr>
                <w:sz w:val="16"/>
                <w:szCs w:val="16"/>
              </w:rPr>
            </w:pPr>
            <w:r w:rsidRPr="00BC08AA">
              <w:rPr>
                <w:sz w:val="16"/>
                <w:szCs w:val="16"/>
              </w:rPr>
              <w:t xml:space="preserve">Комплекс № 4 </w:t>
            </w:r>
          </w:p>
          <w:p w:rsidR="007D6E7D" w:rsidRPr="00BC08AA" w:rsidRDefault="007D6E7D" w:rsidP="00022206">
            <w:pPr>
              <w:jc w:val="both"/>
              <w:rPr>
                <w:sz w:val="16"/>
                <w:szCs w:val="16"/>
              </w:rPr>
            </w:pPr>
            <w:r w:rsidRPr="00BC08AA">
              <w:rPr>
                <w:sz w:val="16"/>
                <w:szCs w:val="16"/>
              </w:rPr>
              <w:t>«Осень»</w:t>
            </w:r>
          </w:p>
          <w:p w:rsidR="007D6E7D" w:rsidRPr="00BC08AA" w:rsidRDefault="007D6E7D" w:rsidP="00022206">
            <w:pPr>
              <w:jc w:val="both"/>
              <w:rPr>
                <w:sz w:val="16"/>
                <w:szCs w:val="16"/>
              </w:rPr>
            </w:pPr>
            <w:r w:rsidRPr="00BC08AA">
              <w:rPr>
                <w:sz w:val="16"/>
                <w:szCs w:val="16"/>
              </w:rPr>
              <w:t xml:space="preserve">Выполнение движений с речевым сопровождением  </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Расслабление: </w:t>
            </w:r>
          </w:p>
          <w:p w:rsidR="007D6E7D" w:rsidRPr="00BC08AA" w:rsidRDefault="007D6E7D" w:rsidP="00022206">
            <w:pPr>
              <w:jc w:val="both"/>
              <w:rPr>
                <w:sz w:val="16"/>
                <w:szCs w:val="16"/>
              </w:rPr>
            </w:pPr>
            <w:r w:rsidRPr="00BC08AA">
              <w:rPr>
                <w:sz w:val="16"/>
                <w:szCs w:val="16"/>
              </w:rPr>
              <w:t>См.2 неделю сентября</w:t>
            </w: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Комплекс упражнений «Алфавит телодвижений»</w:t>
            </w:r>
          </w:p>
          <w:p w:rsidR="007D6E7D" w:rsidRPr="00BC08AA" w:rsidRDefault="007D6E7D" w:rsidP="00022206">
            <w:pPr>
              <w:jc w:val="both"/>
              <w:rPr>
                <w:sz w:val="16"/>
                <w:szCs w:val="16"/>
              </w:rPr>
            </w:pPr>
          </w:p>
        </w:tc>
        <w:tc>
          <w:tcPr>
            <w:tcW w:w="2619" w:type="dxa"/>
          </w:tcPr>
          <w:p w:rsidR="007D6E7D" w:rsidRPr="00BC08AA" w:rsidRDefault="007D6E7D" w:rsidP="00022206">
            <w:pPr>
              <w:shd w:val="clear" w:color="auto" w:fill="FFFFFF"/>
              <w:jc w:val="both"/>
              <w:rPr>
                <w:rFonts w:eastAsia="Microsoft Sans Serif"/>
                <w:sz w:val="16"/>
                <w:szCs w:val="16"/>
                <w:shd w:val="clear" w:color="auto" w:fill="FFFFFF"/>
                <w:lang w:eastAsia="ar-SA"/>
              </w:rPr>
            </w:pPr>
            <w:r w:rsidRPr="00BC08AA">
              <w:rPr>
                <w:rFonts w:eastAsia="Microsoft Sans Serif"/>
                <w:b/>
                <w:bCs/>
                <w:sz w:val="16"/>
                <w:szCs w:val="16"/>
                <w:lang w:eastAsia="ar-SA"/>
              </w:rPr>
              <w:t>«Грибы»</w:t>
            </w:r>
          </w:p>
          <w:p w:rsidR="007D6E7D" w:rsidRPr="00BC08AA" w:rsidRDefault="007D6E7D" w:rsidP="00022206">
            <w:pPr>
              <w:autoSpaceDE w:val="0"/>
              <w:rPr>
                <w:rFonts w:eastAsia="Microsoft Sans Serif"/>
                <w:b/>
                <w:bCs/>
                <w:sz w:val="16"/>
                <w:szCs w:val="16"/>
                <w:shd w:val="clear" w:color="auto" w:fill="FFFFFF"/>
                <w:lang w:eastAsia="ar-SA"/>
              </w:rPr>
            </w:pPr>
            <w:r w:rsidRPr="00BC08AA">
              <w:rPr>
                <w:sz w:val="16"/>
                <w:szCs w:val="16"/>
                <w:lang w:eastAsia="ar-SA"/>
              </w:rPr>
              <w:t>Развивать восприятие, умение замечать отличия от основной эталонной формы. Учить передавать некоторые характерные признаки: углубление, загнутые края шляпок грибов, утолщающиеся ножки.</w:t>
            </w:r>
          </w:p>
          <w:p w:rsidR="007D6E7D" w:rsidRPr="00BC08AA" w:rsidRDefault="007D6E7D" w:rsidP="00022206">
            <w:pPr>
              <w:autoSpaceDE w:val="0"/>
              <w:rPr>
                <w:b/>
                <w:bCs/>
                <w:sz w:val="16"/>
                <w:szCs w:val="16"/>
                <w:lang w:eastAsia="ar-SA"/>
              </w:rPr>
            </w:pPr>
            <w:r w:rsidRPr="00BC08AA">
              <w:rPr>
                <w:b/>
                <w:bCs/>
                <w:sz w:val="16"/>
                <w:szCs w:val="16"/>
                <w:lang w:eastAsia="ar-SA"/>
              </w:rPr>
              <w:t xml:space="preserve"> «На лесной полянке выросли грибы»</w:t>
            </w:r>
          </w:p>
          <w:p w:rsidR="007D6E7D" w:rsidRPr="00BC08AA" w:rsidRDefault="007D6E7D" w:rsidP="00022206">
            <w:pPr>
              <w:rPr>
                <w:sz w:val="16"/>
                <w:szCs w:val="16"/>
                <w:lang w:eastAsia="ar-SA"/>
              </w:rPr>
            </w:pPr>
            <w:r w:rsidRPr="00BC08AA">
              <w:rPr>
                <w:sz w:val="16"/>
                <w:szCs w:val="16"/>
                <w:lang w:eastAsia="ar-SA"/>
              </w:rPr>
              <w:t xml:space="preserve">Развивать образные представления детей. Закреплять умение вырезать предметы и их части круглой и овальной формы. </w:t>
            </w:r>
          </w:p>
        </w:tc>
      </w:tr>
      <w:tr w:rsidR="007D6E7D" w:rsidRPr="00BC08AA" w:rsidTr="00931C03">
        <w:trPr>
          <w:cantSplit/>
          <w:jc w:val="center"/>
        </w:trPr>
        <w:tc>
          <w:tcPr>
            <w:tcW w:w="540" w:type="dxa"/>
            <w:vMerge/>
            <w:tcBorders>
              <w:bottom w:val="single" w:sz="4" w:space="0" w:color="auto"/>
            </w:tcBorders>
          </w:tcPr>
          <w:p w:rsidR="007D6E7D" w:rsidRPr="00BC08AA" w:rsidRDefault="007D6E7D" w:rsidP="00022206">
            <w:pPr>
              <w:jc w:val="center"/>
              <w:rPr>
                <w:b/>
                <w:bCs/>
                <w:i/>
                <w:iCs/>
                <w:sz w:val="16"/>
                <w:szCs w:val="16"/>
              </w:rPr>
            </w:pPr>
          </w:p>
        </w:tc>
        <w:tc>
          <w:tcPr>
            <w:tcW w:w="3789" w:type="dxa"/>
            <w:tcBorders>
              <w:bottom w:val="single" w:sz="4" w:space="0" w:color="auto"/>
            </w:tcBorders>
            <w:shd w:val="clear" w:color="auto" w:fill="F2F2F2"/>
          </w:tcPr>
          <w:p w:rsidR="007D6E7D" w:rsidRPr="00BC08AA" w:rsidRDefault="007D6E7D" w:rsidP="00022206">
            <w:pPr>
              <w:rPr>
                <w:b/>
                <w:sz w:val="16"/>
                <w:szCs w:val="16"/>
              </w:rPr>
            </w:pPr>
            <w:r w:rsidRPr="00BC08AA">
              <w:rPr>
                <w:b/>
                <w:sz w:val="16"/>
                <w:szCs w:val="16"/>
              </w:rPr>
              <w:t>Изменения в жизни растений и животных осенью</w:t>
            </w:r>
          </w:p>
          <w:p w:rsidR="007D6E7D" w:rsidRPr="00BC08AA" w:rsidRDefault="007D6E7D" w:rsidP="00022206">
            <w:pPr>
              <w:jc w:val="both"/>
              <w:rPr>
                <w:sz w:val="16"/>
                <w:szCs w:val="16"/>
              </w:rPr>
            </w:pPr>
            <w:r w:rsidRPr="00BC08AA">
              <w:rPr>
                <w:sz w:val="16"/>
                <w:szCs w:val="16"/>
              </w:rPr>
              <w:t>Обогащать и уточнять словарь по теме (созревание пло</w:t>
            </w:r>
            <w:r w:rsidRPr="00BC08AA">
              <w:rPr>
                <w:sz w:val="16"/>
                <w:szCs w:val="16"/>
              </w:rPr>
              <w:softHyphen/>
              <w:t xml:space="preserve">дов и семян, увядание цветов и трав, изменение окраски листьев |на деревьях и кустарниках, исчезновение насекомых, отлет птиц); </w:t>
            </w:r>
          </w:p>
          <w:p w:rsidR="007D6E7D" w:rsidRPr="00BC08AA" w:rsidRDefault="007D6E7D" w:rsidP="00022206">
            <w:pPr>
              <w:rPr>
                <w:b/>
                <w:sz w:val="16"/>
                <w:szCs w:val="16"/>
              </w:rPr>
            </w:pPr>
            <w:r w:rsidRPr="00BC08AA">
              <w:rPr>
                <w:b/>
                <w:sz w:val="16"/>
                <w:szCs w:val="16"/>
              </w:rPr>
              <w:t>Деревья и кустарники</w:t>
            </w:r>
          </w:p>
          <w:p w:rsidR="007D6E7D" w:rsidRPr="00BC08AA" w:rsidRDefault="007D6E7D" w:rsidP="00022206">
            <w:pPr>
              <w:shd w:val="clear" w:color="auto" w:fill="F2F2F2"/>
              <w:rPr>
                <w:b/>
                <w:sz w:val="16"/>
                <w:szCs w:val="16"/>
                <w:lang w:eastAsia="en-US"/>
              </w:rPr>
            </w:pPr>
            <w:r w:rsidRPr="00BC08AA">
              <w:rPr>
                <w:sz w:val="16"/>
                <w:szCs w:val="16"/>
              </w:rPr>
              <w:t>Расширять и уточнять словарь по теме; упражнять де</w:t>
            </w:r>
            <w:r w:rsidRPr="00BC08AA">
              <w:rPr>
                <w:sz w:val="16"/>
                <w:szCs w:val="16"/>
              </w:rPr>
              <w:softHyphen/>
              <w:t xml:space="preserve">тей в словообразовании </w:t>
            </w:r>
            <w:r w:rsidRPr="00BC08AA">
              <w:rPr>
                <w:b/>
                <w:sz w:val="16"/>
                <w:szCs w:val="16"/>
              </w:rPr>
              <w:t>Звук и буква И</w:t>
            </w:r>
          </w:p>
        </w:tc>
        <w:tc>
          <w:tcPr>
            <w:tcW w:w="3261" w:type="dxa"/>
            <w:tcBorders>
              <w:bottom w:val="single" w:sz="4" w:space="0" w:color="auto"/>
            </w:tcBorders>
            <w:shd w:val="clear" w:color="auto" w:fill="F2F2F2"/>
          </w:tcPr>
          <w:p w:rsidR="007D6E7D" w:rsidRPr="00BC08AA" w:rsidRDefault="007D6E7D" w:rsidP="00022206">
            <w:pPr>
              <w:rPr>
                <w:b/>
                <w:sz w:val="16"/>
                <w:szCs w:val="16"/>
              </w:rPr>
            </w:pPr>
            <w:r w:rsidRPr="00BC08AA">
              <w:rPr>
                <w:sz w:val="16"/>
                <w:szCs w:val="16"/>
              </w:rPr>
              <w:t>Упражнения, направленные на развитие</w:t>
            </w:r>
            <w:r w:rsidRPr="00BC08AA">
              <w:rPr>
                <w:color w:val="000000"/>
                <w:sz w:val="16"/>
                <w:szCs w:val="16"/>
              </w:rPr>
              <w:t xml:space="preserve"> мыслительных процессов: наглядно-об</w:t>
            </w:r>
            <w:r w:rsidRPr="00BC08AA">
              <w:rPr>
                <w:color w:val="000000"/>
                <w:sz w:val="16"/>
                <w:szCs w:val="16"/>
              </w:rPr>
              <w:softHyphen/>
              <w:t>разного мышления, воссоздающего воображения.</w:t>
            </w:r>
          </w:p>
          <w:p w:rsidR="007D6E7D" w:rsidRPr="00BC08AA" w:rsidRDefault="007D6E7D" w:rsidP="00022206">
            <w:pPr>
              <w:jc w:val="both"/>
              <w:rPr>
                <w:b/>
                <w:sz w:val="16"/>
                <w:szCs w:val="16"/>
              </w:rPr>
            </w:pPr>
          </w:p>
          <w:p w:rsidR="007D6E7D" w:rsidRPr="00BC08AA" w:rsidRDefault="007D6E7D" w:rsidP="00022206">
            <w:pPr>
              <w:jc w:val="both"/>
              <w:rPr>
                <w:b/>
                <w:sz w:val="16"/>
                <w:szCs w:val="16"/>
              </w:rPr>
            </w:pPr>
            <w:r w:rsidRPr="00BC08AA">
              <w:rPr>
                <w:b/>
                <w:sz w:val="16"/>
                <w:szCs w:val="16"/>
              </w:rPr>
              <w:t>«Нарисуй нужную фигуру»</w:t>
            </w:r>
          </w:p>
          <w:p w:rsidR="007D6E7D" w:rsidRPr="00BC08AA" w:rsidRDefault="007D6E7D" w:rsidP="00022206">
            <w:pPr>
              <w:jc w:val="both"/>
              <w:rPr>
                <w:b/>
                <w:sz w:val="16"/>
                <w:szCs w:val="16"/>
              </w:rPr>
            </w:pPr>
            <w:r w:rsidRPr="00BC08AA">
              <w:rPr>
                <w:b/>
                <w:sz w:val="16"/>
                <w:szCs w:val="16"/>
              </w:rPr>
              <w:t xml:space="preserve"> «Продолжи ряд деревьев»</w:t>
            </w:r>
          </w:p>
          <w:p w:rsidR="007D6E7D" w:rsidRPr="00BC08AA" w:rsidRDefault="007D6E7D" w:rsidP="00022206">
            <w:pPr>
              <w:jc w:val="both"/>
              <w:rPr>
                <w:b/>
                <w:sz w:val="16"/>
                <w:szCs w:val="16"/>
              </w:rPr>
            </w:pPr>
            <w:r w:rsidRPr="00BC08AA">
              <w:rPr>
                <w:b/>
                <w:sz w:val="16"/>
                <w:szCs w:val="16"/>
              </w:rPr>
              <w:t>Логическая таблица «Чем похожи, в чем различия».</w:t>
            </w:r>
          </w:p>
          <w:p w:rsidR="007D6E7D" w:rsidRPr="00BC08AA" w:rsidRDefault="007D6E7D" w:rsidP="00022206">
            <w:pPr>
              <w:jc w:val="both"/>
              <w:rPr>
                <w:sz w:val="16"/>
                <w:szCs w:val="16"/>
              </w:rPr>
            </w:pPr>
          </w:p>
          <w:p w:rsidR="007D6E7D" w:rsidRPr="00BC08AA" w:rsidRDefault="007D6E7D" w:rsidP="00022206">
            <w:pPr>
              <w:jc w:val="both"/>
              <w:rPr>
                <w:b/>
                <w:sz w:val="16"/>
                <w:szCs w:val="16"/>
              </w:rPr>
            </w:pPr>
            <w:r w:rsidRPr="00BC08AA">
              <w:rPr>
                <w:b/>
                <w:sz w:val="16"/>
                <w:szCs w:val="16"/>
              </w:rPr>
              <w:t xml:space="preserve"> «Назови, от какого деревья листья»</w:t>
            </w:r>
          </w:p>
          <w:p w:rsidR="007D6E7D" w:rsidRPr="00BC08AA" w:rsidRDefault="007D6E7D" w:rsidP="00022206">
            <w:pPr>
              <w:jc w:val="both"/>
              <w:rPr>
                <w:b/>
                <w:sz w:val="16"/>
                <w:szCs w:val="16"/>
              </w:rPr>
            </w:pPr>
            <w:r w:rsidRPr="00BC08AA">
              <w:rPr>
                <w:b/>
                <w:sz w:val="16"/>
                <w:szCs w:val="16"/>
              </w:rPr>
              <w:t xml:space="preserve">«Сравни куст и дерево», «Подбери пару» (с какого дерева лист, плод), </w:t>
            </w:r>
          </w:p>
          <w:p w:rsidR="007D6E7D" w:rsidRPr="00BC08AA" w:rsidRDefault="007D6E7D" w:rsidP="00022206">
            <w:pPr>
              <w:jc w:val="both"/>
              <w:rPr>
                <w:b/>
                <w:sz w:val="16"/>
                <w:szCs w:val="16"/>
              </w:rPr>
            </w:pPr>
            <w:r w:rsidRPr="00BC08AA">
              <w:rPr>
                <w:b/>
                <w:sz w:val="16"/>
                <w:szCs w:val="16"/>
              </w:rPr>
              <w:t>«Разложи листья» (пространственная ориентировка)</w:t>
            </w:r>
          </w:p>
        </w:tc>
        <w:tc>
          <w:tcPr>
            <w:tcW w:w="3260" w:type="dxa"/>
            <w:tcBorders>
              <w:bottom w:val="single" w:sz="4" w:space="0" w:color="auto"/>
            </w:tcBorders>
            <w:shd w:val="clear" w:color="auto" w:fill="F2F2F2"/>
          </w:tcPr>
          <w:p w:rsidR="007D6E7D" w:rsidRPr="00BC08AA" w:rsidRDefault="007D6E7D" w:rsidP="00022206">
            <w:pPr>
              <w:autoSpaceDE w:val="0"/>
              <w:autoSpaceDN w:val="0"/>
              <w:adjustRightInd w:val="0"/>
              <w:rPr>
                <w:sz w:val="16"/>
                <w:szCs w:val="16"/>
              </w:rPr>
            </w:pPr>
            <w:r w:rsidRPr="00BC08AA">
              <w:rPr>
                <w:sz w:val="16"/>
                <w:szCs w:val="16"/>
              </w:rPr>
              <w:t xml:space="preserve">«Осенняя песня» П.Чайковский. Учить детей сравнивать контрастные произведения. Побуждать различать эмоциональное содержание песен, средства музыкальной выразительности. </w:t>
            </w:r>
          </w:p>
          <w:p w:rsidR="007D6E7D" w:rsidRPr="00BC08AA" w:rsidRDefault="007D6E7D" w:rsidP="00022206">
            <w:pPr>
              <w:autoSpaceDE w:val="0"/>
              <w:autoSpaceDN w:val="0"/>
              <w:adjustRightInd w:val="0"/>
              <w:rPr>
                <w:sz w:val="16"/>
                <w:szCs w:val="16"/>
              </w:rPr>
            </w:pPr>
            <w:r w:rsidRPr="00BC08AA">
              <w:rPr>
                <w:sz w:val="16"/>
                <w:szCs w:val="16"/>
              </w:rPr>
              <w:t>«Падают листья» А.Филиппенко. Активизировать всех детей, развивать голос, певческие интонации.</w:t>
            </w:r>
          </w:p>
          <w:p w:rsidR="007D6E7D" w:rsidRPr="00BC08AA" w:rsidRDefault="007D6E7D" w:rsidP="00022206">
            <w:pPr>
              <w:autoSpaceDE w:val="0"/>
              <w:autoSpaceDN w:val="0"/>
              <w:adjustRightInd w:val="0"/>
              <w:rPr>
                <w:sz w:val="16"/>
                <w:szCs w:val="16"/>
              </w:rPr>
            </w:pPr>
            <w:r w:rsidRPr="00BC08AA">
              <w:rPr>
                <w:sz w:val="16"/>
                <w:szCs w:val="16"/>
              </w:rPr>
              <w:t>«Паучок» Е. и С.Железновы Учить выполнять плавные движения руками.</w:t>
            </w:r>
          </w:p>
          <w:p w:rsidR="007D6E7D" w:rsidRPr="00BC08AA" w:rsidRDefault="007D6E7D" w:rsidP="00022206">
            <w:pPr>
              <w:autoSpaceDE w:val="0"/>
              <w:autoSpaceDN w:val="0"/>
              <w:adjustRightInd w:val="0"/>
              <w:rPr>
                <w:sz w:val="16"/>
                <w:szCs w:val="16"/>
              </w:rPr>
            </w:pPr>
            <w:r w:rsidRPr="00BC08AA">
              <w:rPr>
                <w:sz w:val="16"/>
                <w:szCs w:val="16"/>
              </w:rPr>
              <w:t>«Пляска с листочками» С.Полонского.  Учить выполнять движения с атрибутами.</w:t>
            </w:r>
          </w:p>
          <w:p w:rsidR="007D6E7D" w:rsidRPr="00BC08AA" w:rsidRDefault="007D6E7D" w:rsidP="00022206">
            <w:pPr>
              <w:jc w:val="both"/>
              <w:rPr>
                <w:sz w:val="16"/>
                <w:szCs w:val="16"/>
              </w:rPr>
            </w:pPr>
            <w:r w:rsidRPr="00BC08AA">
              <w:rPr>
                <w:sz w:val="16"/>
                <w:szCs w:val="16"/>
              </w:rPr>
              <w:t xml:space="preserve">«Танец с листиками» </w:t>
            </w:r>
            <w:proofErr w:type="spellStart"/>
            <w:r w:rsidRPr="00BC08AA">
              <w:rPr>
                <w:sz w:val="16"/>
                <w:szCs w:val="16"/>
              </w:rPr>
              <w:t>М.Легран</w:t>
            </w:r>
            <w:proofErr w:type="spellEnd"/>
            <w:r w:rsidRPr="00BC08AA">
              <w:rPr>
                <w:sz w:val="16"/>
                <w:szCs w:val="16"/>
              </w:rPr>
              <w:t>.  Развивать музыкальность, умение различать фразы и части музыки.</w:t>
            </w:r>
          </w:p>
        </w:tc>
        <w:tc>
          <w:tcPr>
            <w:tcW w:w="2551" w:type="dxa"/>
            <w:tcBorders>
              <w:bottom w:val="single" w:sz="4" w:space="0" w:color="auto"/>
            </w:tcBorders>
            <w:shd w:val="clear" w:color="auto" w:fill="F2F2F2"/>
          </w:tcPr>
          <w:p w:rsidR="007D6E7D" w:rsidRPr="00BC08AA" w:rsidRDefault="007D6E7D" w:rsidP="00022206">
            <w:pPr>
              <w:jc w:val="both"/>
              <w:rPr>
                <w:sz w:val="16"/>
                <w:szCs w:val="16"/>
              </w:rPr>
            </w:pPr>
            <w:r w:rsidRPr="00BC08AA">
              <w:rPr>
                <w:sz w:val="16"/>
                <w:szCs w:val="16"/>
              </w:rPr>
              <w:t xml:space="preserve">-Комплекс № 4 </w:t>
            </w:r>
          </w:p>
          <w:p w:rsidR="007D6E7D" w:rsidRPr="00BC08AA" w:rsidRDefault="007D6E7D" w:rsidP="00022206">
            <w:pPr>
              <w:jc w:val="both"/>
              <w:rPr>
                <w:sz w:val="16"/>
                <w:szCs w:val="16"/>
              </w:rPr>
            </w:pPr>
            <w:r w:rsidRPr="00BC08AA">
              <w:rPr>
                <w:sz w:val="16"/>
                <w:szCs w:val="16"/>
              </w:rPr>
              <w:t xml:space="preserve">«Осень» Выполнение движений с речевым сопровождением  </w:t>
            </w:r>
          </w:p>
          <w:p w:rsidR="007D6E7D" w:rsidRPr="00BC08AA" w:rsidRDefault="007D6E7D" w:rsidP="00022206">
            <w:pPr>
              <w:jc w:val="both"/>
              <w:rPr>
                <w:sz w:val="16"/>
                <w:szCs w:val="16"/>
              </w:rPr>
            </w:pPr>
            <w:r w:rsidRPr="00BC08AA">
              <w:rPr>
                <w:sz w:val="16"/>
                <w:szCs w:val="16"/>
              </w:rPr>
              <w:t>-Комплекс упражнений «Алфавит телодвижений»</w:t>
            </w:r>
          </w:p>
        </w:tc>
        <w:tc>
          <w:tcPr>
            <w:tcW w:w="2619" w:type="dxa"/>
            <w:tcBorders>
              <w:bottom w:val="single" w:sz="4" w:space="0" w:color="auto"/>
            </w:tcBorders>
            <w:shd w:val="clear" w:color="auto" w:fill="F2F2F2"/>
          </w:tcPr>
          <w:p w:rsidR="007D6E7D" w:rsidRPr="00BC08AA" w:rsidRDefault="007D6E7D" w:rsidP="00022206">
            <w:pPr>
              <w:jc w:val="both"/>
              <w:rPr>
                <w:b/>
                <w:bCs/>
                <w:sz w:val="16"/>
                <w:szCs w:val="16"/>
              </w:rPr>
            </w:pPr>
            <w:r w:rsidRPr="00BC08AA">
              <w:rPr>
                <w:b/>
                <w:bCs/>
                <w:sz w:val="16"/>
                <w:szCs w:val="16"/>
              </w:rPr>
              <w:t>Рисование с натуры «Ветка рябины»</w:t>
            </w:r>
          </w:p>
          <w:p w:rsidR="007D6E7D" w:rsidRPr="00BC08AA" w:rsidRDefault="007D6E7D" w:rsidP="00022206">
            <w:pPr>
              <w:jc w:val="both"/>
              <w:rPr>
                <w:bCs/>
                <w:sz w:val="16"/>
                <w:szCs w:val="16"/>
              </w:rPr>
            </w:pPr>
            <w:r w:rsidRPr="00BC08AA">
              <w:rPr>
                <w:bCs/>
                <w:sz w:val="16"/>
                <w:szCs w:val="16"/>
              </w:rPr>
              <w:t>Формировать умение передавать характерные особенности натуры: форму частей, строение ветки и листа, их цвет.</w:t>
            </w:r>
          </w:p>
          <w:p w:rsidR="007D6E7D" w:rsidRPr="00BC08AA" w:rsidRDefault="007D6E7D" w:rsidP="00022206">
            <w:pPr>
              <w:jc w:val="both"/>
              <w:rPr>
                <w:bCs/>
                <w:sz w:val="16"/>
                <w:szCs w:val="16"/>
              </w:rPr>
            </w:pPr>
          </w:p>
          <w:p w:rsidR="007D6E7D" w:rsidRPr="00BC08AA" w:rsidRDefault="007D6E7D" w:rsidP="00022206">
            <w:pPr>
              <w:jc w:val="both"/>
              <w:rPr>
                <w:bCs/>
                <w:sz w:val="16"/>
                <w:szCs w:val="16"/>
              </w:rPr>
            </w:pPr>
            <w:r w:rsidRPr="00BC08AA">
              <w:rPr>
                <w:b/>
                <w:bCs/>
                <w:sz w:val="16"/>
                <w:szCs w:val="16"/>
              </w:rPr>
              <w:t>Рисование с натуры "Комнатное растение"</w:t>
            </w:r>
          </w:p>
          <w:p w:rsidR="007D6E7D" w:rsidRPr="00BC08AA" w:rsidRDefault="007D6E7D" w:rsidP="00022206">
            <w:pPr>
              <w:jc w:val="both"/>
              <w:rPr>
                <w:sz w:val="16"/>
                <w:szCs w:val="16"/>
              </w:rPr>
            </w:pPr>
            <w:r w:rsidRPr="00BC08AA">
              <w:rPr>
                <w:bCs/>
                <w:sz w:val="16"/>
                <w:szCs w:val="16"/>
              </w:rPr>
              <w:t>Учить детей передавать в рисунке характерные особенности растения (строение и направление стебля, листьев), форму цветочного горшка.</w:t>
            </w:r>
          </w:p>
        </w:tc>
      </w:tr>
      <w:tr w:rsidR="007D6E7D" w:rsidRPr="00BC08AA" w:rsidTr="00931C03">
        <w:trPr>
          <w:jc w:val="center"/>
        </w:trPr>
        <w:tc>
          <w:tcPr>
            <w:tcW w:w="16020" w:type="dxa"/>
            <w:gridSpan w:val="6"/>
            <w:shd w:val="clear" w:color="auto" w:fill="CCFFFF"/>
          </w:tcPr>
          <w:p w:rsidR="007D6E7D" w:rsidRPr="00BC08AA" w:rsidRDefault="007D6E7D" w:rsidP="00022206">
            <w:pPr>
              <w:pStyle w:val="3"/>
              <w:keepNext w:val="0"/>
              <w:rPr>
                <w:sz w:val="16"/>
                <w:szCs w:val="16"/>
              </w:rPr>
            </w:pPr>
            <w:r w:rsidRPr="00BC08AA">
              <w:rPr>
                <w:sz w:val="16"/>
                <w:szCs w:val="16"/>
              </w:rPr>
              <w:t xml:space="preserve">Октябрь </w:t>
            </w:r>
          </w:p>
        </w:tc>
      </w:tr>
      <w:tr w:rsidR="007D6E7D" w:rsidRPr="00BC08AA" w:rsidTr="00931C03">
        <w:trPr>
          <w:cantSplit/>
          <w:trHeight w:val="815"/>
          <w:jc w:val="center"/>
        </w:trPr>
        <w:tc>
          <w:tcPr>
            <w:tcW w:w="540" w:type="dxa"/>
            <w:vMerge w:val="restart"/>
          </w:tcPr>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r w:rsidRPr="00BC08AA">
              <w:rPr>
                <w:b/>
                <w:bCs/>
                <w:i/>
                <w:iCs/>
                <w:sz w:val="16"/>
                <w:szCs w:val="16"/>
                <w:lang w:val="en-US"/>
              </w:rPr>
              <w:t>I</w:t>
            </w:r>
          </w:p>
        </w:tc>
        <w:tc>
          <w:tcPr>
            <w:tcW w:w="3789" w:type="dxa"/>
            <w:tcBorders>
              <w:bottom w:val="single" w:sz="4" w:space="0" w:color="auto"/>
            </w:tcBorders>
            <w:shd w:val="clear" w:color="auto" w:fill="FFFFFF"/>
          </w:tcPr>
          <w:p w:rsidR="007D6E7D" w:rsidRPr="00BC08AA" w:rsidRDefault="007D6E7D" w:rsidP="00022206">
            <w:pPr>
              <w:shd w:val="clear" w:color="auto" w:fill="FFFFFF"/>
              <w:rPr>
                <w:b/>
                <w:sz w:val="16"/>
                <w:szCs w:val="16"/>
              </w:rPr>
            </w:pPr>
            <w:r w:rsidRPr="00BC08AA">
              <w:rPr>
                <w:b/>
                <w:sz w:val="16"/>
                <w:szCs w:val="16"/>
              </w:rPr>
              <w:t>Овощи</w:t>
            </w:r>
          </w:p>
          <w:p w:rsidR="007D6E7D" w:rsidRPr="00BC08AA" w:rsidRDefault="007D6E7D" w:rsidP="00022206">
            <w:pPr>
              <w:shd w:val="clear" w:color="auto" w:fill="FFFFFF"/>
              <w:jc w:val="both"/>
              <w:rPr>
                <w:sz w:val="16"/>
                <w:szCs w:val="16"/>
              </w:rPr>
            </w:pPr>
            <w:r w:rsidRPr="00BC08AA">
              <w:rPr>
                <w:color w:val="000000"/>
                <w:sz w:val="16"/>
                <w:szCs w:val="16"/>
              </w:rPr>
              <w:t>Закреплять, уточнять и расширять представления детей об овощах; учить образовывать существительные с умень</w:t>
            </w:r>
            <w:r w:rsidRPr="00BC08AA">
              <w:rPr>
                <w:color w:val="000000"/>
                <w:sz w:val="16"/>
                <w:szCs w:val="16"/>
              </w:rPr>
              <w:softHyphen/>
              <w:t>шительно-ласкательными суффиксами.</w:t>
            </w:r>
          </w:p>
          <w:p w:rsidR="007D6E7D" w:rsidRPr="00BC08AA" w:rsidRDefault="007D6E7D" w:rsidP="00022206">
            <w:pPr>
              <w:shd w:val="clear" w:color="auto" w:fill="FFFFFF"/>
              <w:rPr>
                <w:b/>
                <w:sz w:val="16"/>
                <w:szCs w:val="16"/>
              </w:rPr>
            </w:pPr>
            <w:r w:rsidRPr="00BC08AA">
              <w:rPr>
                <w:b/>
                <w:sz w:val="16"/>
                <w:szCs w:val="16"/>
              </w:rPr>
              <w:t>Звук и буква И</w:t>
            </w:r>
          </w:p>
          <w:p w:rsidR="007D6E7D" w:rsidRPr="00BC08AA" w:rsidRDefault="007D6E7D" w:rsidP="00022206">
            <w:pPr>
              <w:pStyle w:val="4"/>
              <w:keepNext w:val="0"/>
              <w:keepLines w:val="0"/>
              <w:spacing w:before="0"/>
              <w:rPr>
                <w:rFonts w:ascii="Times New Roman" w:hAnsi="Times New Roman" w:cs="Times New Roman"/>
                <w:sz w:val="16"/>
                <w:szCs w:val="16"/>
              </w:rPr>
            </w:pPr>
          </w:p>
        </w:tc>
        <w:tc>
          <w:tcPr>
            <w:tcW w:w="3261" w:type="dxa"/>
          </w:tcPr>
          <w:p w:rsidR="007D6E7D" w:rsidRPr="00BC08AA" w:rsidRDefault="007D6E7D" w:rsidP="00022206">
            <w:pPr>
              <w:jc w:val="both"/>
              <w:rPr>
                <w:sz w:val="16"/>
                <w:szCs w:val="16"/>
              </w:rPr>
            </w:pPr>
            <w:r w:rsidRPr="00BC08AA">
              <w:rPr>
                <w:sz w:val="16"/>
                <w:szCs w:val="16"/>
              </w:rPr>
              <w:t>Упражнения на развитие зрительной памяти и ассоциативного мышление детей.</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 xml:space="preserve"> «Рассмотри картинки и запомни их».</w:t>
            </w:r>
          </w:p>
          <w:p w:rsidR="007D6E7D" w:rsidRPr="00BC08AA" w:rsidRDefault="007D6E7D" w:rsidP="00022206">
            <w:pPr>
              <w:jc w:val="both"/>
              <w:rPr>
                <w:sz w:val="16"/>
                <w:szCs w:val="16"/>
              </w:rPr>
            </w:pPr>
            <w:r w:rsidRPr="00BC08AA">
              <w:rPr>
                <w:b/>
                <w:sz w:val="16"/>
                <w:szCs w:val="16"/>
              </w:rPr>
              <w:t>Игра «Вершки и корешки».</w:t>
            </w:r>
          </w:p>
        </w:tc>
        <w:tc>
          <w:tcPr>
            <w:tcW w:w="3260" w:type="dxa"/>
          </w:tcPr>
          <w:p w:rsidR="007D6E7D" w:rsidRPr="00BC08AA" w:rsidRDefault="007D6E7D" w:rsidP="00022206">
            <w:pPr>
              <w:rPr>
                <w:sz w:val="16"/>
                <w:szCs w:val="16"/>
              </w:rPr>
            </w:pPr>
            <w:r w:rsidRPr="00BC08AA">
              <w:rPr>
                <w:sz w:val="16"/>
                <w:szCs w:val="16"/>
              </w:rPr>
              <w:t xml:space="preserve"> «Осенью» Украинская </w:t>
            </w:r>
            <w:proofErr w:type="spellStart"/>
            <w:r w:rsidRPr="00BC08AA">
              <w:rPr>
                <w:sz w:val="16"/>
                <w:szCs w:val="16"/>
              </w:rPr>
              <w:t>нар.мелодия</w:t>
            </w:r>
            <w:proofErr w:type="spellEnd"/>
            <w:r w:rsidRPr="00BC08AA">
              <w:rPr>
                <w:sz w:val="16"/>
                <w:szCs w:val="16"/>
              </w:rPr>
              <w:t xml:space="preserve"> в обработке </w:t>
            </w:r>
            <w:proofErr w:type="spellStart"/>
            <w:r w:rsidRPr="00BC08AA">
              <w:rPr>
                <w:sz w:val="16"/>
                <w:szCs w:val="16"/>
              </w:rPr>
              <w:t>Н.Метлова</w:t>
            </w:r>
            <w:proofErr w:type="spellEnd"/>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 «Дождь идёт» Е.Тиличеевой</w:t>
            </w:r>
          </w:p>
          <w:p w:rsidR="007D6E7D" w:rsidRPr="00BC08AA" w:rsidRDefault="007D6E7D" w:rsidP="00022206">
            <w:pPr>
              <w:jc w:val="both"/>
              <w:rPr>
                <w:sz w:val="16"/>
                <w:szCs w:val="16"/>
              </w:rPr>
            </w:pPr>
            <w:r w:rsidRPr="00BC08AA">
              <w:rPr>
                <w:sz w:val="16"/>
                <w:szCs w:val="16"/>
              </w:rPr>
              <w:t>«Урожай собирай»</w:t>
            </w:r>
          </w:p>
          <w:p w:rsidR="007D6E7D" w:rsidRPr="00BC08AA" w:rsidRDefault="007D6E7D" w:rsidP="00022206">
            <w:pPr>
              <w:jc w:val="both"/>
              <w:rPr>
                <w:sz w:val="16"/>
                <w:szCs w:val="16"/>
              </w:rPr>
            </w:pPr>
            <w:r w:rsidRPr="00BC08AA">
              <w:rPr>
                <w:sz w:val="16"/>
                <w:szCs w:val="16"/>
              </w:rPr>
              <w:t>Филлипенко.</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«Репка» развивать умение ориентироваться в пространстве</w:t>
            </w:r>
          </w:p>
        </w:tc>
        <w:tc>
          <w:tcPr>
            <w:tcW w:w="2551" w:type="dxa"/>
          </w:tcPr>
          <w:p w:rsidR="007D6E7D" w:rsidRPr="00BC08AA" w:rsidRDefault="007D6E7D" w:rsidP="00022206">
            <w:pPr>
              <w:jc w:val="both"/>
              <w:rPr>
                <w:sz w:val="16"/>
                <w:szCs w:val="16"/>
              </w:rPr>
            </w:pPr>
            <w:r w:rsidRPr="00BC08AA">
              <w:rPr>
                <w:sz w:val="16"/>
                <w:szCs w:val="16"/>
              </w:rPr>
              <w:t>-П\и «Погрузка овощей»</w:t>
            </w:r>
          </w:p>
          <w:p w:rsidR="007D6E7D" w:rsidRPr="00BC08AA" w:rsidRDefault="007D6E7D" w:rsidP="00022206">
            <w:pPr>
              <w:jc w:val="both"/>
              <w:rPr>
                <w:sz w:val="16"/>
                <w:szCs w:val="16"/>
              </w:rPr>
            </w:pPr>
            <w:r w:rsidRPr="00BC08AA">
              <w:rPr>
                <w:sz w:val="16"/>
                <w:szCs w:val="16"/>
              </w:rPr>
              <w:t>-Игра малой подвижности</w:t>
            </w:r>
          </w:p>
          <w:p w:rsidR="007D6E7D" w:rsidRPr="00BC08AA" w:rsidRDefault="007D6E7D" w:rsidP="00022206">
            <w:pPr>
              <w:jc w:val="both"/>
              <w:rPr>
                <w:sz w:val="16"/>
                <w:szCs w:val="16"/>
              </w:rPr>
            </w:pPr>
            <w:r w:rsidRPr="00BC08AA">
              <w:rPr>
                <w:sz w:val="16"/>
                <w:szCs w:val="16"/>
              </w:rPr>
              <w:t>«Узнай по голосу»</w:t>
            </w:r>
          </w:p>
          <w:p w:rsidR="007D6E7D" w:rsidRPr="00BC08AA" w:rsidRDefault="007D6E7D" w:rsidP="00022206">
            <w:pPr>
              <w:jc w:val="both"/>
              <w:rPr>
                <w:sz w:val="16"/>
                <w:szCs w:val="16"/>
              </w:rPr>
            </w:pPr>
            <w:r w:rsidRPr="00BC08AA">
              <w:rPr>
                <w:sz w:val="16"/>
                <w:szCs w:val="16"/>
              </w:rPr>
              <w:t>-Дыхательное упражнение</w:t>
            </w:r>
          </w:p>
          <w:p w:rsidR="007D6E7D" w:rsidRPr="00BC08AA" w:rsidRDefault="007D6E7D" w:rsidP="00022206">
            <w:pPr>
              <w:jc w:val="both"/>
              <w:rPr>
                <w:sz w:val="16"/>
                <w:szCs w:val="16"/>
              </w:rPr>
            </w:pPr>
            <w:r w:rsidRPr="00BC08AA">
              <w:rPr>
                <w:sz w:val="16"/>
                <w:szCs w:val="16"/>
              </w:rPr>
              <w:t>«Понюхаем цветок»</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 xml:space="preserve"> «Огурцы и помидоры лежат на тарелке»</w:t>
            </w:r>
          </w:p>
          <w:p w:rsidR="007D6E7D" w:rsidRPr="00BC08AA" w:rsidRDefault="007D6E7D" w:rsidP="00022206">
            <w:pPr>
              <w:jc w:val="both"/>
              <w:rPr>
                <w:sz w:val="16"/>
                <w:szCs w:val="16"/>
              </w:rPr>
            </w:pPr>
            <w:r w:rsidRPr="00BC08AA">
              <w:rPr>
                <w:sz w:val="16"/>
                <w:szCs w:val="16"/>
                <w:lang w:eastAsia="ar-SA"/>
              </w:rPr>
              <w:t>Продолжать отрабатывать умение детей вырезывать предметы круглой и овальной формы из квадратов и пря</w:t>
            </w:r>
            <w:r w:rsidRPr="00BC08AA">
              <w:rPr>
                <w:sz w:val="16"/>
                <w:szCs w:val="16"/>
                <w:lang w:eastAsia="ar-SA"/>
              </w:rPr>
              <w:softHyphen/>
              <w:t>моугольников, срезая углы способом закругления.</w:t>
            </w:r>
          </w:p>
        </w:tc>
      </w:tr>
      <w:tr w:rsidR="007D6E7D" w:rsidRPr="00BC08AA" w:rsidTr="00931C03">
        <w:trPr>
          <w:cantSplit/>
          <w:trHeight w:val="1133"/>
          <w:jc w:val="center"/>
        </w:trPr>
        <w:tc>
          <w:tcPr>
            <w:tcW w:w="540" w:type="dxa"/>
            <w:vMerge/>
          </w:tcPr>
          <w:p w:rsidR="007D6E7D" w:rsidRPr="00BC08AA" w:rsidRDefault="007D6E7D" w:rsidP="00022206">
            <w:pPr>
              <w:jc w:val="center"/>
              <w:rPr>
                <w:b/>
                <w:bCs/>
                <w:i/>
                <w:iCs/>
                <w:sz w:val="16"/>
                <w:szCs w:val="16"/>
              </w:rPr>
            </w:pPr>
          </w:p>
        </w:tc>
        <w:tc>
          <w:tcPr>
            <w:tcW w:w="3789" w:type="dxa"/>
            <w:tcBorders>
              <w:bottom w:val="single" w:sz="4" w:space="0" w:color="auto"/>
            </w:tcBorders>
            <w:shd w:val="clear" w:color="auto" w:fill="F2F2F2"/>
          </w:tcPr>
          <w:p w:rsidR="007D6E7D" w:rsidRPr="00BC08AA" w:rsidRDefault="007D6E7D" w:rsidP="00022206">
            <w:pPr>
              <w:rPr>
                <w:b/>
                <w:sz w:val="16"/>
                <w:szCs w:val="16"/>
              </w:rPr>
            </w:pPr>
            <w:r w:rsidRPr="00BC08AA">
              <w:rPr>
                <w:b/>
                <w:sz w:val="16"/>
                <w:szCs w:val="16"/>
              </w:rPr>
              <w:t>Растения огорода</w:t>
            </w:r>
          </w:p>
          <w:p w:rsidR="007D6E7D" w:rsidRPr="00BC08AA" w:rsidRDefault="007D6E7D" w:rsidP="00022206">
            <w:pPr>
              <w:shd w:val="clear" w:color="auto" w:fill="F2F2F2"/>
              <w:jc w:val="both"/>
              <w:rPr>
                <w:b/>
                <w:sz w:val="16"/>
                <w:szCs w:val="16"/>
                <w:shd w:val="clear" w:color="auto" w:fill="00FFFF"/>
              </w:rPr>
            </w:pPr>
            <w:r w:rsidRPr="00BC08AA">
              <w:rPr>
                <w:sz w:val="16"/>
                <w:szCs w:val="16"/>
              </w:rPr>
              <w:t>Обогащать и уточнять словарь по теме; упражнять де</w:t>
            </w:r>
            <w:r w:rsidRPr="00BC08AA">
              <w:rPr>
                <w:sz w:val="16"/>
                <w:szCs w:val="16"/>
              </w:rPr>
              <w:softHyphen/>
              <w:t>тей в согласовании существительных с числительными; учить составлять рассказ-описание; развивать непроизвольную па</w:t>
            </w:r>
            <w:r w:rsidRPr="00BC08AA">
              <w:rPr>
                <w:sz w:val="16"/>
                <w:szCs w:val="16"/>
              </w:rPr>
              <w:softHyphen/>
              <w:t xml:space="preserve">мять, мышление, мелкую и общую моторику; </w:t>
            </w:r>
            <w:r w:rsidRPr="00BC08AA">
              <w:rPr>
                <w:b/>
                <w:sz w:val="16"/>
                <w:szCs w:val="16"/>
                <w:shd w:val="clear" w:color="auto" w:fill="F2F2F2"/>
              </w:rPr>
              <w:t>Звуки С, СЬ. Буква С</w:t>
            </w:r>
          </w:p>
        </w:tc>
        <w:tc>
          <w:tcPr>
            <w:tcW w:w="3261" w:type="dxa"/>
            <w:shd w:val="clear" w:color="auto" w:fill="F2F2F2"/>
          </w:tcPr>
          <w:p w:rsidR="007D6E7D" w:rsidRPr="00BC08AA" w:rsidRDefault="007D6E7D" w:rsidP="00022206">
            <w:pPr>
              <w:jc w:val="both"/>
              <w:rPr>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rPr>
                <w:b/>
                <w:sz w:val="16"/>
                <w:szCs w:val="16"/>
              </w:rPr>
            </w:pPr>
          </w:p>
          <w:p w:rsidR="007D6E7D" w:rsidRPr="00BC08AA" w:rsidRDefault="007D6E7D" w:rsidP="00022206">
            <w:pPr>
              <w:rPr>
                <w:b/>
                <w:sz w:val="16"/>
                <w:szCs w:val="16"/>
              </w:rPr>
            </w:pPr>
            <w:r w:rsidRPr="00BC08AA">
              <w:rPr>
                <w:b/>
                <w:sz w:val="16"/>
                <w:szCs w:val="16"/>
              </w:rPr>
              <w:t xml:space="preserve">Игра «Огород»  </w:t>
            </w:r>
          </w:p>
          <w:p w:rsidR="007D6E7D" w:rsidRPr="00BC08AA" w:rsidRDefault="007D6E7D" w:rsidP="00022206">
            <w:pPr>
              <w:rPr>
                <w:sz w:val="16"/>
                <w:szCs w:val="16"/>
              </w:rPr>
            </w:pPr>
            <w:r w:rsidRPr="00BC08AA">
              <w:rPr>
                <w:b/>
                <w:sz w:val="16"/>
                <w:szCs w:val="16"/>
              </w:rPr>
              <w:t xml:space="preserve"> «Разложи по группам»</w:t>
            </w:r>
          </w:p>
          <w:p w:rsidR="007D6E7D" w:rsidRPr="00BC08AA" w:rsidRDefault="007D6E7D" w:rsidP="00022206">
            <w:pPr>
              <w:rPr>
                <w:sz w:val="16"/>
                <w:szCs w:val="16"/>
              </w:rPr>
            </w:pPr>
            <w:r w:rsidRPr="00BC08AA">
              <w:rPr>
                <w:b/>
                <w:sz w:val="16"/>
                <w:szCs w:val="16"/>
              </w:rPr>
              <w:t>«Четвертый лишний»</w:t>
            </w:r>
          </w:p>
          <w:p w:rsidR="007D6E7D" w:rsidRPr="00BC08AA" w:rsidRDefault="007D6E7D" w:rsidP="00022206">
            <w:pPr>
              <w:jc w:val="both"/>
              <w:rPr>
                <w:sz w:val="16"/>
                <w:szCs w:val="16"/>
              </w:rPr>
            </w:pPr>
            <w:r w:rsidRPr="00BC08AA">
              <w:rPr>
                <w:b/>
                <w:sz w:val="16"/>
                <w:szCs w:val="16"/>
              </w:rPr>
              <w:t>«Что не бывает…?»</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«Картошка».  Обогащать музыкальные впечатления детей, расширять их кругозор, формировать умение наблюдать и любоваться красотой.</w:t>
            </w:r>
          </w:p>
          <w:p w:rsidR="007D6E7D" w:rsidRPr="00BC08AA" w:rsidRDefault="007D6E7D" w:rsidP="00022206">
            <w:pPr>
              <w:autoSpaceDE w:val="0"/>
              <w:autoSpaceDN w:val="0"/>
              <w:adjustRightInd w:val="0"/>
              <w:rPr>
                <w:sz w:val="16"/>
                <w:szCs w:val="16"/>
              </w:rPr>
            </w:pPr>
            <w:r w:rsidRPr="00BC08AA">
              <w:rPr>
                <w:sz w:val="16"/>
                <w:szCs w:val="16"/>
              </w:rPr>
              <w:t>«Огурцы». Учить слушать и слышать себя и других, точно попадать на первый звук мелодии песни.</w:t>
            </w:r>
          </w:p>
          <w:p w:rsidR="007D6E7D" w:rsidRPr="00BC08AA" w:rsidRDefault="007D6E7D" w:rsidP="00022206">
            <w:pPr>
              <w:autoSpaceDE w:val="0"/>
              <w:autoSpaceDN w:val="0"/>
              <w:adjustRightInd w:val="0"/>
              <w:rPr>
                <w:sz w:val="16"/>
                <w:szCs w:val="16"/>
              </w:rPr>
            </w:pPr>
            <w:r w:rsidRPr="00BC08AA">
              <w:rPr>
                <w:sz w:val="16"/>
                <w:szCs w:val="16"/>
              </w:rPr>
              <w:t>«Вейся, вейся капуста». Учить чувствовать и понимать жанр музыкального произведения, передавать его соответствующими движениями.</w:t>
            </w:r>
          </w:p>
          <w:p w:rsidR="007D6E7D" w:rsidRPr="00BC08AA" w:rsidRDefault="007D6E7D" w:rsidP="00022206">
            <w:pPr>
              <w:autoSpaceDE w:val="0"/>
              <w:autoSpaceDN w:val="0"/>
              <w:adjustRightInd w:val="0"/>
              <w:rPr>
                <w:sz w:val="16"/>
                <w:szCs w:val="16"/>
              </w:rPr>
            </w:pPr>
            <w:r w:rsidRPr="00BC08AA">
              <w:rPr>
                <w:sz w:val="16"/>
                <w:szCs w:val="16"/>
              </w:rPr>
              <w:t>«Мы в огород пойдем».  Учить организованно действовать всем коллективом, развивать умение ориентироваться в пространстве.</w:t>
            </w:r>
          </w:p>
          <w:p w:rsidR="007D6E7D" w:rsidRPr="00BC08AA" w:rsidRDefault="007D6E7D" w:rsidP="00022206">
            <w:pPr>
              <w:autoSpaceDE w:val="0"/>
              <w:autoSpaceDN w:val="0"/>
              <w:adjustRightInd w:val="0"/>
              <w:rPr>
                <w:sz w:val="16"/>
                <w:szCs w:val="16"/>
              </w:rPr>
            </w:pPr>
            <w:r w:rsidRPr="00BC08AA">
              <w:rPr>
                <w:sz w:val="16"/>
                <w:szCs w:val="16"/>
              </w:rPr>
              <w:t xml:space="preserve">«Собираем урожай», «Урожайная». </w:t>
            </w:r>
          </w:p>
        </w:tc>
        <w:tc>
          <w:tcPr>
            <w:tcW w:w="2551" w:type="dxa"/>
            <w:shd w:val="clear" w:color="auto" w:fill="F2F2F2"/>
          </w:tcPr>
          <w:p w:rsidR="007D6E7D" w:rsidRPr="00BC08AA" w:rsidRDefault="007D6E7D" w:rsidP="00022206">
            <w:pPr>
              <w:jc w:val="both"/>
              <w:rPr>
                <w:sz w:val="16"/>
                <w:szCs w:val="16"/>
              </w:rPr>
            </w:pPr>
            <w:r w:rsidRPr="00BC08AA">
              <w:rPr>
                <w:sz w:val="16"/>
                <w:szCs w:val="16"/>
              </w:rPr>
              <w:t>Дыхательное упражнение</w:t>
            </w:r>
          </w:p>
          <w:p w:rsidR="007D6E7D" w:rsidRPr="00BC08AA" w:rsidRDefault="007D6E7D" w:rsidP="00022206">
            <w:pPr>
              <w:jc w:val="both"/>
              <w:rPr>
                <w:sz w:val="16"/>
                <w:szCs w:val="16"/>
              </w:rPr>
            </w:pPr>
            <w:r w:rsidRPr="00BC08AA">
              <w:rPr>
                <w:sz w:val="16"/>
                <w:szCs w:val="16"/>
              </w:rPr>
              <w:t>«Сдуй листок»</w:t>
            </w:r>
          </w:p>
          <w:p w:rsidR="007D6E7D" w:rsidRPr="00BC08AA" w:rsidRDefault="007D6E7D" w:rsidP="00022206">
            <w:pPr>
              <w:jc w:val="both"/>
              <w:rPr>
                <w:sz w:val="16"/>
                <w:szCs w:val="16"/>
              </w:rPr>
            </w:pPr>
            <w:r w:rsidRPr="00BC08AA">
              <w:rPr>
                <w:sz w:val="16"/>
                <w:szCs w:val="16"/>
              </w:rPr>
              <w:t xml:space="preserve">Комплекс № 4 </w:t>
            </w:r>
          </w:p>
          <w:p w:rsidR="007D6E7D" w:rsidRPr="00BC08AA" w:rsidRDefault="007D6E7D" w:rsidP="00022206">
            <w:pPr>
              <w:jc w:val="both"/>
              <w:rPr>
                <w:sz w:val="16"/>
                <w:szCs w:val="16"/>
              </w:rPr>
            </w:pPr>
            <w:r w:rsidRPr="00BC08AA">
              <w:rPr>
                <w:sz w:val="16"/>
                <w:szCs w:val="16"/>
              </w:rPr>
              <w:t xml:space="preserve">«Осень» Выполнение движений с речевым сопровождением  </w:t>
            </w:r>
          </w:p>
          <w:p w:rsidR="007D6E7D" w:rsidRPr="00BC08AA" w:rsidRDefault="007D6E7D" w:rsidP="00022206">
            <w:pPr>
              <w:jc w:val="both"/>
              <w:rPr>
                <w:sz w:val="16"/>
                <w:szCs w:val="16"/>
              </w:rPr>
            </w:pPr>
          </w:p>
        </w:tc>
        <w:tc>
          <w:tcPr>
            <w:tcW w:w="2619" w:type="dxa"/>
            <w:shd w:val="clear" w:color="auto" w:fill="F2F2F2"/>
          </w:tcPr>
          <w:p w:rsidR="007D6E7D" w:rsidRPr="00BC08AA" w:rsidRDefault="007D6E7D" w:rsidP="00022206">
            <w:pPr>
              <w:shd w:val="clear" w:color="auto" w:fill="F2F2F2"/>
              <w:rPr>
                <w:bCs/>
                <w:color w:val="000000"/>
                <w:sz w:val="16"/>
                <w:szCs w:val="16"/>
                <w:lang w:eastAsia="ar-SA"/>
              </w:rPr>
            </w:pPr>
            <w:r w:rsidRPr="00BC08AA">
              <w:rPr>
                <w:b/>
                <w:bCs/>
                <w:color w:val="000000"/>
                <w:sz w:val="16"/>
                <w:szCs w:val="16"/>
                <w:lang w:eastAsia="ar-SA"/>
              </w:rPr>
              <w:t>Лепка «Грибы (овощи, фрукты) для игры в магазин»</w:t>
            </w:r>
          </w:p>
          <w:p w:rsidR="007D6E7D" w:rsidRPr="00BC08AA" w:rsidRDefault="007D6E7D" w:rsidP="00022206">
            <w:pPr>
              <w:jc w:val="both"/>
              <w:rPr>
                <w:sz w:val="16"/>
                <w:szCs w:val="16"/>
              </w:rPr>
            </w:pPr>
            <w:r w:rsidRPr="00BC08AA">
              <w:rPr>
                <w:bCs/>
                <w:color w:val="000000"/>
                <w:sz w:val="16"/>
                <w:szCs w:val="16"/>
                <w:lang w:eastAsia="ar-SA"/>
              </w:rPr>
              <w:t>Закреплять умение детей передавать форму, пропорции знакомых предметов, используя усвоенные ранее приемы лепки.</w:t>
            </w:r>
          </w:p>
        </w:tc>
      </w:tr>
      <w:tr w:rsidR="007D6E7D" w:rsidRPr="00BC08AA" w:rsidTr="00931C03">
        <w:trPr>
          <w:cantSplit/>
          <w:trHeight w:val="2394"/>
          <w:jc w:val="center"/>
        </w:trPr>
        <w:tc>
          <w:tcPr>
            <w:tcW w:w="540" w:type="dxa"/>
            <w:vMerge w:val="restart"/>
          </w:tcPr>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r w:rsidRPr="00BC08AA">
              <w:rPr>
                <w:b/>
                <w:bCs/>
                <w:i/>
                <w:iCs/>
                <w:sz w:val="16"/>
                <w:szCs w:val="16"/>
                <w:lang w:val="en-US"/>
              </w:rPr>
              <w:t>II</w:t>
            </w:r>
          </w:p>
          <w:p w:rsidR="007D6E7D" w:rsidRPr="00BC08AA" w:rsidRDefault="007D6E7D" w:rsidP="00022206">
            <w:pPr>
              <w:jc w:val="center"/>
              <w:rPr>
                <w:b/>
                <w:bCs/>
                <w:i/>
                <w:iCs/>
                <w:sz w:val="16"/>
                <w:szCs w:val="16"/>
              </w:rPr>
            </w:pPr>
          </w:p>
        </w:tc>
        <w:tc>
          <w:tcPr>
            <w:tcW w:w="3789" w:type="dxa"/>
            <w:shd w:val="clear" w:color="auto" w:fill="FFFFFF"/>
          </w:tcPr>
          <w:p w:rsidR="007D6E7D" w:rsidRPr="00BC08AA" w:rsidRDefault="007D6E7D" w:rsidP="00022206">
            <w:pPr>
              <w:shd w:val="clear" w:color="auto" w:fill="FFFFFF"/>
              <w:rPr>
                <w:b/>
                <w:sz w:val="16"/>
                <w:szCs w:val="16"/>
              </w:rPr>
            </w:pPr>
            <w:r w:rsidRPr="00BC08AA">
              <w:rPr>
                <w:b/>
                <w:sz w:val="16"/>
                <w:szCs w:val="16"/>
              </w:rPr>
              <w:t>Фрукты</w:t>
            </w:r>
          </w:p>
          <w:p w:rsidR="007D6E7D" w:rsidRPr="00BC08AA" w:rsidRDefault="007D6E7D" w:rsidP="00022206">
            <w:pPr>
              <w:shd w:val="clear" w:color="auto" w:fill="FFFFFF"/>
              <w:jc w:val="both"/>
              <w:rPr>
                <w:sz w:val="16"/>
                <w:szCs w:val="16"/>
              </w:rPr>
            </w:pPr>
            <w:r w:rsidRPr="00BC08AA">
              <w:rPr>
                <w:color w:val="000000"/>
                <w:sz w:val="16"/>
                <w:szCs w:val="16"/>
              </w:rPr>
              <w:t>Уточнять и расширять знания детей о фруктах; учить со</w:t>
            </w:r>
            <w:r w:rsidRPr="00BC08AA">
              <w:rPr>
                <w:color w:val="000000"/>
                <w:sz w:val="16"/>
                <w:szCs w:val="16"/>
              </w:rPr>
              <w:softHyphen/>
              <w:t>ставлять загадки-описания фруктов; закреплять понятие «фрукты».</w:t>
            </w:r>
          </w:p>
          <w:p w:rsidR="007D6E7D" w:rsidRPr="00BC08AA" w:rsidRDefault="007D6E7D" w:rsidP="00022206">
            <w:pPr>
              <w:shd w:val="clear" w:color="auto" w:fill="FFFFFF"/>
              <w:rPr>
                <w:b/>
                <w:sz w:val="16"/>
                <w:szCs w:val="16"/>
              </w:rPr>
            </w:pPr>
            <w:r w:rsidRPr="00BC08AA">
              <w:rPr>
                <w:b/>
                <w:sz w:val="16"/>
                <w:szCs w:val="16"/>
              </w:rPr>
              <w:t>Наш детский сад.</w:t>
            </w:r>
          </w:p>
          <w:p w:rsidR="007D6E7D" w:rsidRPr="00BC08AA" w:rsidRDefault="007D6E7D" w:rsidP="00022206">
            <w:pPr>
              <w:shd w:val="clear" w:color="auto" w:fill="FFFFFF"/>
              <w:jc w:val="both"/>
              <w:rPr>
                <w:color w:val="000000"/>
                <w:sz w:val="16"/>
                <w:szCs w:val="16"/>
              </w:rPr>
            </w:pPr>
            <w:r w:rsidRPr="00BC08AA">
              <w:rPr>
                <w:color w:val="000000"/>
                <w:sz w:val="16"/>
                <w:szCs w:val="16"/>
              </w:rPr>
              <w:t>Учить детей рассказывать о внешнем виде здания дет</w:t>
            </w:r>
            <w:r w:rsidRPr="00BC08AA">
              <w:rPr>
                <w:color w:val="000000"/>
                <w:sz w:val="16"/>
                <w:szCs w:val="16"/>
              </w:rPr>
              <w:softHyphen/>
              <w:t xml:space="preserve">ского сада; закреплять знания о названиях и назначении помещений детского сада; </w:t>
            </w:r>
          </w:p>
          <w:p w:rsidR="007D6E7D" w:rsidRPr="00BC08AA" w:rsidRDefault="007D6E7D" w:rsidP="00022206">
            <w:pPr>
              <w:shd w:val="clear" w:color="auto" w:fill="FFFFFF"/>
              <w:jc w:val="both"/>
              <w:rPr>
                <w:b/>
                <w:sz w:val="16"/>
                <w:szCs w:val="16"/>
              </w:rPr>
            </w:pPr>
            <w:r w:rsidRPr="00BC08AA">
              <w:rPr>
                <w:b/>
                <w:sz w:val="16"/>
                <w:szCs w:val="16"/>
              </w:rPr>
              <w:t>Звук и буква О</w:t>
            </w:r>
          </w:p>
        </w:tc>
        <w:tc>
          <w:tcPr>
            <w:tcW w:w="3261" w:type="dxa"/>
          </w:tcPr>
          <w:p w:rsidR="007D6E7D" w:rsidRPr="00BC08AA" w:rsidRDefault="007D6E7D" w:rsidP="00022206">
            <w:pPr>
              <w:jc w:val="both"/>
              <w:rPr>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rPr>
                <w:b/>
                <w:sz w:val="16"/>
                <w:szCs w:val="16"/>
              </w:rPr>
            </w:pPr>
          </w:p>
          <w:p w:rsidR="007D6E7D" w:rsidRPr="00BC08AA" w:rsidRDefault="007D6E7D" w:rsidP="00022206">
            <w:pPr>
              <w:rPr>
                <w:b/>
                <w:sz w:val="16"/>
                <w:szCs w:val="16"/>
              </w:rPr>
            </w:pPr>
            <w:r w:rsidRPr="00BC08AA">
              <w:rPr>
                <w:b/>
                <w:sz w:val="16"/>
                <w:szCs w:val="16"/>
              </w:rPr>
              <w:t>«Выдели лишнее»</w:t>
            </w:r>
          </w:p>
          <w:p w:rsidR="007D6E7D" w:rsidRPr="00BC08AA" w:rsidRDefault="007D6E7D" w:rsidP="00022206">
            <w:pPr>
              <w:rPr>
                <w:b/>
                <w:sz w:val="16"/>
                <w:szCs w:val="16"/>
              </w:rPr>
            </w:pPr>
            <w:r w:rsidRPr="00BC08AA">
              <w:rPr>
                <w:b/>
                <w:sz w:val="16"/>
                <w:szCs w:val="16"/>
              </w:rPr>
              <w:t xml:space="preserve">«Сложи картинку» </w:t>
            </w:r>
          </w:p>
        </w:tc>
        <w:tc>
          <w:tcPr>
            <w:tcW w:w="3260" w:type="dxa"/>
          </w:tcPr>
          <w:p w:rsidR="007D6E7D" w:rsidRPr="00BC08AA" w:rsidRDefault="007D6E7D" w:rsidP="00022206">
            <w:pPr>
              <w:jc w:val="both"/>
              <w:rPr>
                <w:sz w:val="16"/>
                <w:szCs w:val="16"/>
              </w:rPr>
            </w:pPr>
            <w:r w:rsidRPr="00BC08AA">
              <w:rPr>
                <w:sz w:val="16"/>
                <w:szCs w:val="16"/>
              </w:rPr>
              <w:t xml:space="preserve"> «Спасибо </w:t>
            </w:r>
            <w:proofErr w:type="spellStart"/>
            <w:r w:rsidRPr="00BC08AA">
              <w:rPr>
                <w:sz w:val="16"/>
                <w:szCs w:val="16"/>
              </w:rPr>
              <w:t>тебе</w:t>
            </w:r>
            <w:proofErr w:type="gramStart"/>
            <w:r w:rsidRPr="00BC08AA">
              <w:rPr>
                <w:sz w:val="16"/>
                <w:szCs w:val="16"/>
              </w:rPr>
              <w:t>,о</w:t>
            </w:r>
            <w:proofErr w:type="gramEnd"/>
            <w:r w:rsidRPr="00BC08AA">
              <w:rPr>
                <w:sz w:val="16"/>
                <w:szCs w:val="16"/>
              </w:rPr>
              <w:t>сень</w:t>
            </w:r>
            <w:proofErr w:type="spellEnd"/>
            <w:r w:rsidRPr="00BC08AA">
              <w:rPr>
                <w:sz w:val="16"/>
                <w:szCs w:val="16"/>
              </w:rPr>
              <w:t xml:space="preserve">!» муз. и слова </w:t>
            </w:r>
            <w:proofErr w:type="spellStart"/>
            <w:r w:rsidRPr="00BC08AA">
              <w:rPr>
                <w:sz w:val="16"/>
                <w:szCs w:val="16"/>
              </w:rPr>
              <w:t>Олифировой</w:t>
            </w:r>
            <w:proofErr w:type="spellEnd"/>
          </w:p>
          <w:p w:rsidR="007D6E7D" w:rsidRPr="00BC08AA" w:rsidRDefault="007D6E7D" w:rsidP="00022206">
            <w:pPr>
              <w:jc w:val="both"/>
              <w:rPr>
                <w:sz w:val="16"/>
                <w:szCs w:val="16"/>
              </w:rPr>
            </w:pPr>
            <w:r w:rsidRPr="00BC08AA">
              <w:rPr>
                <w:sz w:val="16"/>
                <w:szCs w:val="16"/>
              </w:rPr>
              <w:t>«Урожайная» Филлипенко</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Игра «Разбери дары леса»</w:t>
            </w:r>
          </w:p>
          <w:p w:rsidR="007D6E7D" w:rsidRPr="00BC08AA" w:rsidRDefault="007D6E7D" w:rsidP="00022206">
            <w:pPr>
              <w:jc w:val="both"/>
              <w:rPr>
                <w:sz w:val="16"/>
                <w:szCs w:val="16"/>
              </w:rPr>
            </w:pPr>
            <w:proofErr w:type="spellStart"/>
            <w:r w:rsidRPr="00BC08AA">
              <w:rPr>
                <w:sz w:val="16"/>
                <w:szCs w:val="16"/>
              </w:rPr>
              <w:t>Инсценирование</w:t>
            </w:r>
            <w:proofErr w:type="spellEnd"/>
            <w:r w:rsidRPr="00BC08AA">
              <w:rPr>
                <w:sz w:val="16"/>
                <w:szCs w:val="16"/>
              </w:rPr>
              <w:t xml:space="preserve"> песни русской народной песни «Ходила </w:t>
            </w:r>
            <w:proofErr w:type="spellStart"/>
            <w:r w:rsidRPr="00BC08AA">
              <w:rPr>
                <w:sz w:val="16"/>
                <w:szCs w:val="16"/>
              </w:rPr>
              <w:t>младешенька</w:t>
            </w:r>
            <w:proofErr w:type="spellEnd"/>
            <w:r w:rsidRPr="00BC08AA">
              <w:rPr>
                <w:sz w:val="16"/>
                <w:szCs w:val="16"/>
              </w:rPr>
              <w:t xml:space="preserve"> по </w:t>
            </w:r>
            <w:proofErr w:type="spellStart"/>
            <w:r w:rsidRPr="00BC08AA">
              <w:rPr>
                <w:sz w:val="16"/>
                <w:szCs w:val="16"/>
              </w:rPr>
              <w:t>борочку</w:t>
            </w:r>
            <w:proofErr w:type="spellEnd"/>
            <w:r w:rsidRPr="00BC08AA">
              <w:rPr>
                <w:sz w:val="16"/>
                <w:szCs w:val="16"/>
              </w:rPr>
              <w:t>»</w:t>
            </w:r>
          </w:p>
          <w:p w:rsidR="007D6E7D" w:rsidRPr="00BC08AA" w:rsidRDefault="007D6E7D" w:rsidP="00022206">
            <w:pPr>
              <w:jc w:val="both"/>
              <w:rPr>
                <w:sz w:val="16"/>
                <w:szCs w:val="16"/>
              </w:rPr>
            </w:pPr>
            <w:r w:rsidRPr="00BC08AA">
              <w:rPr>
                <w:sz w:val="16"/>
                <w:szCs w:val="16"/>
              </w:rPr>
              <w:t xml:space="preserve"> «Детский сад» Филлипенко </w:t>
            </w:r>
          </w:p>
          <w:p w:rsidR="007D6E7D" w:rsidRPr="00BC08AA" w:rsidRDefault="007D6E7D" w:rsidP="00022206">
            <w:pPr>
              <w:jc w:val="both"/>
              <w:rPr>
                <w:sz w:val="16"/>
                <w:szCs w:val="16"/>
              </w:rPr>
            </w:pPr>
            <w:r w:rsidRPr="00BC08AA">
              <w:rPr>
                <w:sz w:val="16"/>
                <w:szCs w:val="16"/>
              </w:rPr>
              <w:t xml:space="preserve">«Светлый дом» </w:t>
            </w:r>
            <w:proofErr w:type="spellStart"/>
            <w:r w:rsidRPr="00BC08AA">
              <w:rPr>
                <w:sz w:val="16"/>
                <w:szCs w:val="16"/>
              </w:rPr>
              <w:t>муз.Т.Попатенкосл.А.Кузнецовой</w:t>
            </w:r>
            <w:proofErr w:type="spellEnd"/>
          </w:p>
          <w:p w:rsidR="007D6E7D" w:rsidRPr="00BC08AA" w:rsidRDefault="007D6E7D" w:rsidP="00022206">
            <w:pPr>
              <w:jc w:val="both"/>
              <w:rPr>
                <w:sz w:val="16"/>
                <w:szCs w:val="16"/>
              </w:rPr>
            </w:pPr>
            <w:r w:rsidRPr="00BC08AA">
              <w:rPr>
                <w:sz w:val="16"/>
                <w:szCs w:val="16"/>
              </w:rPr>
              <w:t>Игра на детских музыкальных инструментах. «Детская классическая музыка»</w:t>
            </w:r>
          </w:p>
        </w:tc>
        <w:tc>
          <w:tcPr>
            <w:tcW w:w="2551" w:type="dxa"/>
          </w:tcPr>
          <w:p w:rsidR="007D6E7D" w:rsidRPr="00BC08AA" w:rsidRDefault="007D6E7D" w:rsidP="00022206">
            <w:pPr>
              <w:jc w:val="both"/>
              <w:rPr>
                <w:sz w:val="16"/>
                <w:szCs w:val="16"/>
              </w:rPr>
            </w:pPr>
            <w:r w:rsidRPr="00BC08AA">
              <w:rPr>
                <w:sz w:val="16"/>
                <w:szCs w:val="16"/>
              </w:rPr>
              <w:t>Комплекс утренней гимнастики «Строим дом»</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П\и «Погрузка овощей»</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Комплекс упражнений «Алфавит телодвижений»</w:t>
            </w:r>
          </w:p>
          <w:p w:rsidR="007D6E7D" w:rsidRPr="00BC08AA" w:rsidRDefault="007D6E7D" w:rsidP="00022206">
            <w:pPr>
              <w:jc w:val="both"/>
              <w:rPr>
                <w:sz w:val="16"/>
                <w:szCs w:val="16"/>
              </w:rPr>
            </w:pP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«Яблоня с золотыми яблоками в волшебном саду»</w:t>
            </w:r>
          </w:p>
          <w:p w:rsidR="007D6E7D" w:rsidRPr="00BC08AA" w:rsidRDefault="007D6E7D" w:rsidP="00022206">
            <w:pPr>
              <w:jc w:val="both"/>
              <w:rPr>
                <w:sz w:val="16"/>
                <w:szCs w:val="16"/>
              </w:rPr>
            </w:pPr>
            <w:r w:rsidRPr="00BC08AA">
              <w:rPr>
                <w:sz w:val="16"/>
                <w:szCs w:val="16"/>
                <w:lang w:eastAsia="ar-SA"/>
              </w:rPr>
              <w:t>Учить детей создавать сказочный образ, рисовать развесистые деревья, передавая разветвленность кроны фруктовых деревьев; изображать много «золотых» яблок.</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tcBorders>
              <w:bottom w:val="single" w:sz="4" w:space="0" w:color="auto"/>
            </w:tcBorders>
            <w:shd w:val="clear" w:color="auto" w:fill="F2F2F2"/>
          </w:tcPr>
          <w:p w:rsidR="007D6E7D" w:rsidRPr="00BC08AA" w:rsidRDefault="007D6E7D" w:rsidP="00022206">
            <w:pPr>
              <w:shd w:val="clear" w:color="auto" w:fill="F2F2F2"/>
              <w:rPr>
                <w:b/>
                <w:sz w:val="16"/>
                <w:szCs w:val="16"/>
              </w:rPr>
            </w:pPr>
            <w:r w:rsidRPr="00BC08AA">
              <w:rPr>
                <w:b/>
                <w:sz w:val="16"/>
                <w:szCs w:val="16"/>
              </w:rPr>
              <w:t>Деревья и кустарники сада</w:t>
            </w:r>
          </w:p>
          <w:p w:rsidR="007D6E7D" w:rsidRPr="00BC08AA" w:rsidRDefault="007D6E7D" w:rsidP="00022206">
            <w:pPr>
              <w:shd w:val="clear" w:color="auto" w:fill="F2F2F2"/>
              <w:rPr>
                <w:b/>
                <w:sz w:val="16"/>
                <w:szCs w:val="16"/>
              </w:rPr>
            </w:pPr>
            <w:r w:rsidRPr="00BC08AA">
              <w:rPr>
                <w:sz w:val="16"/>
                <w:szCs w:val="16"/>
              </w:rPr>
              <w:t xml:space="preserve">Обогащать и уточнять словарь по теме; упражнять в суффиксальном словообразовании, согласовании существительных с числительными; развивать непроизвольную память, мышление, мелкую моторику; </w:t>
            </w:r>
          </w:p>
          <w:p w:rsidR="007D6E7D" w:rsidRPr="00BC08AA" w:rsidRDefault="007D6E7D" w:rsidP="00022206">
            <w:pPr>
              <w:shd w:val="clear" w:color="auto" w:fill="F2F2F2"/>
              <w:rPr>
                <w:b/>
                <w:sz w:val="16"/>
                <w:szCs w:val="16"/>
              </w:rPr>
            </w:pPr>
            <w:r w:rsidRPr="00BC08AA">
              <w:rPr>
                <w:b/>
                <w:sz w:val="16"/>
                <w:szCs w:val="16"/>
              </w:rPr>
              <w:t xml:space="preserve">Звуки Л, ЛЬ. </w:t>
            </w:r>
            <w:r w:rsidRPr="00BC08AA">
              <w:rPr>
                <w:b/>
                <w:sz w:val="16"/>
                <w:szCs w:val="16"/>
                <w:shd w:val="clear" w:color="auto" w:fill="F2F2F2"/>
              </w:rPr>
              <w:t>Буква Л.</w:t>
            </w:r>
          </w:p>
        </w:tc>
        <w:tc>
          <w:tcPr>
            <w:tcW w:w="3261" w:type="dxa"/>
            <w:shd w:val="clear" w:color="auto" w:fill="F2F2F2"/>
          </w:tcPr>
          <w:p w:rsidR="007D6E7D" w:rsidRPr="00BC08AA" w:rsidRDefault="007D6E7D" w:rsidP="00022206">
            <w:pPr>
              <w:rPr>
                <w:sz w:val="16"/>
                <w:szCs w:val="16"/>
              </w:rPr>
            </w:pPr>
            <w:r w:rsidRPr="00BC08AA">
              <w:rPr>
                <w:b/>
                <w:sz w:val="16"/>
                <w:szCs w:val="16"/>
              </w:rPr>
              <w:t xml:space="preserve">«Назови фрукты» </w:t>
            </w:r>
            <w:r w:rsidRPr="00BC08AA">
              <w:rPr>
                <w:sz w:val="16"/>
                <w:szCs w:val="16"/>
              </w:rPr>
              <w:t xml:space="preserve">(«Зашумленные предметы»  </w:t>
            </w:r>
          </w:p>
          <w:p w:rsidR="007D6E7D" w:rsidRPr="00BC08AA" w:rsidRDefault="007D6E7D" w:rsidP="00022206">
            <w:pPr>
              <w:rPr>
                <w:color w:val="000000"/>
                <w:sz w:val="16"/>
                <w:szCs w:val="16"/>
              </w:rPr>
            </w:pPr>
          </w:p>
          <w:p w:rsidR="007D6E7D" w:rsidRPr="00BC08AA" w:rsidRDefault="007D6E7D" w:rsidP="00022206">
            <w:pPr>
              <w:rPr>
                <w:sz w:val="16"/>
                <w:szCs w:val="16"/>
              </w:rPr>
            </w:pPr>
            <w:r w:rsidRPr="00BC08AA">
              <w:rPr>
                <w:color w:val="000000"/>
                <w:sz w:val="16"/>
                <w:szCs w:val="16"/>
              </w:rPr>
              <w:t>Упражнение на развитие умения ре</w:t>
            </w:r>
            <w:r w:rsidRPr="00BC08AA">
              <w:rPr>
                <w:color w:val="000000"/>
                <w:sz w:val="16"/>
                <w:szCs w:val="16"/>
              </w:rPr>
              <w:softHyphen/>
              <w:t>бенка принять задание и проанализировать образец (развитие графических навыков)</w:t>
            </w:r>
          </w:p>
          <w:p w:rsidR="007D6E7D" w:rsidRPr="00BC08AA" w:rsidRDefault="007D6E7D" w:rsidP="00022206">
            <w:pPr>
              <w:jc w:val="both"/>
              <w:rPr>
                <w:sz w:val="16"/>
                <w:szCs w:val="16"/>
              </w:rPr>
            </w:pPr>
            <w:r w:rsidRPr="00BC08AA">
              <w:rPr>
                <w:b/>
                <w:sz w:val="16"/>
                <w:szCs w:val="16"/>
              </w:rPr>
              <w:t xml:space="preserve">«Обведи фрукты». </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«Во поле берёза стояла», «Яблонька». Активизировать всех детей, развивать речь, слуховое внимание. Познакомить с понятиями «динамические оттенки», «лад».</w:t>
            </w:r>
          </w:p>
          <w:p w:rsidR="007D6E7D" w:rsidRPr="00BC08AA" w:rsidRDefault="007D6E7D" w:rsidP="00022206">
            <w:pPr>
              <w:autoSpaceDE w:val="0"/>
              <w:autoSpaceDN w:val="0"/>
              <w:adjustRightInd w:val="0"/>
              <w:rPr>
                <w:sz w:val="16"/>
                <w:szCs w:val="16"/>
              </w:rPr>
            </w:pPr>
            <w:r w:rsidRPr="00BC08AA">
              <w:rPr>
                <w:sz w:val="16"/>
                <w:szCs w:val="16"/>
              </w:rPr>
              <w:t>«Крыжовник». Развивать стремление самостоятельно исполнять окончание песенки.</w:t>
            </w:r>
          </w:p>
          <w:p w:rsidR="007D6E7D" w:rsidRPr="00BC08AA" w:rsidRDefault="007D6E7D" w:rsidP="00022206">
            <w:pPr>
              <w:autoSpaceDE w:val="0"/>
              <w:autoSpaceDN w:val="0"/>
              <w:adjustRightInd w:val="0"/>
              <w:rPr>
                <w:sz w:val="16"/>
                <w:szCs w:val="16"/>
              </w:rPr>
            </w:pPr>
            <w:r w:rsidRPr="00BC08AA">
              <w:rPr>
                <w:sz w:val="16"/>
                <w:szCs w:val="16"/>
              </w:rPr>
              <w:t>«По малинку в сад пойдём».  Учить петь легко, не форсировать звук, с четкой дикцией.</w:t>
            </w:r>
          </w:p>
          <w:p w:rsidR="007D6E7D" w:rsidRPr="00BC08AA" w:rsidRDefault="007D6E7D" w:rsidP="00022206">
            <w:pPr>
              <w:autoSpaceDE w:val="0"/>
              <w:autoSpaceDN w:val="0"/>
              <w:adjustRightInd w:val="0"/>
              <w:rPr>
                <w:sz w:val="16"/>
                <w:szCs w:val="16"/>
              </w:rPr>
            </w:pPr>
            <w:r w:rsidRPr="00BC08AA">
              <w:rPr>
                <w:sz w:val="16"/>
                <w:szCs w:val="16"/>
              </w:rPr>
              <w:t>«Земляничка ягодка» р.н.п. Закреплять умение двигаться боковым галопом.</w:t>
            </w:r>
          </w:p>
          <w:p w:rsidR="007D6E7D" w:rsidRPr="00BC08AA" w:rsidRDefault="007D6E7D" w:rsidP="00022206">
            <w:pPr>
              <w:autoSpaceDE w:val="0"/>
              <w:autoSpaceDN w:val="0"/>
              <w:adjustRightInd w:val="0"/>
              <w:rPr>
                <w:sz w:val="16"/>
                <w:szCs w:val="16"/>
              </w:rPr>
            </w:pPr>
            <w:r w:rsidRPr="00BC08AA">
              <w:rPr>
                <w:sz w:val="16"/>
                <w:szCs w:val="16"/>
              </w:rPr>
              <w:t>«</w:t>
            </w:r>
            <w:proofErr w:type="spellStart"/>
            <w:r w:rsidRPr="00BC08AA">
              <w:rPr>
                <w:sz w:val="16"/>
                <w:szCs w:val="16"/>
              </w:rPr>
              <w:t>Черемушка</w:t>
            </w:r>
            <w:proofErr w:type="spellEnd"/>
            <w:r w:rsidRPr="00BC08AA">
              <w:rPr>
                <w:sz w:val="16"/>
                <w:szCs w:val="16"/>
              </w:rPr>
              <w:t xml:space="preserve"> белая». Учить выполнять движения по тексту песни.</w:t>
            </w:r>
          </w:p>
          <w:p w:rsidR="007D6E7D" w:rsidRPr="00BC08AA" w:rsidRDefault="007D6E7D" w:rsidP="00022206">
            <w:pPr>
              <w:jc w:val="both"/>
              <w:rPr>
                <w:sz w:val="16"/>
                <w:szCs w:val="16"/>
              </w:rPr>
            </w:pPr>
            <w:r w:rsidRPr="00BC08AA">
              <w:rPr>
                <w:sz w:val="16"/>
                <w:szCs w:val="16"/>
              </w:rPr>
              <w:t>«</w:t>
            </w:r>
            <w:proofErr w:type="spellStart"/>
            <w:r w:rsidRPr="00BC08AA">
              <w:rPr>
                <w:sz w:val="16"/>
                <w:szCs w:val="16"/>
              </w:rPr>
              <w:t>Земелюшка</w:t>
            </w:r>
            <w:proofErr w:type="spellEnd"/>
            <w:r w:rsidRPr="00BC08AA">
              <w:rPr>
                <w:sz w:val="16"/>
                <w:szCs w:val="16"/>
              </w:rPr>
              <w:t xml:space="preserve">, чернозем» </w:t>
            </w:r>
            <w:proofErr w:type="spellStart"/>
            <w:r w:rsidRPr="00BC08AA">
              <w:rPr>
                <w:sz w:val="16"/>
                <w:szCs w:val="16"/>
              </w:rPr>
              <w:t>р.н.п</w:t>
            </w:r>
            <w:proofErr w:type="spellEnd"/>
            <w:r w:rsidRPr="00BC08AA">
              <w:rPr>
                <w:sz w:val="16"/>
                <w:szCs w:val="16"/>
              </w:rPr>
              <w:t>. игра.  Закреплять навыки игры на детских музыкальных инструментах, будить фантазию, воображение.</w:t>
            </w:r>
          </w:p>
        </w:tc>
        <w:tc>
          <w:tcPr>
            <w:tcW w:w="2551" w:type="dxa"/>
            <w:shd w:val="clear" w:color="auto" w:fill="F2F2F2"/>
          </w:tcPr>
          <w:p w:rsidR="007D6E7D" w:rsidRPr="00BC08AA" w:rsidRDefault="007D6E7D" w:rsidP="00022206">
            <w:pPr>
              <w:jc w:val="both"/>
              <w:rPr>
                <w:sz w:val="16"/>
                <w:szCs w:val="16"/>
              </w:rPr>
            </w:pPr>
            <w:r w:rsidRPr="00BC08AA">
              <w:rPr>
                <w:sz w:val="16"/>
                <w:szCs w:val="16"/>
              </w:rPr>
              <w:t>Игра «Будь внимателен»</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«Позы»</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Веселое соревнование «Построим пирамидку»</w:t>
            </w: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bCs/>
                <w:color w:val="000000"/>
                <w:sz w:val="16"/>
                <w:szCs w:val="16"/>
                <w:lang w:eastAsia="ar-SA"/>
              </w:rPr>
              <w:t xml:space="preserve">Рисование </w:t>
            </w:r>
            <w:r w:rsidRPr="00BC08AA">
              <w:rPr>
                <w:b/>
                <w:sz w:val="16"/>
                <w:szCs w:val="16"/>
                <w:lang w:eastAsia="ar-SA"/>
              </w:rPr>
              <w:t>с натуры "Ваза с ветками"</w:t>
            </w:r>
          </w:p>
          <w:p w:rsidR="007D6E7D" w:rsidRPr="00BC08AA" w:rsidRDefault="007D6E7D" w:rsidP="00022206">
            <w:pPr>
              <w:jc w:val="both"/>
              <w:rPr>
                <w:sz w:val="16"/>
                <w:szCs w:val="16"/>
              </w:rPr>
            </w:pPr>
            <w:r w:rsidRPr="00BC08AA">
              <w:rPr>
                <w:sz w:val="16"/>
                <w:szCs w:val="16"/>
                <w:lang w:eastAsia="ar-SA"/>
              </w:rPr>
              <w:t>Учить детей рисовать с натуры, передавая форму вазы, конструкцию веток; красиво располагать изображение на листе бумаги.</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r w:rsidRPr="00BC08AA">
              <w:rPr>
                <w:b/>
                <w:bCs/>
                <w:i/>
                <w:iCs/>
                <w:sz w:val="16"/>
                <w:szCs w:val="16"/>
                <w:lang w:val="en-US"/>
              </w:rPr>
              <w:t>III</w:t>
            </w:r>
          </w:p>
        </w:tc>
        <w:tc>
          <w:tcPr>
            <w:tcW w:w="3789" w:type="dxa"/>
            <w:shd w:val="clear" w:color="auto" w:fill="FFFFFF"/>
          </w:tcPr>
          <w:p w:rsidR="007D6E7D" w:rsidRPr="00BC08AA" w:rsidRDefault="007D6E7D" w:rsidP="00022206">
            <w:pPr>
              <w:shd w:val="clear" w:color="auto" w:fill="FFFFFF"/>
              <w:rPr>
                <w:b/>
                <w:sz w:val="16"/>
                <w:szCs w:val="16"/>
              </w:rPr>
            </w:pPr>
            <w:r w:rsidRPr="00BC08AA">
              <w:rPr>
                <w:b/>
                <w:sz w:val="16"/>
                <w:szCs w:val="16"/>
              </w:rPr>
              <w:t>Овощи – фрукты.</w:t>
            </w:r>
          </w:p>
          <w:p w:rsidR="007D6E7D" w:rsidRPr="00BC08AA" w:rsidRDefault="007D6E7D" w:rsidP="00022206">
            <w:pPr>
              <w:shd w:val="clear" w:color="auto" w:fill="FFFFFF"/>
              <w:jc w:val="both"/>
              <w:rPr>
                <w:sz w:val="16"/>
                <w:szCs w:val="16"/>
              </w:rPr>
            </w:pPr>
            <w:r w:rsidRPr="00BC08AA">
              <w:rPr>
                <w:color w:val="000000"/>
                <w:sz w:val="16"/>
                <w:szCs w:val="16"/>
              </w:rPr>
              <w:t>Закреплять понятия «овощи», «фрукты»; учить детей узнавать овощи и фрукты по вкусу, на ощупь, по описанию; упражнять в образовании существительных с уменьшительно-ласкательными суффиксами.</w:t>
            </w:r>
          </w:p>
          <w:p w:rsidR="007D6E7D" w:rsidRPr="00BC08AA" w:rsidRDefault="007D6E7D" w:rsidP="00022206">
            <w:pPr>
              <w:shd w:val="clear" w:color="auto" w:fill="FFFFFF"/>
              <w:rPr>
                <w:b/>
                <w:sz w:val="16"/>
                <w:szCs w:val="16"/>
              </w:rPr>
            </w:pPr>
            <w:r w:rsidRPr="00BC08AA">
              <w:rPr>
                <w:b/>
                <w:sz w:val="16"/>
                <w:szCs w:val="16"/>
              </w:rPr>
              <w:t>Игрушки.</w:t>
            </w:r>
          </w:p>
          <w:p w:rsidR="007D6E7D" w:rsidRPr="00BC08AA" w:rsidRDefault="007D6E7D" w:rsidP="00022206">
            <w:pPr>
              <w:shd w:val="clear" w:color="auto" w:fill="FFFFFF"/>
              <w:rPr>
                <w:b/>
                <w:sz w:val="16"/>
                <w:szCs w:val="16"/>
              </w:rPr>
            </w:pPr>
            <w:r w:rsidRPr="00BC08AA">
              <w:rPr>
                <w:color w:val="000000"/>
                <w:sz w:val="16"/>
                <w:szCs w:val="16"/>
              </w:rPr>
              <w:t>Систематизировать знания детей об игруш</w:t>
            </w:r>
            <w:r w:rsidRPr="00BC08AA">
              <w:rPr>
                <w:color w:val="000000"/>
                <w:sz w:val="16"/>
                <w:szCs w:val="16"/>
              </w:rPr>
              <w:softHyphen/>
              <w:t>ках; формировать обобщающее понятие «игрушки»; совер</w:t>
            </w:r>
            <w:r w:rsidRPr="00BC08AA">
              <w:rPr>
                <w:color w:val="000000"/>
                <w:sz w:val="16"/>
                <w:szCs w:val="16"/>
              </w:rPr>
              <w:softHyphen/>
              <w:t>шенствовать умение описывать предмет, указывать его су</w:t>
            </w:r>
            <w:r w:rsidRPr="00BC08AA">
              <w:rPr>
                <w:color w:val="000000"/>
                <w:sz w:val="16"/>
                <w:szCs w:val="16"/>
              </w:rPr>
              <w:softHyphen/>
              <w:t>щественные признаки, узнавать предмет по описанию</w:t>
            </w:r>
            <w:r w:rsidRPr="00BC08AA">
              <w:rPr>
                <w:b/>
                <w:sz w:val="16"/>
                <w:szCs w:val="16"/>
              </w:rPr>
              <w:t>. Звук и буква О</w:t>
            </w:r>
          </w:p>
        </w:tc>
        <w:tc>
          <w:tcPr>
            <w:tcW w:w="3261" w:type="dxa"/>
          </w:tcPr>
          <w:p w:rsidR="007D6E7D" w:rsidRPr="00BC08AA" w:rsidRDefault="007D6E7D" w:rsidP="00022206">
            <w:pPr>
              <w:jc w:val="both"/>
              <w:rPr>
                <w:sz w:val="16"/>
                <w:szCs w:val="16"/>
              </w:rPr>
            </w:pPr>
            <w:r w:rsidRPr="00BC08AA">
              <w:rPr>
                <w:sz w:val="16"/>
                <w:szCs w:val="16"/>
              </w:rPr>
              <w:t xml:space="preserve">Игры и упражнения направленные на развитие способности к обобщению и абстрагированию, умения выделять существенные признаки. </w:t>
            </w:r>
          </w:p>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b/>
                <w:sz w:val="16"/>
                <w:szCs w:val="16"/>
              </w:rPr>
              <w:t xml:space="preserve"> «Выдели лишнее»</w:t>
            </w:r>
            <w:r w:rsidRPr="00BC08AA">
              <w:rPr>
                <w:sz w:val="16"/>
                <w:szCs w:val="16"/>
              </w:rPr>
              <w:t xml:space="preserve"> (овощи и фрукты, игрушки)</w:t>
            </w:r>
          </w:p>
          <w:p w:rsidR="007D6E7D" w:rsidRPr="00BC08AA" w:rsidRDefault="007D6E7D" w:rsidP="00022206">
            <w:pPr>
              <w:jc w:val="both"/>
              <w:rPr>
                <w:sz w:val="16"/>
                <w:szCs w:val="16"/>
              </w:rPr>
            </w:pPr>
            <w:r w:rsidRPr="00BC08AA">
              <w:rPr>
                <w:b/>
                <w:sz w:val="16"/>
                <w:szCs w:val="16"/>
              </w:rPr>
              <w:t>«Угадай по описанию»</w:t>
            </w:r>
            <w:r w:rsidRPr="00BC08AA">
              <w:rPr>
                <w:sz w:val="16"/>
                <w:szCs w:val="16"/>
              </w:rPr>
              <w:t xml:space="preserve"> (овощи и фрукты, игрушки)</w:t>
            </w:r>
          </w:p>
          <w:p w:rsidR="007D6E7D" w:rsidRPr="00BC08AA" w:rsidRDefault="007D6E7D" w:rsidP="00022206">
            <w:pPr>
              <w:jc w:val="both"/>
              <w:rPr>
                <w:sz w:val="16"/>
                <w:szCs w:val="16"/>
              </w:rPr>
            </w:pPr>
            <w:r w:rsidRPr="00BC08AA">
              <w:rPr>
                <w:b/>
                <w:sz w:val="16"/>
                <w:szCs w:val="16"/>
              </w:rPr>
              <w:t xml:space="preserve"> «Узнай целое по части»</w:t>
            </w:r>
          </w:p>
          <w:p w:rsidR="007D6E7D" w:rsidRPr="00BC08AA" w:rsidRDefault="007D6E7D" w:rsidP="00022206">
            <w:pPr>
              <w:jc w:val="both"/>
              <w:rPr>
                <w:b/>
                <w:sz w:val="16"/>
                <w:szCs w:val="16"/>
              </w:rPr>
            </w:pPr>
            <w:r w:rsidRPr="00BC08AA">
              <w:rPr>
                <w:b/>
                <w:sz w:val="16"/>
                <w:szCs w:val="16"/>
              </w:rPr>
              <w:t>«Дорисуй игрушку»</w:t>
            </w:r>
          </w:p>
          <w:p w:rsidR="007D6E7D" w:rsidRPr="00BC08AA" w:rsidRDefault="007D6E7D" w:rsidP="00022206">
            <w:pPr>
              <w:jc w:val="both"/>
              <w:rPr>
                <w:color w:val="FF0000"/>
                <w:sz w:val="16"/>
                <w:szCs w:val="16"/>
              </w:rPr>
            </w:pPr>
            <w:r w:rsidRPr="00BC08AA">
              <w:rPr>
                <w:b/>
                <w:sz w:val="16"/>
                <w:szCs w:val="16"/>
              </w:rPr>
              <w:t>«Сравни игрушки»</w:t>
            </w:r>
          </w:p>
        </w:tc>
        <w:tc>
          <w:tcPr>
            <w:tcW w:w="3260" w:type="dxa"/>
          </w:tcPr>
          <w:p w:rsidR="007D6E7D" w:rsidRPr="00BC08AA" w:rsidRDefault="007D6E7D" w:rsidP="00022206">
            <w:pPr>
              <w:jc w:val="both"/>
              <w:rPr>
                <w:sz w:val="16"/>
                <w:szCs w:val="16"/>
              </w:rPr>
            </w:pPr>
            <w:r w:rsidRPr="00BC08AA">
              <w:rPr>
                <w:sz w:val="16"/>
                <w:szCs w:val="16"/>
              </w:rPr>
              <w:t xml:space="preserve"> «Весёлый крестьянин»</w:t>
            </w:r>
          </w:p>
          <w:p w:rsidR="007D6E7D" w:rsidRPr="00BC08AA" w:rsidRDefault="007D6E7D" w:rsidP="00022206">
            <w:pPr>
              <w:jc w:val="both"/>
              <w:rPr>
                <w:sz w:val="16"/>
                <w:szCs w:val="16"/>
              </w:rPr>
            </w:pPr>
            <w:r w:rsidRPr="00BC08AA">
              <w:rPr>
                <w:sz w:val="16"/>
                <w:szCs w:val="16"/>
              </w:rPr>
              <w:t>Р.Шуман, А.Гречанинова</w:t>
            </w:r>
          </w:p>
          <w:p w:rsidR="007D6E7D" w:rsidRPr="00BC08AA" w:rsidRDefault="007D6E7D" w:rsidP="00022206">
            <w:pPr>
              <w:jc w:val="both"/>
              <w:rPr>
                <w:sz w:val="16"/>
                <w:szCs w:val="16"/>
              </w:rPr>
            </w:pPr>
            <w:r w:rsidRPr="00BC08AA">
              <w:rPr>
                <w:sz w:val="16"/>
                <w:szCs w:val="16"/>
              </w:rPr>
              <w:t xml:space="preserve">«Огородная –хороводная» </w:t>
            </w:r>
            <w:proofErr w:type="spellStart"/>
            <w:r w:rsidRPr="00BC08AA">
              <w:rPr>
                <w:sz w:val="16"/>
                <w:szCs w:val="16"/>
              </w:rPr>
              <w:t>Б.Можжевелова</w:t>
            </w:r>
            <w:proofErr w:type="spellEnd"/>
            <w:r w:rsidRPr="00BC08AA">
              <w:rPr>
                <w:sz w:val="16"/>
                <w:szCs w:val="16"/>
              </w:rPr>
              <w:t xml:space="preserve"> –побуждать детей импровизировать</w:t>
            </w:r>
          </w:p>
          <w:p w:rsidR="007D6E7D" w:rsidRPr="00BC08AA" w:rsidRDefault="007D6E7D" w:rsidP="00022206">
            <w:pPr>
              <w:jc w:val="both"/>
              <w:rPr>
                <w:sz w:val="16"/>
                <w:szCs w:val="16"/>
              </w:rPr>
            </w:pPr>
            <w:r w:rsidRPr="00BC08AA">
              <w:rPr>
                <w:sz w:val="16"/>
                <w:szCs w:val="16"/>
              </w:rPr>
              <w:t>танцевально –игровые движения в хороводе.</w:t>
            </w:r>
          </w:p>
          <w:p w:rsidR="007D6E7D" w:rsidRPr="00BC08AA" w:rsidRDefault="007D6E7D" w:rsidP="00022206">
            <w:pPr>
              <w:jc w:val="both"/>
              <w:rPr>
                <w:sz w:val="16"/>
                <w:szCs w:val="16"/>
              </w:rPr>
            </w:pPr>
            <w:r w:rsidRPr="00BC08AA">
              <w:rPr>
                <w:sz w:val="16"/>
                <w:szCs w:val="16"/>
              </w:rPr>
              <w:t xml:space="preserve"> «Марш» </w:t>
            </w:r>
            <w:proofErr w:type="spellStart"/>
            <w:r w:rsidRPr="00BC08AA">
              <w:rPr>
                <w:sz w:val="16"/>
                <w:szCs w:val="16"/>
              </w:rPr>
              <w:t>М.Раухвергера</w:t>
            </w:r>
            <w:proofErr w:type="spellEnd"/>
            <w:r w:rsidRPr="00BC08AA">
              <w:rPr>
                <w:sz w:val="16"/>
                <w:szCs w:val="16"/>
              </w:rPr>
              <w:t xml:space="preserve">. Формировать умение детей двигаться ритмично в </w:t>
            </w:r>
            <w:proofErr w:type="spellStart"/>
            <w:r w:rsidRPr="00BC08AA">
              <w:rPr>
                <w:sz w:val="16"/>
                <w:szCs w:val="16"/>
              </w:rPr>
              <w:t>сответствии</w:t>
            </w:r>
            <w:proofErr w:type="spellEnd"/>
            <w:r w:rsidRPr="00BC08AA">
              <w:rPr>
                <w:sz w:val="16"/>
                <w:szCs w:val="16"/>
              </w:rPr>
              <w:t xml:space="preserve"> с характером музыки.</w:t>
            </w:r>
          </w:p>
          <w:p w:rsidR="007D6E7D" w:rsidRPr="00BC08AA" w:rsidRDefault="007D6E7D" w:rsidP="00022206">
            <w:pPr>
              <w:jc w:val="both"/>
              <w:rPr>
                <w:sz w:val="16"/>
                <w:szCs w:val="16"/>
              </w:rPr>
            </w:pPr>
            <w:r w:rsidRPr="00BC08AA">
              <w:rPr>
                <w:sz w:val="16"/>
                <w:szCs w:val="16"/>
              </w:rPr>
              <w:t>«У пруда» С.Меерсон. Учить подчиняться правилам игры, передавать в движении образы кур, петуха, гусей, коршуна</w:t>
            </w:r>
          </w:p>
        </w:tc>
        <w:tc>
          <w:tcPr>
            <w:tcW w:w="2551" w:type="dxa"/>
          </w:tcPr>
          <w:p w:rsidR="007D6E7D" w:rsidRPr="00BC08AA" w:rsidRDefault="007D6E7D" w:rsidP="00022206">
            <w:pPr>
              <w:jc w:val="both"/>
              <w:rPr>
                <w:sz w:val="16"/>
                <w:szCs w:val="16"/>
              </w:rPr>
            </w:pPr>
            <w:r w:rsidRPr="00BC08AA">
              <w:rPr>
                <w:sz w:val="16"/>
                <w:szCs w:val="16"/>
              </w:rPr>
              <w:t>П\и «Погрузка овощей»</w:t>
            </w: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«Мой веселый, звонкий мяч» - упражнения с мячом</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Игра средней подвижности «Зеркало»</w:t>
            </w:r>
          </w:p>
        </w:tc>
        <w:tc>
          <w:tcPr>
            <w:tcW w:w="2619" w:type="dxa"/>
          </w:tcPr>
          <w:p w:rsidR="007D6E7D" w:rsidRPr="00BC08AA" w:rsidRDefault="007D6E7D" w:rsidP="00022206">
            <w:pPr>
              <w:autoSpaceDE w:val="0"/>
              <w:rPr>
                <w:rFonts w:eastAsia="Microsoft Sans Serif"/>
                <w:b/>
                <w:bCs/>
                <w:sz w:val="16"/>
                <w:szCs w:val="16"/>
                <w:shd w:val="clear" w:color="auto" w:fill="FFFFFF"/>
                <w:lang w:eastAsia="ar-SA"/>
              </w:rPr>
            </w:pPr>
            <w:r w:rsidRPr="00BC08AA">
              <w:rPr>
                <w:b/>
                <w:bCs/>
                <w:sz w:val="16"/>
                <w:szCs w:val="16"/>
                <w:lang w:eastAsia="ar-SA"/>
              </w:rPr>
              <w:t>«Вылепи, какие хочешь овощи и фрукты для игры в магазин»</w:t>
            </w:r>
          </w:p>
          <w:p w:rsidR="007D6E7D" w:rsidRPr="00BC08AA" w:rsidRDefault="007D6E7D" w:rsidP="00022206">
            <w:pPr>
              <w:jc w:val="both"/>
              <w:rPr>
                <w:sz w:val="16"/>
                <w:szCs w:val="16"/>
              </w:rPr>
            </w:pPr>
            <w:r w:rsidRPr="00BC08AA">
              <w:rPr>
                <w:sz w:val="16"/>
                <w:szCs w:val="16"/>
                <w:lang w:eastAsia="ar-SA"/>
              </w:rPr>
              <w:t xml:space="preserve">Закреплять умение детей передавать в лепке форму разных овощей (моркови, свеклы, репы, огурца, помидора и др.). Учить сопоставлять форму овощей (фруктов) с геометрическими формами </w:t>
            </w:r>
          </w:p>
          <w:p w:rsidR="007D6E7D" w:rsidRPr="00BC08AA" w:rsidRDefault="007D6E7D" w:rsidP="00022206">
            <w:pPr>
              <w:autoSpaceDE w:val="0"/>
              <w:rPr>
                <w:b/>
                <w:bCs/>
                <w:sz w:val="16"/>
                <w:szCs w:val="16"/>
                <w:lang w:eastAsia="ar-SA"/>
              </w:rPr>
            </w:pPr>
            <w:r w:rsidRPr="00BC08AA">
              <w:rPr>
                <w:b/>
                <w:bCs/>
                <w:sz w:val="16"/>
                <w:szCs w:val="16"/>
                <w:lang w:eastAsia="ar-SA"/>
              </w:rPr>
              <w:t>«Вылепи свою любимую игрушку»</w:t>
            </w:r>
          </w:p>
          <w:p w:rsidR="007D6E7D" w:rsidRPr="00BC08AA" w:rsidRDefault="007D6E7D" w:rsidP="00022206">
            <w:pPr>
              <w:jc w:val="both"/>
              <w:rPr>
                <w:sz w:val="16"/>
                <w:szCs w:val="16"/>
              </w:rPr>
            </w:pPr>
            <w:r w:rsidRPr="00BC08AA">
              <w:rPr>
                <w:sz w:val="16"/>
                <w:szCs w:val="16"/>
                <w:lang w:eastAsia="ar-SA"/>
              </w:rPr>
              <w:t>Учить детей создавать в лепке образ люби</w:t>
            </w:r>
            <w:r w:rsidRPr="00BC08AA">
              <w:rPr>
                <w:sz w:val="16"/>
                <w:szCs w:val="16"/>
                <w:lang w:eastAsia="ar-SA"/>
              </w:rPr>
              <w:softHyphen/>
              <w:t>мой игрушки. Закреплять разнообразные приемы лепки ладошками и пальцами. Воспитывать стремление доводить начатое до конца.</w:t>
            </w:r>
          </w:p>
        </w:tc>
      </w:tr>
      <w:tr w:rsidR="007D6E7D" w:rsidRPr="00BC08AA" w:rsidTr="00931C03">
        <w:trPr>
          <w:cantSplit/>
          <w:trHeight w:val="2252"/>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Овощи, фрукты, ягоды</w:t>
            </w:r>
          </w:p>
          <w:p w:rsidR="007D6E7D" w:rsidRPr="00BC08AA" w:rsidRDefault="007D6E7D" w:rsidP="00022206">
            <w:pPr>
              <w:rPr>
                <w:b/>
                <w:sz w:val="16"/>
                <w:szCs w:val="16"/>
              </w:rPr>
            </w:pPr>
            <w:r w:rsidRPr="00BC08AA">
              <w:rPr>
                <w:sz w:val="16"/>
                <w:szCs w:val="16"/>
              </w:rPr>
              <w:t>Закреплять умение детей различать овощи и фрукты; со</w:t>
            </w:r>
            <w:r w:rsidRPr="00BC08AA">
              <w:rPr>
                <w:sz w:val="16"/>
                <w:szCs w:val="16"/>
              </w:rPr>
              <w:softHyphen/>
              <w:t>ставлять предложения с союзом «а», составлять рассказ по опор</w:t>
            </w:r>
            <w:r w:rsidRPr="00BC08AA">
              <w:rPr>
                <w:sz w:val="16"/>
                <w:szCs w:val="16"/>
              </w:rPr>
              <w:softHyphen/>
              <w:t>ным картинкам; развивать общую и мелкую моторику, память, мышление, внимание, фонематические процессы; процессы ана</w:t>
            </w:r>
            <w:r w:rsidRPr="00BC08AA">
              <w:rPr>
                <w:sz w:val="16"/>
                <w:szCs w:val="16"/>
              </w:rPr>
              <w:softHyphen/>
              <w:t>лиза и синтеза;</w:t>
            </w:r>
          </w:p>
          <w:p w:rsidR="007D6E7D" w:rsidRPr="00BC08AA" w:rsidRDefault="007D6E7D" w:rsidP="00022206">
            <w:pPr>
              <w:rPr>
                <w:b/>
                <w:sz w:val="16"/>
                <w:szCs w:val="16"/>
              </w:rPr>
            </w:pPr>
            <w:r w:rsidRPr="00BC08AA">
              <w:rPr>
                <w:b/>
                <w:sz w:val="16"/>
                <w:szCs w:val="16"/>
              </w:rPr>
              <w:t>Звуки Л, ЛЬ. Буква Л.</w:t>
            </w:r>
          </w:p>
        </w:tc>
        <w:tc>
          <w:tcPr>
            <w:tcW w:w="3261" w:type="dxa"/>
            <w:shd w:val="clear" w:color="auto" w:fill="F2F2F2"/>
          </w:tcPr>
          <w:p w:rsidR="007D6E7D" w:rsidRPr="00BC08AA" w:rsidRDefault="007D6E7D" w:rsidP="00022206">
            <w:pPr>
              <w:jc w:val="both"/>
              <w:rPr>
                <w:b/>
                <w:color w:val="FF0000"/>
                <w:sz w:val="16"/>
                <w:szCs w:val="16"/>
              </w:rPr>
            </w:pPr>
            <w:r w:rsidRPr="00BC08AA">
              <w:rPr>
                <w:sz w:val="16"/>
                <w:szCs w:val="16"/>
              </w:rPr>
              <w:t>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sz w:val="16"/>
                <w:szCs w:val="16"/>
              </w:rPr>
            </w:pPr>
            <w:r w:rsidRPr="00BC08AA">
              <w:rPr>
                <w:b/>
                <w:sz w:val="16"/>
                <w:szCs w:val="16"/>
              </w:rPr>
              <w:t xml:space="preserve"> «Вставки»</w:t>
            </w:r>
          </w:p>
          <w:p w:rsidR="007D6E7D" w:rsidRPr="00BC08AA" w:rsidRDefault="007D6E7D" w:rsidP="00022206">
            <w:pPr>
              <w:jc w:val="both"/>
              <w:rPr>
                <w:b/>
                <w:color w:val="FF0000"/>
                <w:sz w:val="16"/>
                <w:szCs w:val="16"/>
              </w:rPr>
            </w:pPr>
            <w:r w:rsidRPr="00BC08AA">
              <w:rPr>
                <w:b/>
                <w:sz w:val="16"/>
                <w:szCs w:val="16"/>
              </w:rPr>
              <w:t>«Четвертый лишний»</w:t>
            </w:r>
            <w:r w:rsidRPr="00BC08AA">
              <w:rPr>
                <w:sz w:val="16"/>
                <w:szCs w:val="16"/>
              </w:rPr>
              <w:t xml:space="preserve"> (по картинкам)</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 xml:space="preserve">«Как под </w:t>
            </w:r>
            <w:proofErr w:type="spellStart"/>
            <w:r w:rsidRPr="00BC08AA">
              <w:rPr>
                <w:sz w:val="16"/>
                <w:szCs w:val="16"/>
              </w:rPr>
              <w:t>горокой</w:t>
            </w:r>
            <w:proofErr w:type="spellEnd"/>
            <w:r w:rsidRPr="00BC08AA">
              <w:rPr>
                <w:sz w:val="16"/>
                <w:szCs w:val="16"/>
              </w:rPr>
              <w:t>». Обогащать музыкальные впечатления детей. Познакомить с различными вариантами народных песен и их обработками.</w:t>
            </w:r>
          </w:p>
          <w:p w:rsidR="007D6E7D" w:rsidRPr="00BC08AA" w:rsidRDefault="007D6E7D" w:rsidP="00022206">
            <w:pPr>
              <w:autoSpaceDE w:val="0"/>
              <w:autoSpaceDN w:val="0"/>
              <w:adjustRightInd w:val="0"/>
              <w:rPr>
                <w:sz w:val="16"/>
                <w:szCs w:val="16"/>
              </w:rPr>
            </w:pPr>
            <w:r w:rsidRPr="00BC08AA">
              <w:rPr>
                <w:sz w:val="16"/>
                <w:szCs w:val="16"/>
              </w:rPr>
              <w:t>«Мой садок». Учить детей чисто интонировать мелодию.</w:t>
            </w:r>
          </w:p>
          <w:p w:rsidR="007D6E7D" w:rsidRPr="00BC08AA" w:rsidRDefault="007D6E7D" w:rsidP="00022206">
            <w:pPr>
              <w:autoSpaceDE w:val="0"/>
              <w:autoSpaceDN w:val="0"/>
              <w:adjustRightInd w:val="0"/>
              <w:rPr>
                <w:sz w:val="16"/>
                <w:szCs w:val="16"/>
              </w:rPr>
            </w:pPr>
            <w:r w:rsidRPr="00BC08AA">
              <w:rPr>
                <w:sz w:val="16"/>
                <w:szCs w:val="16"/>
              </w:rPr>
              <w:t xml:space="preserve">«Ой, вставала я </w:t>
            </w:r>
            <w:proofErr w:type="spellStart"/>
            <w:r w:rsidRPr="00BC08AA">
              <w:rPr>
                <w:sz w:val="16"/>
                <w:szCs w:val="16"/>
              </w:rPr>
              <w:t>ранешенько</w:t>
            </w:r>
            <w:proofErr w:type="spellEnd"/>
            <w:r w:rsidRPr="00BC08AA">
              <w:rPr>
                <w:sz w:val="16"/>
                <w:szCs w:val="16"/>
              </w:rPr>
              <w:t>». Развивать умение различать эмоциональное содержание и характер песен, уметь передавать это голосом.</w:t>
            </w:r>
          </w:p>
          <w:p w:rsidR="007D6E7D" w:rsidRPr="00BC08AA" w:rsidRDefault="007D6E7D" w:rsidP="00022206">
            <w:pPr>
              <w:autoSpaceDE w:val="0"/>
              <w:autoSpaceDN w:val="0"/>
              <w:adjustRightInd w:val="0"/>
              <w:rPr>
                <w:sz w:val="16"/>
                <w:szCs w:val="16"/>
              </w:rPr>
            </w:pPr>
            <w:r w:rsidRPr="00BC08AA">
              <w:rPr>
                <w:sz w:val="16"/>
                <w:szCs w:val="16"/>
              </w:rPr>
              <w:t>«Веселый огород». Учить детей двигаться задорным плясовым шагом, передавать характер музыки в движении.</w:t>
            </w:r>
          </w:p>
          <w:p w:rsidR="007D6E7D" w:rsidRPr="00BC08AA" w:rsidRDefault="007D6E7D" w:rsidP="00022206">
            <w:pPr>
              <w:autoSpaceDE w:val="0"/>
              <w:autoSpaceDN w:val="0"/>
              <w:adjustRightInd w:val="0"/>
              <w:rPr>
                <w:sz w:val="16"/>
                <w:szCs w:val="16"/>
              </w:rPr>
            </w:pPr>
          </w:p>
          <w:p w:rsidR="007D6E7D" w:rsidRPr="00BC08AA" w:rsidRDefault="007D6E7D" w:rsidP="00022206">
            <w:pPr>
              <w:jc w:val="both"/>
              <w:rPr>
                <w:sz w:val="16"/>
                <w:szCs w:val="16"/>
              </w:rPr>
            </w:pPr>
          </w:p>
        </w:tc>
        <w:tc>
          <w:tcPr>
            <w:tcW w:w="2551" w:type="dxa"/>
            <w:shd w:val="clear" w:color="auto" w:fill="F2F2F2"/>
          </w:tcPr>
          <w:p w:rsidR="007D6E7D" w:rsidRPr="00BC08AA" w:rsidRDefault="007D6E7D" w:rsidP="00022206">
            <w:pPr>
              <w:jc w:val="both"/>
              <w:rPr>
                <w:sz w:val="16"/>
                <w:szCs w:val="16"/>
              </w:rPr>
            </w:pPr>
            <w:r w:rsidRPr="00BC08AA">
              <w:rPr>
                <w:sz w:val="16"/>
                <w:szCs w:val="16"/>
              </w:rPr>
              <w:t>«Позы»</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Упражнение для развития дифференцированной КС</w:t>
            </w:r>
          </w:p>
          <w:p w:rsidR="007D6E7D" w:rsidRPr="00BC08AA" w:rsidRDefault="007D6E7D" w:rsidP="00022206">
            <w:pPr>
              <w:jc w:val="both"/>
              <w:rPr>
                <w:sz w:val="16"/>
                <w:szCs w:val="16"/>
              </w:rPr>
            </w:pPr>
            <w:r w:rsidRPr="00BC08AA">
              <w:rPr>
                <w:sz w:val="16"/>
                <w:szCs w:val="16"/>
              </w:rPr>
              <w:t>«Юла»</w:t>
            </w:r>
          </w:p>
        </w:tc>
        <w:tc>
          <w:tcPr>
            <w:tcW w:w="2619" w:type="dxa"/>
            <w:shd w:val="clear" w:color="auto" w:fill="F2F2F2"/>
          </w:tcPr>
          <w:p w:rsidR="007D6E7D" w:rsidRPr="00BC08AA" w:rsidRDefault="007D6E7D" w:rsidP="00022206">
            <w:pPr>
              <w:shd w:val="clear" w:color="auto" w:fill="F2F2F2"/>
              <w:rPr>
                <w:bCs/>
                <w:color w:val="000000"/>
                <w:sz w:val="16"/>
                <w:szCs w:val="16"/>
                <w:lang w:eastAsia="ar-SA"/>
              </w:rPr>
            </w:pPr>
            <w:r w:rsidRPr="00BC08AA">
              <w:rPr>
                <w:b/>
                <w:bCs/>
                <w:color w:val="000000"/>
                <w:sz w:val="16"/>
                <w:szCs w:val="16"/>
                <w:lang w:eastAsia="ar-SA"/>
              </w:rPr>
              <w:t>Лепка «Фрукты для игры в магазин»</w:t>
            </w:r>
          </w:p>
          <w:p w:rsidR="007D6E7D" w:rsidRPr="00BC08AA" w:rsidRDefault="007D6E7D" w:rsidP="00022206">
            <w:pPr>
              <w:shd w:val="clear" w:color="auto" w:fill="F2F2F2"/>
              <w:jc w:val="both"/>
              <w:rPr>
                <w:sz w:val="16"/>
                <w:szCs w:val="16"/>
              </w:rPr>
            </w:pPr>
            <w:r w:rsidRPr="00BC08AA">
              <w:rPr>
                <w:bCs/>
                <w:color w:val="000000"/>
                <w:sz w:val="16"/>
                <w:szCs w:val="16"/>
                <w:lang w:eastAsia="ar-SA"/>
              </w:rPr>
              <w:t>Учить детей передавать форму и характерные особенности фруктов при лепке с натуры, использовать знакомые приемы лепки: оттягивание, сглаживание и т.д.</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r w:rsidRPr="00BC08AA">
              <w:rPr>
                <w:b/>
                <w:bCs/>
                <w:i/>
                <w:iCs/>
                <w:sz w:val="16"/>
                <w:szCs w:val="16"/>
                <w:lang w:val="en-US"/>
              </w:rPr>
              <w:t>IV</w:t>
            </w:r>
          </w:p>
        </w:tc>
        <w:tc>
          <w:tcPr>
            <w:tcW w:w="3789" w:type="dxa"/>
          </w:tcPr>
          <w:p w:rsidR="007D6E7D" w:rsidRPr="00BC08AA" w:rsidRDefault="007D6E7D" w:rsidP="00022206">
            <w:pPr>
              <w:shd w:val="clear" w:color="auto" w:fill="FFFFFF"/>
              <w:rPr>
                <w:b/>
                <w:sz w:val="16"/>
                <w:szCs w:val="16"/>
              </w:rPr>
            </w:pPr>
            <w:r w:rsidRPr="00BC08AA">
              <w:rPr>
                <w:b/>
                <w:sz w:val="16"/>
                <w:szCs w:val="16"/>
              </w:rPr>
              <w:t>Ягоды</w:t>
            </w:r>
          </w:p>
          <w:p w:rsidR="007D6E7D" w:rsidRPr="00BC08AA" w:rsidRDefault="007D6E7D" w:rsidP="00022206">
            <w:pPr>
              <w:shd w:val="clear" w:color="auto" w:fill="FFFFFF"/>
              <w:jc w:val="both"/>
              <w:rPr>
                <w:sz w:val="16"/>
                <w:szCs w:val="16"/>
              </w:rPr>
            </w:pPr>
            <w:r w:rsidRPr="00BC08AA">
              <w:rPr>
                <w:color w:val="000000"/>
                <w:sz w:val="16"/>
                <w:szCs w:val="16"/>
              </w:rPr>
              <w:t>Формировать понятие «ягоды»; учить узнавать и пра</w:t>
            </w:r>
            <w:r w:rsidRPr="00BC08AA">
              <w:rPr>
                <w:color w:val="000000"/>
                <w:sz w:val="16"/>
                <w:szCs w:val="16"/>
              </w:rPr>
              <w:softHyphen/>
              <w:t>вильно называть конкретные предметы, относящиеся к этому понятию; учить образовывать существительные в формах име</w:t>
            </w:r>
            <w:r w:rsidRPr="00BC08AA">
              <w:rPr>
                <w:color w:val="000000"/>
                <w:sz w:val="16"/>
                <w:szCs w:val="16"/>
              </w:rPr>
              <w:softHyphen/>
              <w:t>нительного и родительного падежей множественного числа.</w:t>
            </w:r>
          </w:p>
          <w:p w:rsidR="007D6E7D" w:rsidRPr="00BC08AA" w:rsidRDefault="007D6E7D" w:rsidP="00022206">
            <w:pPr>
              <w:shd w:val="clear" w:color="auto" w:fill="FFFFFF"/>
              <w:rPr>
                <w:b/>
                <w:sz w:val="16"/>
                <w:szCs w:val="16"/>
              </w:rPr>
            </w:pPr>
            <w:r w:rsidRPr="00BC08AA">
              <w:rPr>
                <w:b/>
                <w:sz w:val="16"/>
                <w:szCs w:val="16"/>
              </w:rPr>
              <w:t>Овощи, фрукты, ягоды.</w:t>
            </w:r>
          </w:p>
          <w:p w:rsidR="007D6E7D" w:rsidRPr="00BC08AA" w:rsidRDefault="007D6E7D" w:rsidP="00022206">
            <w:pPr>
              <w:shd w:val="clear" w:color="auto" w:fill="FFFFFF"/>
              <w:rPr>
                <w:b/>
                <w:bCs/>
                <w:color w:val="FF0000"/>
                <w:sz w:val="16"/>
                <w:szCs w:val="16"/>
              </w:rPr>
            </w:pPr>
            <w:r w:rsidRPr="00BC08AA">
              <w:rPr>
                <w:color w:val="000000"/>
                <w:sz w:val="16"/>
                <w:szCs w:val="16"/>
              </w:rPr>
              <w:t xml:space="preserve">Закреплять умение детей различать ягоды, овощи, Фрукты; учить составлять рассказы по опорным картинкам;развивать общую и мелкую моторику, память, мышление, внимание, процессы анализа и синтеза; </w:t>
            </w:r>
            <w:r w:rsidRPr="00BC08AA">
              <w:rPr>
                <w:b/>
                <w:sz w:val="16"/>
                <w:szCs w:val="16"/>
              </w:rPr>
              <w:t>Звуки и буквы А, О</w:t>
            </w:r>
          </w:p>
        </w:tc>
        <w:tc>
          <w:tcPr>
            <w:tcW w:w="3261" w:type="dxa"/>
          </w:tcPr>
          <w:p w:rsidR="007D6E7D" w:rsidRPr="00BC08AA" w:rsidRDefault="007D6E7D" w:rsidP="00022206">
            <w:pPr>
              <w:jc w:val="both"/>
              <w:rPr>
                <w:sz w:val="16"/>
                <w:szCs w:val="16"/>
              </w:rPr>
            </w:pPr>
            <w:r w:rsidRPr="00BC08AA">
              <w:rPr>
                <w:sz w:val="16"/>
                <w:szCs w:val="16"/>
              </w:rPr>
              <w:t>Упражнения на развитие зрительной памяти и ассоциативного мышление детей.</w:t>
            </w:r>
          </w:p>
          <w:p w:rsidR="007D6E7D" w:rsidRPr="00BC08AA" w:rsidRDefault="007D6E7D" w:rsidP="00022206">
            <w:pPr>
              <w:jc w:val="both"/>
              <w:rPr>
                <w:b/>
                <w:sz w:val="16"/>
                <w:szCs w:val="16"/>
              </w:rPr>
            </w:pPr>
          </w:p>
          <w:p w:rsidR="007D6E7D" w:rsidRPr="00BC08AA" w:rsidRDefault="007D6E7D" w:rsidP="00022206">
            <w:pPr>
              <w:jc w:val="both"/>
              <w:rPr>
                <w:b/>
                <w:sz w:val="16"/>
                <w:szCs w:val="16"/>
              </w:rPr>
            </w:pPr>
            <w:r w:rsidRPr="00BC08AA">
              <w:rPr>
                <w:b/>
                <w:sz w:val="16"/>
                <w:szCs w:val="16"/>
              </w:rPr>
              <w:t>Методика А.Н. Леонтьева (опосредованные связи).«Разложи в вазу, лукошко и корзинку овощи, фрукты и ягоды».</w:t>
            </w:r>
          </w:p>
        </w:tc>
        <w:tc>
          <w:tcPr>
            <w:tcW w:w="3260" w:type="dxa"/>
          </w:tcPr>
          <w:p w:rsidR="007D6E7D" w:rsidRPr="00BC08AA" w:rsidRDefault="007D6E7D" w:rsidP="00022206">
            <w:pPr>
              <w:jc w:val="both"/>
              <w:rPr>
                <w:sz w:val="16"/>
                <w:szCs w:val="16"/>
              </w:rPr>
            </w:pPr>
            <w:r w:rsidRPr="00BC08AA">
              <w:rPr>
                <w:sz w:val="16"/>
                <w:szCs w:val="16"/>
              </w:rPr>
              <w:t>Слушание «Сказки старой бабушки»</w:t>
            </w:r>
          </w:p>
          <w:p w:rsidR="007D6E7D" w:rsidRPr="00BC08AA" w:rsidRDefault="007D6E7D" w:rsidP="00022206">
            <w:pPr>
              <w:jc w:val="both"/>
              <w:rPr>
                <w:sz w:val="16"/>
                <w:szCs w:val="16"/>
              </w:rPr>
            </w:pPr>
            <w:r w:rsidRPr="00BC08AA">
              <w:rPr>
                <w:sz w:val="16"/>
                <w:szCs w:val="16"/>
              </w:rPr>
              <w:t xml:space="preserve">Пение «Рябиновые бусы» </w:t>
            </w:r>
            <w:proofErr w:type="spellStart"/>
            <w:r w:rsidRPr="00BC08AA">
              <w:rPr>
                <w:sz w:val="16"/>
                <w:szCs w:val="16"/>
              </w:rPr>
              <w:t>Красева</w:t>
            </w:r>
            <w:proofErr w:type="spellEnd"/>
          </w:p>
          <w:p w:rsidR="007D6E7D" w:rsidRPr="00BC08AA" w:rsidRDefault="007D6E7D" w:rsidP="00022206">
            <w:pPr>
              <w:jc w:val="both"/>
              <w:rPr>
                <w:sz w:val="16"/>
                <w:szCs w:val="16"/>
              </w:rPr>
            </w:pPr>
            <w:r w:rsidRPr="00BC08AA">
              <w:rPr>
                <w:sz w:val="16"/>
                <w:szCs w:val="16"/>
              </w:rPr>
              <w:t xml:space="preserve">«Ходила </w:t>
            </w:r>
            <w:proofErr w:type="spellStart"/>
            <w:r w:rsidRPr="00BC08AA">
              <w:rPr>
                <w:sz w:val="16"/>
                <w:szCs w:val="16"/>
              </w:rPr>
              <w:t>младешенька</w:t>
            </w:r>
            <w:proofErr w:type="spellEnd"/>
            <w:r w:rsidRPr="00BC08AA">
              <w:rPr>
                <w:sz w:val="16"/>
                <w:szCs w:val="16"/>
              </w:rPr>
              <w:t xml:space="preserve"> по </w:t>
            </w:r>
            <w:proofErr w:type="spellStart"/>
            <w:r w:rsidRPr="00BC08AA">
              <w:rPr>
                <w:sz w:val="16"/>
                <w:szCs w:val="16"/>
              </w:rPr>
              <w:t>борочку</w:t>
            </w:r>
            <w:proofErr w:type="spellEnd"/>
            <w:r w:rsidRPr="00BC08AA">
              <w:rPr>
                <w:sz w:val="16"/>
                <w:szCs w:val="16"/>
              </w:rPr>
              <w:t xml:space="preserve">» </w:t>
            </w:r>
            <w:proofErr w:type="spellStart"/>
            <w:r w:rsidRPr="00BC08AA">
              <w:rPr>
                <w:sz w:val="16"/>
                <w:szCs w:val="16"/>
              </w:rPr>
              <w:t>русск.нар.песня</w:t>
            </w:r>
            <w:proofErr w:type="spellEnd"/>
          </w:p>
          <w:p w:rsidR="007D6E7D" w:rsidRPr="00BC08AA" w:rsidRDefault="007D6E7D" w:rsidP="00022206">
            <w:pPr>
              <w:jc w:val="both"/>
              <w:rPr>
                <w:sz w:val="16"/>
                <w:szCs w:val="16"/>
              </w:rPr>
            </w:pPr>
            <w:r w:rsidRPr="00BC08AA">
              <w:rPr>
                <w:sz w:val="16"/>
                <w:szCs w:val="16"/>
              </w:rPr>
              <w:t xml:space="preserve">«К нам гости пришли» </w:t>
            </w:r>
            <w:proofErr w:type="spellStart"/>
            <w:r w:rsidRPr="00BC08AA">
              <w:rPr>
                <w:sz w:val="16"/>
                <w:szCs w:val="16"/>
              </w:rPr>
              <w:t>русск.нар.песня-инсценирование</w:t>
            </w:r>
            <w:proofErr w:type="spellEnd"/>
          </w:p>
          <w:p w:rsidR="007D6E7D" w:rsidRPr="00BC08AA" w:rsidRDefault="007D6E7D" w:rsidP="00022206">
            <w:pPr>
              <w:jc w:val="both"/>
              <w:rPr>
                <w:sz w:val="16"/>
                <w:szCs w:val="16"/>
              </w:rPr>
            </w:pPr>
            <w:r w:rsidRPr="00BC08AA">
              <w:rPr>
                <w:sz w:val="16"/>
                <w:szCs w:val="16"/>
              </w:rPr>
              <w:t xml:space="preserve">Упражнения по развитию мелкой моторики. Развитие общей моторики, подвижности стоп и кистей </w:t>
            </w:r>
          </w:p>
          <w:p w:rsidR="007D6E7D" w:rsidRPr="00BC08AA" w:rsidRDefault="007D6E7D" w:rsidP="00022206">
            <w:pPr>
              <w:jc w:val="both"/>
              <w:rPr>
                <w:sz w:val="16"/>
                <w:szCs w:val="16"/>
              </w:rPr>
            </w:pPr>
            <w:r w:rsidRPr="00BC08AA">
              <w:rPr>
                <w:sz w:val="16"/>
                <w:szCs w:val="16"/>
              </w:rPr>
              <w:t>(О.Н.Громова, Т.А.Прокопенко)</w:t>
            </w:r>
          </w:p>
          <w:p w:rsidR="007D6E7D" w:rsidRPr="00BC08AA" w:rsidRDefault="007D6E7D" w:rsidP="00022206">
            <w:pPr>
              <w:jc w:val="both"/>
              <w:rPr>
                <w:sz w:val="16"/>
                <w:szCs w:val="16"/>
              </w:rPr>
            </w:pPr>
            <w:r w:rsidRPr="00BC08AA">
              <w:rPr>
                <w:sz w:val="16"/>
                <w:szCs w:val="16"/>
              </w:rPr>
              <w:t>Танец с пением «Хоровод в лесу»</w:t>
            </w:r>
          </w:p>
        </w:tc>
        <w:tc>
          <w:tcPr>
            <w:tcW w:w="2551" w:type="dxa"/>
          </w:tcPr>
          <w:p w:rsidR="007D6E7D" w:rsidRPr="00BC08AA" w:rsidRDefault="007D6E7D" w:rsidP="00022206">
            <w:pPr>
              <w:rPr>
                <w:sz w:val="16"/>
                <w:szCs w:val="16"/>
              </w:rPr>
            </w:pPr>
            <w:r w:rsidRPr="00BC08AA">
              <w:rPr>
                <w:sz w:val="16"/>
                <w:szCs w:val="16"/>
              </w:rPr>
              <w:t>Выполнение движений, с речевым сопровождением выполняя основные виды двигательных действий</w:t>
            </w:r>
          </w:p>
          <w:p w:rsidR="007D6E7D" w:rsidRPr="00BC08AA" w:rsidRDefault="007D6E7D" w:rsidP="00022206">
            <w:pPr>
              <w:rPr>
                <w:sz w:val="16"/>
                <w:szCs w:val="16"/>
              </w:rPr>
            </w:pPr>
            <w:r w:rsidRPr="00BC08AA">
              <w:rPr>
                <w:sz w:val="16"/>
                <w:szCs w:val="16"/>
              </w:rPr>
              <w:t>Дыхательные, речевые упражнения на укрепление дыхательной мускулатуры и тренировку удлиненного выдоха (заключительная часть занятия)</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«Блюдо с фруктами и ягодами»</w:t>
            </w:r>
            <w:r w:rsidRPr="00BC08AA">
              <w:rPr>
                <w:sz w:val="16"/>
                <w:szCs w:val="16"/>
                <w:lang w:eastAsia="ar-SA"/>
              </w:rPr>
              <w:t xml:space="preserve"> (Коллективная работа)</w:t>
            </w:r>
          </w:p>
          <w:p w:rsidR="007D6E7D" w:rsidRPr="00BC08AA" w:rsidRDefault="007D6E7D" w:rsidP="00022206">
            <w:pPr>
              <w:jc w:val="both"/>
              <w:rPr>
                <w:sz w:val="16"/>
                <w:szCs w:val="16"/>
              </w:rPr>
            </w:pPr>
            <w:r w:rsidRPr="00BC08AA">
              <w:rPr>
                <w:sz w:val="16"/>
                <w:szCs w:val="16"/>
                <w:lang w:eastAsia="ar-SA"/>
              </w:rPr>
              <w:t>Продолжать отрабатывать приемы вырезы</w:t>
            </w:r>
            <w:r w:rsidRPr="00BC08AA">
              <w:rPr>
                <w:sz w:val="16"/>
                <w:szCs w:val="16"/>
                <w:lang w:eastAsia="ar-SA"/>
              </w:rPr>
              <w:softHyphen/>
              <w:t>вания предметов круглой и овальной формы.</w:t>
            </w:r>
          </w:p>
          <w:p w:rsidR="007D6E7D" w:rsidRPr="00BC08AA" w:rsidRDefault="007D6E7D" w:rsidP="00022206">
            <w:pPr>
              <w:jc w:val="both"/>
              <w:rPr>
                <w:sz w:val="16"/>
                <w:szCs w:val="16"/>
              </w:rPr>
            </w:pP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tcBorders>
              <w:bottom w:val="single" w:sz="4" w:space="0" w:color="auto"/>
            </w:tcBorders>
            <w:shd w:val="clear" w:color="auto" w:fill="F2F2F2"/>
          </w:tcPr>
          <w:p w:rsidR="007D6E7D" w:rsidRPr="00BC08AA" w:rsidRDefault="007D6E7D" w:rsidP="00022206">
            <w:pPr>
              <w:rPr>
                <w:b/>
                <w:sz w:val="16"/>
                <w:szCs w:val="16"/>
              </w:rPr>
            </w:pPr>
            <w:r w:rsidRPr="00BC08AA">
              <w:rPr>
                <w:b/>
                <w:sz w:val="16"/>
                <w:szCs w:val="16"/>
              </w:rPr>
              <w:t>Фрукты, ягоды</w:t>
            </w:r>
          </w:p>
          <w:p w:rsidR="007D6E7D" w:rsidRPr="00BC08AA" w:rsidRDefault="007D6E7D" w:rsidP="00022206">
            <w:pPr>
              <w:rPr>
                <w:b/>
                <w:sz w:val="16"/>
                <w:szCs w:val="16"/>
              </w:rPr>
            </w:pPr>
            <w:r w:rsidRPr="00BC08AA">
              <w:rPr>
                <w:sz w:val="16"/>
                <w:szCs w:val="16"/>
              </w:rPr>
              <w:t>Закреплять понятия «фрукты», «ягоды»; умение обра</w:t>
            </w:r>
            <w:r w:rsidRPr="00BC08AA">
              <w:rPr>
                <w:sz w:val="16"/>
                <w:szCs w:val="16"/>
              </w:rPr>
              <w:softHyphen/>
              <w:t>зовывать относительные прилагательные, существительные в формах именительного и родительного падежей множествен</w:t>
            </w:r>
            <w:r w:rsidRPr="00BC08AA">
              <w:rPr>
                <w:sz w:val="16"/>
                <w:szCs w:val="16"/>
              </w:rPr>
              <w:softHyphen/>
              <w:t>ного числа; согласовывать прилагательные с существительны</w:t>
            </w:r>
            <w:r w:rsidRPr="00BC08AA">
              <w:rPr>
                <w:sz w:val="16"/>
                <w:szCs w:val="16"/>
              </w:rPr>
              <w:softHyphen/>
              <w:t>ми в роде, числе, падеже; подбирать синонимы и антонимы.</w:t>
            </w:r>
          </w:p>
          <w:p w:rsidR="007D6E7D" w:rsidRPr="00BC08AA" w:rsidRDefault="007D6E7D" w:rsidP="00022206">
            <w:pPr>
              <w:rPr>
                <w:b/>
                <w:sz w:val="16"/>
                <w:szCs w:val="16"/>
              </w:rPr>
            </w:pPr>
            <w:r w:rsidRPr="00BC08AA">
              <w:rPr>
                <w:b/>
                <w:sz w:val="16"/>
                <w:szCs w:val="16"/>
              </w:rPr>
              <w:t>Звуки Т, ТЬ. Буква Т</w:t>
            </w:r>
          </w:p>
        </w:tc>
        <w:tc>
          <w:tcPr>
            <w:tcW w:w="3261" w:type="dxa"/>
            <w:tcBorders>
              <w:bottom w:val="single" w:sz="4" w:space="0" w:color="auto"/>
            </w:tcBorders>
            <w:shd w:val="clear" w:color="auto" w:fill="F2F2F2"/>
          </w:tcPr>
          <w:p w:rsidR="007D6E7D" w:rsidRPr="00BC08AA" w:rsidRDefault="007D6E7D" w:rsidP="00022206">
            <w:pPr>
              <w:jc w:val="both"/>
              <w:rPr>
                <w:sz w:val="16"/>
                <w:szCs w:val="16"/>
              </w:rPr>
            </w:pPr>
            <w:r w:rsidRPr="00BC08AA">
              <w:rPr>
                <w:sz w:val="16"/>
                <w:szCs w:val="16"/>
              </w:rPr>
              <w:t>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rPr>
                <w:sz w:val="16"/>
                <w:szCs w:val="16"/>
              </w:rPr>
            </w:pPr>
            <w:r w:rsidRPr="00BC08AA">
              <w:rPr>
                <w:b/>
                <w:sz w:val="16"/>
                <w:szCs w:val="16"/>
              </w:rPr>
              <w:t>«Разложи по группам»</w:t>
            </w:r>
            <w:r w:rsidRPr="00BC08AA">
              <w:rPr>
                <w:sz w:val="16"/>
                <w:szCs w:val="16"/>
              </w:rPr>
              <w:t xml:space="preserve"> (фрукты, ягоды)</w:t>
            </w:r>
          </w:p>
          <w:p w:rsidR="007D6E7D" w:rsidRPr="00BC08AA" w:rsidRDefault="007D6E7D" w:rsidP="00022206">
            <w:pPr>
              <w:rPr>
                <w:sz w:val="16"/>
                <w:szCs w:val="16"/>
              </w:rPr>
            </w:pPr>
            <w:r w:rsidRPr="00BC08AA">
              <w:rPr>
                <w:b/>
                <w:sz w:val="16"/>
                <w:szCs w:val="16"/>
              </w:rPr>
              <w:t>«Четвертый лишний»</w:t>
            </w:r>
          </w:p>
          <w:p w:rsidR="007D6E7D" w:rsidRPr="00BC08AA" w:rsidRDefault="007D6E7D" w:rsidP="00022206">
            <w:pPr>
              <w:jc w:val="both"/>
              <w:rPr>
                <w:color w:val="FF0000"/>
                <w:sz w:val="16"/>
                <w:szCs w:val="16"/>
              </w:rPr>
            </w:pPr>
          </w:p>
        </w:tc>
        <w:tc>
          <w:tcPr>
            <w:tcW w:w="3260" w:type="dxa"/>
            <w:tcBorders>
              <w:bottom w:val="single" w:sz="4" w:space="0" w:color="auto"/>
            </w:tcBorders>
            <w:shd w:val="clear" w:color="auto" w:fill="F2F2F2"/>
          </w:tcPr>
          <w:p w:rsidR="007D6E7D" w:rsidRPr="00BC08AA" w:rsidRDefault="007D6E7D" w:rsidP="00022206">
            <w:pPr>
              <w:autoSpaceDE w:val="0"/>
              <w:autoSpaceDN w:val="0"/>
              <w:adjustRightInd w:val="0"/>
              <w:rPr>
                <w:sz w:val="16"/>
                <w:szCs w:val="16"/>
              </w:rPr>
            </w:pPr>
            <w:r w:rsidRPr="00BC08AA">
              <w:rPr>
                <w:sz w:val="16"/>
                <w:szCs w:val="16"/>
              </w:rPr>
              <w:t>«Сад зелёный». Продолжать прививать любовь к русскому народному творчеству, развивать эмоциональную отзывчивость на музыку.</w:t>
            </w:r>
          </w:p>
          <w:p w:rsidR="007D6E7D" w:rsidRPr="00BC08AA" w:rsidRDefault="007D6E7D" w:rsidP="00022206">
            <w:pPr>
              <w:autoSpaceDE w:val="0"/>
              <w:autoSpaceDN w:val="0"/>
              <w:adjustRightInd w:val="0"/>
              <w:rPr>
                <w:sz w:val="16"/>
                <w:szCs w:val="16"/>
              </w:rPr>
            </w:pPr>
            <w:r w:rsidRPr="00BC08AA">
              <w:rPr>
                <w:sz w:val="16"/>
                <w:szCs w:val="16"/>
              </w:rPr>
              <w:t xml:space="preserve"> Стимулировать сочинение собственных плясовых. Развивать творческую фантазию.</w:t>
            </w:r>
          </w:p>
          <w:p w:rsidR="007D6E7D" w:rsidRPr="00BC08AA" w:rsidRDefault="007D6E7D" w:rsidP="00022206">
            <w:pPr>
              <w:autoSpaceDE w:val="0"/>
              <w:autoSpaceDN w:val="0"/>
              <w:adjustRightInd w:val="0"/>
              <w:rPr>
                <w:sz w:val="16"/>
                <w:szCs w:val="16"/>
              </w:rPr>
            </w:pPr>
            <w:r w:rsidRPr="00BC08AA">
              <w:rPr>
                <w:sz w:val="16"/>
                <w:szCs w:val="16"/>
              </w:rPr>
              <w:t>«Вишенка». Совершенствовать певческие навыки: умение петь легким звуком, естественным голосом, слаженно, выразительно.</w:t>
            </w:r>
          </w:p>
          <w:p w:rsidR="007D6E7D" w:rsidRPr="00BC08AA" w:rsidRDefault="007D6E7D" w:rsidP="00022206">
            <w:pPr>
              <w:jc w:val="both"/>
              <w:rPr>
                <w:sz w:val="16"/>
                <w:szCs w:val="16"/>
              </w:rPr>
            </w:pPr>
            <w:r w:rsidRPr="00BC08AA">
              <w:rPr>
                <w:sz w:val="16"/>
                <w:szCs w:val="16"/>
              </w:rPr>
              <w:t>«Во саду ли» Н.Римский Корсаков. Учить детей играть в ансамбле ударных инструментов.</w:t>
            </w:r>
          </w:p>
        </w:tc>
        <w:tc>
          <w:tcPr>
            <w:tcW w:w="2551" w:type="dxa"/>
            <w:tcBorders>
              <w:bottom w:val="single" w:sz="4" w:space="0" w:color="auto"/>
            </w:tcBorders>
            <w:shd w:val="clear" w:color="auto" w:fill="F2F2F2"/>
          </w:tcPr>
          <w:p w:rsidR="007D6E7D" w:rsidRPr="00BC08AA" w:rsidRDefault="007D6E7D" w:rsidP="00022206">
            <w:pPr>
              <w:rPr>
                <w:sz w:val="16"/>
                <w:szCs w:val="16"/>
              </w:rPr>
            </w:pPr>
            <w:r w:rsidRPr="00BC08AA">
              <w:rPr>
                <w:sz w:val="16"/>
                <w:szCs w:val="16"/>
              </w:rPr>
              <w:t>Дыхательные, речевые упражнения на укрепление дыхательной мускулатуры и тренировку удлиненного выдоха (см. «Блок речевых заданий») (заключительная часть занятия)</w:t>
            </w:r>
          </w:p>
        </w:tc>
        <w:tc>
          <w:tcPr>
            <w:tcW w:w="2619" w:type="dxa"/>
            <w:tcBorders>
              <w:bottom w:val="single" w:sz="4" w:space="0" w:color="auto"/>
            </w:tcBorders>
            <w:shd w:val="clear" w:color="auto" w:fill="F2F2F2"/>
          </w:tcPr>
          <w:p w:rsidR="007D6E7D" w:rsidRPr="00BC08AA" w:rsidRDefault="007D6E7D" w:rsidP="00022206">
            <w:pPr>
              <w:shd w:val="clear" w:color="auto" w:fill="F2F2F2"/>
              <w:rPr>
                <w:bCs/>
                <w:color w:val="000000"/>
                <w:sz w:val="16"/>
                <w:szCs w:val="16"/>
                <w:lang w:eastAsia="ar-SA"/>
              </w:rPr>
            </w:pPr>
            <w:r w:rsidRPr="00BC08AA">
              <w:rPr>
                <w:b/>
                <w:bCs/>
                <w:color w:val="000000"/>
                <w:sz w:val="16"/>
                <w:szCs w:val="16"/>
                <w:lang w:eastAsia="ar-SA"/>
              </w:rPr>
              <w:t>Аппликация «Ваза с фруктами, ветками и цветами» (декоративная композиция): КТП 3</w:t>
            </w:r>
          </w:p>
          <w:p w:rsidR="007D6E7D" w:rsidRPr="00BC08AA" w:rsidRDefault="007D6E7D" w:rsidP="00022206">
            <w:pPr>
              <w:shd w:val="clear" w:color="auto" w:fill="F2F2F2"/>
              <w:jc w:val="both"/>
              <w:rPr>
                <w:sz w:val="16"/>
                <w:szCs w:val="16"/>
              </w:rPr>
            </w:pPr>
            <w:r w:rsidRPr="00BC08AA">
              <w:rPr>
                <w:bCs/>
                <w:color w:val="000000"/>
                <w:sz w:val="16"/>
                <w:szCs w:val="16"/>
                <w:lang w:eastAsia="ar-SA"/>
              </w:rPr>
              <w:t>Закреплять умение детей вырезывать предметы из бумаги, сложенной вдвое. Развивать зрительный контроль за действиями рук.</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lang w:val="en-US"/>
              </w:rPr>
            </w:pPr>
            <w:r w:rsidRPr="00BC08AA">
              <w:rPr>
                <w:b/>
                <w:bCs/>
                <w:i/>
                <w:iCs/>
                <w:sz w:val="16"/>
                <w:szCs w:val="16"/>
                <w:lang w:val="en-US"/>
              </w:rPr>
              <w:t>V</w:t>
            </w:r>
          </w:p>
        </w:tc>
        <w:tc>
          <w:tcPr>
            <w:tcW w:w="3789" w:type="dxa"/>
            <w:shd w:val="clear" w:color="auto" w:fill="FFFFFF"/>
          </w:tcPr>
          <w:p w:rsidR="007D6E7D" w:rsidRPr="00BC08AA" w:rsidRDefault="007D6E7D" w:rsidP="00022206">
            <w:pPr>
              <w:shd w:val="clear" w:color="auto" w:fill="FFFFFF"/>
              <w:rPr>
                <w:b/>
                <w:sz w:val="16"/>
                <w:szCs w:val="16"/>
              </w:rPr>
            </w:pPr>
            <w:r w:rsidRPr="00BC08AA">
              <w:rPr>
                <w:b/>
                <w:sz w:val="16"/>
                <w:szCs w:val="16"/>
              </w:rPr>
              <w:t>Середина осени.</w:t>
            </w:r>
          </w:p>
          <w:p w:rsidR="007D6E7D" w:rsidRPr="00BC08AA" w:rsidRDefault="007D6E7D" w:rsidP="00022206">
            <w:pPr>
              <w:shd w:val="clear" w:color="auto" w:fill="FFFFFF"/>
              <w:jc w:val="both"/>
              <w:rPr>
                <w:sz w:val="16"/>
                <w:szCs w:val="16"/>
              </w:rPr>
            </w:pPr>
            <w:r w:rsidRPr="00BC08AA">
              <w:rPr>
                <w:color w:val="000000"/>
                <w:sz w:val="16"/>
                <w:szCs w:val="16"/>
              </w:rPr>
              <w:t>Уточнять и расширять представления детей об осени ее признаках (дальнейшее уменьшение продолжительности дня, холодные дожди, листопад); охране растений осенью.</w:t>
            </w:r>
            <w:r w:rsidRPr="00BC08AA">
              <w:rPr>
                <w:b/>
                <w:sz w:val="16"/>
                <w:szCs w:val="16"/>
              </w:rPr>
              <w:t>Звук и буква Ы</w:t>
            </w:r>
          </w:p>
        </w:tc>
        <w:tc>
          <w:tcPr>
            <w:tcW w:w="3261" w:type="dxa"/>
            <w:shd w:val="clear" w:color="auto" w:fill="FFFFFF"/>
          </w:tcPr>
          <w:p w:rsidR="007D6E7D" w:rsidRPr="00BC08AA" w:rsidRDefault="007D6E7D" w:rsidP="00022206">
            <w:pPr>
              <w:jc w:val="both"/>
              <w:rPr>
                <w:sz w:val="16"/>
                <w:szCs w:val="16"/>
              </w:rPr>
            </w:pPr>
            <w:r w:rsidRPr="00BC08AA">
              <w:rPr>
                <w:sz w:val="16"/>
                <w:szCs w:val="16"/>
              </w:rPr>
              <w:t>Упражнения на развитие зрительной памяти и ассоциативного мышление детей. развитие способности к обобщению и абстрагированию, умения выделять существенные признаки.</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b/>
                <w:sz w:val="16"/>
                <w:szCs w:val="16"/>
              </w:rPr>
              <w:t>«Выделение лишнего»</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b/>
                <w:sz w:val="16"/>
                <w:szCs w:val="16"/>
              </w:rPr>
              <w:t>«Запомни, какие геометрические фигуры выдел) (по Ф.Е. Рыбакову).</w:t>
            </w:r>
          </w:p>
        </w:tc>
        <w:tc>
          <w:tcPr>
            <w:tcW w:w="3260" w:type="dxa"/>
            <w:shd w:val="clear" w:color="auto" w:fill="FFFFFF"/>
          </w:tcPr>
          <w:p w:rsidR="007D6E7D" w:rsidRPr="00BC08AA" w:rsidRDefault="007D6E7D" w:rsidP="00022206">
            <w:pPr>
              <w:jc w:val="both"/>
              <w:rPr>
                <w:sz w:val="16"/>
                <w:szCs w:val="16"/>
              </w:rPr>
            </w:pPr>
            <w:r w:rsidRPr="00BC08AA">
              <w:rPr>
                <w:sz w:val="16"/>
                <w:szCs w:val="16"/>
              </w:rPr>
              <w:t>Слушание. «Грустная песенка»</w:t>
            </w:r>
          </w:p>
          <w:p w:rsidR="007D6E7D" w:rsidRPr="00BC08AA" w:rsidRDefault="007D6E7D" w:rsidP="00022206">
            <w:pPr>
              <w:jc w:val="both"/>
              <w:rPr>
                <w:sz w:val="16"/>
                <w:szCs w:val="16"/>
              </w:rPr>
            </w:pPr>
            <w:proofErr w:type="spellStart"/>
            <w:r w:rsidRPr="00BC08AA">
              <w:rPr>
                <w:sz w:val="16"/>
                <w:szCs w:val="16"/>
              </w:rPr>
              <w:t>В.Калинникова</w:t>
            </w:r>
            <w:proofErr w:type="spellEnd"/>
          </w:p>
          <w:p w:rsidR="007D6E7D" w:rsidRPr="00BC08AA" w:rsidRDefault="007D6E7D" w:rsidP="00022206">
            <w:pPr>
              <w:jc w:val="both"/>
              <w:rPr>
                <w:sz w:val="16"/>
                <w:szCs w:val="16"/>
              </w:rPr>
            </w:pPr>
            <w:r w:rsidRPr="00BC08AA">
              <w:rPr>
                <w:sz w:val="16"/>
                <w:szCs w:val="16"/>
              </w:rPr>
              <w:t xml:space="preserve">Пение. «Листочек золотой» </w:t>
            </w:r>
            <w:proofErr w:type="spellStart"/>
            <w:r w:rsidRPr="00BC08AA">
              <w:rPr>
                <w:sz w:val="16"/>
                <w:szCs w:val="16"/>
              </w:rPr>
              <w:t>Л.Вересокиной</w:t>
            </w:r>
            <w:proofErr w:type="spellEnd"/>
          </w:p>
          <w:p w:rsidR="007D6E7D" w:rsidRPr="00BC08AA" w:rsidRDefault="007D6E7D" w:rsidP="00022206">
            <w:pPr>
              <w:jc w:val="both"/>
              <w:rPr>
                <w:sz w:val="16"/>
                <w:szCs w:val="16"/>
              </w:rPr>
            </w:pPr>
            <w:r w:rsidRPr="00BC08AA">
              <w:rPr>
                <w:sz w:val="16"/>
                <w:szCs w:val="16"/>
              </w:rPr>
              <w:t>«Дудочка» Т.Ломовой. Учить двигаться спокойно в свободном направлении (средний регистр) с переходом к мелким движениям кистей рук (высокий регистр).</w:t>
            </w:r>
          </w:p>
          <w:p w:rsidR="007D6E7D" w:rsidRPr="00BC08AA" w:rsidRDefault="007D6E7D" w:rsidP="00022206">
            <w:pPr>
              <w:jc w:val="both"/>
              <w:rPr>
                <w:sz w:val="16"/>
                <w:szCs w:val="16"/>
              </w:rPr>
            </w:pPr>
            <w:r w:rsidRPr="00BC08AA">
              <w:rPr>
                <w:sz w:val="16"/>
                <w:szCs w:val="16"/>
              </w:rPr>
              <w:t>«Русская пляска» р.н.м. Учить различать и передавать в движении характер вариаций музыкального произведения</w:t>
            </w:r>
          </w:p>
          <w:p w:rsidR="007D6E7D" w:rsidRPr="00BC08AA" w:rsidRDefault="007D6E7D" w:rsidP="00022206">
            <w:pPr>
              <w:jc w:val="both"/>
              <w:rPr>
                <w:sz w:val="16"/>
                <w:szCs w:val="16"/>
              </w:rPr>
            </w:pPr>
            <w:r w:rsidRPr="00BC08AA">
              <w:rPr>
                <w:sz w:val="16"/>
                <w:szCs w:val="16"/>
              </w:rPr>
              <w:t xml:space="preserve"> Импровизация танцевально-игровых движений </w:t>
            </w:r>
          </w:p>
          <w:p w:rsidR="007D6E7D" w:rsidRPr="00BC08AA" w:rsidRDefault="007D6E7D" w:rsidP="00022206">
            <w:pPr>
              <w:jc w:val="both"/>
              <w:rPr>
                <w:sz w:val="16"/>
                <w:szCs w:val="16"/>
              </w:rPr>
            </w:pPr>
            <w:r w:rsidRPr="00BC08AA">
              <w:rPr>
                <w:sz w:val="16"/>
                <w:szCs w:val="16"/>
              </w:rPr>
              <w:t>в хороводе «По малину в сад пойдём»</w:t>
            </w:r>
          </w:p>
        </w:tc>
        <w:tc>
          <w:tcPr>
            <w:tcW w:w="2551" w:type="dxa"/>
            <w:shd w:val="clear" w:color="auto" w:fill="FFFFFF"/>
          </w:tcPr>
          <w:p w:rsidR="007D6E7D" w:rsidRPr="00BC08AA" w:rsidRDefault="007D6E7D" w:rsidP="00022206">
            <w:pPr>
              <w:rPr>
                <w:sz w:val="16"/>
                <w:szCs w:val="16"/>
              </w:rPr>
            </w:pPr>
            <w:r w:rsidRPr="00BC08AA">
              <w:rPr>
                <w:sz w:val="16"/>
                <w:szCs w:val="16"/>
              </w:rPr>
              <w:t>Выполнение движений, с речевым сопровождением «Проказник ветер»</w:t>
            </w:r>
          </w:p>
        </w:tc>
        <w:tc>
          <w:tcPr>
            <w:tcW w:w="2619" w:type="dxa"/>
            <w:shd w:val="clear" w:color="auto" w:fill="FFFFFF"/>
          </w:tcPr>
          <w:p w:rsidR="007D6E7D" w:rsidRPr="00BC08AA" w:rsidRDefault="007D6E7D" w:rsidP="00022206">
            <w:pPr>
              <w:autoSpaceDE w:val="0"/>
              <w:rPr>
                <w:b/>
                <w:bCs/>
                <w:sz w:val="16"/>
                <w:szCs w:val="16"/>
                <w:lang w:eastAsia="ar-SA"/>
              </w:rPr>
            </w:pPr>
            <w:r w:rsidRPr="00BC08AA">
              <w:rPr>
                <w:b/>
                <w:bCs/>
                <w:sz w:val="16"/>
                <w:szCs w:val="16"/>
                <w:lang w:eastAsia="ar-SA"/>
              </w:rPr>
              <w:t>Рисование «Идет дождь»</w:t>
            </w:r>
          </w:p>
          <w:p w:rsidR="007D6E7D" w:rsidRPr="00BC08AA" w:rsidRDefault="007D6E7D" w:rsidP="00022206">
            <w:pPr>
              <w:jc w:val="both"/>
              <w:rPr>
                <w:sz w:val="16"/>
                <w:szCs w:val="16"/>
              </w:rPr>
            </w:pPr>
            <w:r w:rsidRPr="00BC08AA">
              <w:rPr>
                <w:sz w:val="16"/>
                <w:szCs w:val="16"/>
                <w:lang w:eastAsia="ar-SA"/>
              </w:rPr>
              <w:t>Учить детей образно отражать в рисунках впечатления от окружающей жизни. Закреплять умение строить композицию рисунка. Учить пользоваться приобретенными приемами для передачи явления в рисунке.</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auto"/>
          </w:tcPr>
          <w:p w:rsidR="007D6E7D" w:rsidRPr="00BC08AA" w:rsidRDefault="007D6E7D" w:rsidP="00022206">
            <w:pPr>
              <w:shd w:val="clear" w:color="auto" w:fill="F2F2F2"/>
              <w:rPr>
                <w:b/>
                <w:sz w:val="16"/>
                <w:szCs w:val="16"/>
              </w:rPr>
            </w:pPr>
            <w:r w:rsidRPr="00BC08AA">
              <w:rPr>
                <w:b/>
                <w:sz w:val="16"/>
                <w:szCs w:val="16"/>
              </w:rPr>
              <w:t>Бытовые приборы в нашем доме</w:t>
            </w:r>
          </w:p>
          <w:p w:rsidR="007D6E7D" w:rsidRPr="00BC08AA" w:rsidRDefault="007D6E7D" w:rsidP="00022206">
            <w:pPr>
              <w:shd w:val="clear" w:color="auto" w:fill="F2F2F2"/>
              <w:jc w:val="both"/>
              <w:rPr>
                <w:sz w:val="16"/>
                <w:szCs w:val="16"/>
              </w:rPr>
            </w:pPr>
            <w:r w:rsidRPr="00BC08AA">
              <w:rPr>
                <w:sz w:val="16"/>
                <w:szCs w:val="16"/>
              </w:rPr>
              <w:t>Закреплять знания детей о названиях и назначении бытовых приборов; о правилах безопасности при пользовании бытовыми приборами.</w:t>
            </w:r>
          </w:p>
        </w:tc>
        <w:tc>
          <w:tcPr>
            <w:tcW w:w="3261" w:type="dxa"/>
            <w:shd w:val="clear" w:color="auto" w:fill="F2F2F2"/>
          </w:tcPr>
          <w:p w:rsidR="007D6E7D" w:rsidRPr="00BC08AA" w:rsidRDefault="007D6E7D" w:rsidP="00022206">
            <w:pPr>
              <w:jc w:val="both"/>
              <w:rPr>
                <w:sz w:val="16"/>
                <w:szCs w:val="16"/>
              </w:rPr>
            </w:pPr>
            <w:r w:rsidRPr="00BC08AA">
              <w:rPr>
                <w:sz w:val="16"/>
                <w:szCs w:val="16"/>
              </w:rPr>
              <w:t>Упражнения на развитие зрительной памяти и ассоциативного мышление детей. развитие способности к обобщению и абстрагированию, умения выделять существенные признаки.</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b/>
                <w:sz w:val="16"/>
                <w:szCs w:val="16"/>
              </w:rPr>
              <w:t>«Выделение лишнего»</w:t>
            </w:r>
            <w:r w:rsidRPr="00BC08AA">
              <w:rPr>
                <w:sz w:val="16"/>
                <w:szCs w:val="16"/>
              </w:rPr>
              <w:t xml:space="preserve"> по теме</w:t>
            </w:r>
          </w:p>
          <w:p w:rsidR="007D6E7D" w:rsidRPr="00BC08AA" w:rsidRDefault="007D6E7D" w:rsidP="00022206">
            <w:pPr>
              <w:jc w:val="both"/>
              <w:rPr>
                <w:sz w:val="16"/>
                <w:szCs w:val="16"/>
              </w:rPr>
            </w:pP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Пение - «Телевизор» из мультфильма «</w:t>
            </w:r>
            <w:proofErr w:type="spellStart"/>
            <w:r w:rsidRPr="00BC08AA">
              <w:rPr>
                <w:sz w:val="16"/>
                <w:szCs w:val="16"/>
              </w:rPr>
              <w:t>Фиксики</w:t>
            </w:r>
            <w:proofErr w:type="spellEnd"/>
            <w:r w:rsidRPr="00BC08AA">
              <w:rPr>
                <w:sz w:val="16"/>
                <w:szCs w:val="16"/>
              </w:rPr>
              <w:t xml:space="preserve">».  </w:t>
            </w:r>
          </w:p>
          <w:p w:rsidR="007D6E7D" w:rsidRPr="00BC08AA" w:rsidRDefault="007D6E7D" w:rsidP="00022206">
            <w:pPr>
              <w:autoSpaceDE w:val="0"/>
              <w:autoSpaceDN w:val="0"/>
              <w:adjustRightInd w:val="0"/>
              <w:rPr>
                <w:sz w:val="16"/>
                <w:szCs w:val="16"/>
              </w:rPr>
            </w:pPr>
            <w:r w:rsidRPr="00BC08AA">
              <w:rPr>
                <w:sz w:val="16"/>
                <w:szCs w:val="16"/>
              </w:rPr>
              <w:t>«Часики».  Развивать четкость движений голеностопного сустава, необходимую при исполнении плясовых и танцевальных движений.</w:t>
            </w:r>
          </w:p>
          <w:p w:rsidR="007D6E7D" w:rsidRPr="00BC08AA" w:rsidRDefault="007D6E7D" w:rsidP="00022206">
            <w:pPr>
              <w:autoSpaceDE w:val="0"/>
              <w:autoSpaceDN w:val="0"/>
              <w:adjustRightInd w:val="0"/>
              <w:rPr>
                <w:sz w:val="16"/>
                <w:szCs w:val="16"/>
              </w:rPr>
            </w:pPr>
            <w:r w:rsidRPr="00BC08AA">
              <w:rPr>
                <w:sz w:val="16"/>
                <w:szCs w:val="16"/>
              </w:rPr>
              <w:t xml:space="preserve"> «Чайник». Воспитывать организованность, развивать волю и выдержку, ловкость, быстроту реакции.</w:t>
            </w:r>
          </w:p>
          <w:p w:rsidR="007D6E7D" w:rsidRPr="00BC08AA" w:rsidRDefault="007D6E7D" w:rsidP="00022206">
            <w:pPr>
              <w:jc w:val="both"/>
              <w:rPr>
                <w:sz w:val="16"/>
                <w:szCs w:val="16"/>
              </w:rPr>
            </w:pPr>
            <w:r w:rsidRPr="00BC08AA">
              <w:rPr>
                <w:sz w:val="16"/>
                <w:szCs w:val="16"/>
              </w:rPr>
              <w:t>«Телевизор». Учить детей передавать характер музыкального произведения, исполнять слаженно, слушать себя и других в ансамбле</w:t>
            </w:r>
          </w:p>
        </w:tc>
        <w:tc>
          <w:tcPr>
            <w:tcW w:w="2551" w:type="dxa"/>
            <w:shd w:val="clear" w:color="auto" w:fill="F2F2F2"/>
          </w:tcPr>
          <w:p w:rsidR="007D6E7D" w:rsidRPr="00BC08AA" w:rsidRDefault="007D6E7D" w:rsidP="00022206">
            <w:pPr>
              <w:rPr>
                <w:sz w:val="16"/>
                <w:szCs w:val="16"/>
              </w:rPr>
            </w:pPr>
            <w:r w:rsidRPr="00BC08AA">
              <w:rPr>
                <w:sz w:val="16"/>
                <w:szCs w:val="16"/>
              </w:rPr>
              <w:t>Соревнование «Подбери, не ошибись»</w:t>
            </w:r>
          </w:p>
        </w:tc>
        <w:tc>
          <w:tcPr>
            <w:tcW w:w="2619" w:type="dxa"/>
            <w:shd w:val="clear" w:color="auto" w:fill="F2F2F2"/>
          </w:tcPr>
          <w:p w:rsidR="007D6E7D" w:rsidRPr="00BC08AA" w:rsidRDefault="007D6E7D" w:rsidP="00022206">
            <w:pPr>
              <w:jc w:val="both"/>
              <w:rPr>
                <w:sz w:val="16"/>
                <w:szCs w:val="16"/>
              </w:rPr>
            </w:pPr>
            <w:r w:rsidRPr="00BC08AA">
              <w:rPr>
                <w:sz w:val="16"/>
                <w:szCs w:val="16"/>
              </w:rPr>
              <w:t>Учить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w:t>
            </w:r>
          </w:p>
        </w:tc>
      </w:tr>
      <w:tr w:rsidR="007D6E7D" w:rsidRPr="00BC08AA" w:rsidTr="00931C03">
        <w:trPr>
          <w:jc w:val="center"/>
        </w:trPr>
        <w:tc>
          <w:tcPr>
            <w:tcW w:w="16020" w:type="dxa"/>
            <w:gridSpan w:val="6"/>
            <w:shd w:val="clear" w:color="auto" w:fill="CCFFFF"/>
          </w:tcPr>
          <w:p w:rsidR="007D6E7D" w:rsidRPr="00BC08AA" w:rsidRDefault="007D6E7D" w:rsidP="00022206">
            <w:pPr>
              <w:pStyle w:val="3"/>
              <w:keepNext w:val="0"/>
              <w:rPr>
                <w:sz w:val="16"/>
                <w:szCs w:val="16"/>
              </w:rPr>
            </w:pPr>
            <w:r w:rsidRPr="00BC08AA">
              <w:rPr>
                <w:sz w:val="16"/>
                <w:szCs w:val="16"/>
              </w:rPr>
              <w:t xml:space="preserve">Ноябрь </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r w:rsidRPr="00BC08AA">
              <w:rPr>
                <w:b/>
                <w:bCs/>
                <w:i/>
                <w:iCs/>
                <w:sz w:val="16"/>
                <w:szCs w:val="16"/>
                <w:lang w:val="en-US"/>
              </w:rPr>
              <w:t>I</w:t>
            </w:r>
          </w:p>
        </w:tc>
        <w:tc>
          <w:tcPr>
            <w:tcW w:w="3789" w:type="dxa"/>
          </w:tcPr>
          <w:p w:rsidR="007D6E7D" w:rsidRPr="00BC08AA" w:rsidRDefault="007D6E7D" w:rsidP="00022206">
            <w:pPr>
              <w:shd w:val="clear" w:color="auto" w:fill="FFFFFF"/>
              <w:rPr>
                <w:b/>
                <w:sz w:val="16"/>
                <w:szCs w:val="16"/>
              </w:rPr>
            </w:pPr>
            <w:r w:rsidRPr="00BC08AA">
              <w:rPr>
                <w:b/>
                <w:sz w:val="16"/>
                <w:szCs w:val="16"/>
              </w:rPr>
              <w:t>Столовая и кухонная посуда</w:t>
            </w:r>
          </w:p>
          <w:p w:rsidR="007D6E7D" w:rsidRPr="00BC08AA" w:rsidRDefault="007D6E7D" w:rsidP="00022206">
            <w:pPr>
              <w:shd w:val="clear" w:color="auto" w:fill="FFFFFF"/>
              <w:jc w:val="both"/>
              <w:rPr>
                <w:sz w:val="16"/>
                <w:szCs w:val="16"/>
              </w:rPr>
            </w:pPr>
            <w:r w:rsidRPr="00BC08AA">
              <w:rPr>
                <w:sz w:val="16"/>
                <w:szCs w:val="16"/>
              </w:rPr>
              <w:t>Закреплять названия и назначение отдельных предме</w:t>
            </w:r>
            <w:r w:rsidRPr="00BC08AA">
              <w:rPr>
                <w:sz w:val="16"/>
                <w:szCs w:val="16"/>
              </w:rPr>
              <w:softHyphen/>
              <w:t>тов посуды; учить детей сравнивать столовую и кухонную по</w:t>
            </w:r>
            <w:r w:rsidRPr="00BC08AA">
              <w:rPr>
                <w:sz w:val="16"/>
                <w:szCs w:val="16"/>
              </w:rPr>
              <w:softHyphen/>
              <w:t>суду (назначение и материал); учить согласовывать прилага</w:t>
            </w:r>
            <w:r w:rsidRPr="00BC08AA">
              <w:rPr>
                <w:sz w:val="16"/>
                <w:szCs w:val="16"/>
              </w:rPr>
              <w:softHyphen/>
              <w:t xml:space="preserve">тельные с существительными в роде. </w:t>
            </w:r>
            <w:r w:rsidRPr="00BC08AA">
              <w:rPr>
                <w:b/>
                <w:sz w:val="16"/>
                <w:szCs w:val="16"/>
              </w:rPr>
              <w:t>Звук и буква Ы</w:t>
            </w:r>
          </w:p>
        </w:tc>
        <w:tc>
          <w:tcPr>
            <w:tcW w:w="3261" w:type="dxa"/>
          </w:tcPr>
          <w:p w:rsidR="007D6E7D" w:rsidRPr="00BC08AA" w:rsidRDefault="007D6E7D" w:rsidP="00022206">
            <w:pPr>
              <w:rPr>
                <w:sz w:val="16"/>
                <w:szCs w:val="16"/>
              </w:rPr>
            </w:pPr>
            <w:r w:rsidRPr="00BC08AA">
              <w:rPr>
                <w:sz w:val="16"/>
                <w:szCs w:val="16"/>
              </w:rPr>
              <w:t xml:space="preserve">Упражнение, направленное наразвитие зрительной памяти и внимания. </w:t>
            </w:r>
          </w:p>
          <w:p w:rsidR="007D6E7D" w:rsidRPr="00BC08AA" w:rsidRDefault="007D6E7D" w:rsidP="00022206">
            <w:pPr>
              <w:rPr>
                <w:sz w:val="16"/>
                <w:szCs w:val="16"/>
              </w:rPr>
            </w:pPr>
            <w:r w:rsidRPr="00BC08AA">
              <w:rPr>
                <w:b/>
                <w:sz w:val="16"/>
                <w:szCs w:val="16"/>
              </w:rPr>
              <w:t>«Чего не хватает?»«Зашумленные» предметы.</w:t>
            </w:r>
          </w:p>
          <w:p w:rsidR="007D6E7D" w:rsidRPr="00BC08AA" w:rsidRDefault="007D6E7D" w:rsidP="00022206">
            <w:pPr>
              <w:rPr>
                <w:sz w:val="16"/>
                <w:szCs w:val="16"/>
              </w:rPr>
            </w:pPr>
            <w:r w:rsidRPr="00BC08AA">
              <w:rPr>
                <w:color w:val="000000"/>
                <w:sz w:val="16"/>
                <w:szCs w:val="16"/>
                <w:shd w:val="clear" w:color="auto" w:fill="FFFFFF"/>
              </w:rPr>
              <w:t>Развитие зрительной памяти и ассоциа</w:t>
            </w:r>
            <w:r w:rsidRPr="00BC08AA">
              <w:rPr>
                <w:color w:val="000000"/>
                <w:sz w:val="16"/>
                <w:szCs w:val="16"/>
                <w:shd w:val="clear" w:color="auto" w:fill="FFFFFF"/>
              </w:rPr>
              <w:softHyphen/>
              <w:t>тивного мышления; развитие умения соотносить подходящие по смыслу предметы.</w:t>
            </w:r>
          </w:p>
          <w:p w:rsidR="007D6E7D" w:rsidRPr="00BC08AA" w:rsidRDefault="007D6E7D" w:rsidP="00022206">
            <w:pPr>
              <w:rPr>
                <w:sz w:val="16"/>
                <w:szCs w:val="16"/>
              </w:rPr>
            </w:pPr>
            <w:r w:rsidRPr="00BC08AA">
              <w:rPr>
                <w:b/>
                <w:sz w:val="16"/>
                <w:szCs w:val="16"/>
              </w:rPr>
              <w:t>«Подбери крышку к кастрюле»</w:t>
            </w:r>
            <w:r w:rsidRPr="00BC08AA">
              <w:rPr>
                <w:sz w:val="16"/>
                <w:szCs w:val="16"/>
              </w:rPr>
              <w:t xml:space="preserve"> (по цвету).</w:t>
            </w:r>
          </w:p>
        </w:tc>
        <w:tc>
          <w:tcPr>
            <w:tcW w:w="3260" w:type="dxa"/>
          </w:tcPr>
          <w:p w:rsidR="007D6E7D" w:rsidRPr="00BC08AA" w:rsidRDefault="007D6E7D" w:rsidP="00022206">
            <w:pPr>
              <w:jc w:val="both"/>
              <w:rPr>
                <w:sz w:val="16"/>
                <w:szCs w:val="16"/>
              </w:rPr>
            </w:pPr>
            <w:r w:rsidRPr="00BC08AA">
              <w:rPr>
                <w:sz w:val="16"/>
                <w:szCs w:val="16"/>
              </w:rPr>
              <w:t>Слушание. «Часы с музыкой»</w:t>
            </w:r>
          </w:p>
          <w:p w:rsidR="007D6E7D" w:rsidRPr="00BC08AA" w:rsidRDefault="007D6E7D" w:rsidP="00022206">
            <w:pPr>
              <w:jc w:val="both"/>
              <w:rPr>
                <w:sz w:val="16"/>
                <w:szCs w:val="16"/>
              </w:rPr>
            </w:pPr>
            <w:proofErr w:type="spellStart"/>
            <w:r w:rsidRPr="00BC08AA">
              <w:rPr>
                <w:sz w:val="16"/>
                <w:szCs w:val="16"/>
              </w:rPr>
              <w:t>Л.Нильсона</w:t>
            </w:r>
            <w:proofErr w:type="spellEnd"/>
            <w:r w:rsidRPr="00BC08AA">
              <w:rPr>
                <w:sz w:val="16"/>
                <w:szCs w:val="16"/>
              </w:rPr>
              <w:t>. Выражать свои музыкальные впечатления и отношение к характеру прослушанной музыки.</w:t>
            </w:r>
          </w:p>
          <w:p w:rsidR="007D6E7D" w:rsidRPr="00BC08AA" w:rsidRDefault="007D6E7D" w:rsidP="00022206">
            <w:pPr>
              <w:jc w:val="both"/>
              <w:rPr>
                <w:sz w:val="16"/>
                <w:szCs w:val="16"/>
              </w:rPr>
            </w:pPr>
            <w:r w:rsidRPr="00BC08AA">
              <w:rPr>
                <w:sz w:val="16"/>
                <w:szCs w:val="16"/>
              </w:rPr>
              <w:t>Пение.</w:t>
            </w:r>
          </w:p>
          <w:p w:rsidR="007D6E7D" w:rsidRPr="00BC08AA" w:rsidRDefault="007D6E7D" w:rsidP="00022206">
            <w:pPr>
              <w:jc w:val="both"/>
              <w:rPr>
                <w:sz w:val="16"/>
                <w:szCs w:val="16"/>
              </w:rPr>
            </w:pPr>
            <w:r w:rsidRPr="00BC08AA">
              <w:rPr>
                <w:sz w:val="16"/>
                <w:szCs w:val="16"/>
              </w:rPr>
              <w:t xml:space="preserve">«Новый дом» </w:t>
            </w:r>
            <w:proofErr w:type="spellStart"/>
            <w:r w:rsidRPr="00BC08AA">
              <w:rPr>
                <w:sz w:val="16"/>
                <w:szCs w:val="16"/>
              </w:rPr>
              <w:t>М.Красева</w:t>
            </w:r>
            <w:proofErr w:type="spellEnd"/>
            <w:r w:rsidRPr="00BC08AA">
              <w:rPr>
                <w:sz w:val="16"/>
                <w:szCs w:val="16"/>
              </w:rPr>
              <w:t>.</w:t>
            </w:r>
          </w:p>
          <w:p w:rsidR="007D6E7D" w:rsidRPr="00BC08AA" w:rsidRDefault="007D6E7D" w:rsidP="00022206">
            <w:pPr>
              <w:jc w:val="both"/>
              <w:rPr>
                <w:sz w:val="16"/>
                <w:szCs w:val="16"/>
              </w:rPr>
            </w:pPr>
            <w:r w:rsidRPr="00BC08AA">
              <w:rPr>
                <w:sz w:val="16"/>
                <w:szCs w:val="16"/>
              </w:rPr>
              <w:t xml:space="preserve">«Самовар» </w:t>
            </w:r>
            <w:proofErr w:type="spellStart"/>
            <w:r w:rsidRPr="00BC08AA">
              <w:rPr>
                <w:sz w:val="16"/>
                <w:szCs w:val="16"/>
              </w:rPr>
              <w:t>муз.Александрова</w:t>
            </w:r>
            <w:proofErr w:type="spellEnd"/>
          </w:p>
          <w:p w:rsidR="007D6E7D" w:rsidRPr="00BC08AA" w:rsidRDefault="007D6E7D" w:rsidP="00022206">
            <w:pPr>
              <w:jc w:val="both"/>
              <w:rPr>
                <w:sz w:val="16"/>
                <w:szCs w:val="16"/>
              </w:rPr>
            </w:pPr>
            <w:r w:rsidRPr="00BC08AA">
              <w:rPr>
                <w:sz w:val="16"/>
                <w:szCs w:val="16"/>
              </w:rPr>
              <w:t>сл.Бойко</w:t>
            </w:r>
          </w:p>
          <w:p w:rsidR="007D6E7D" w:rsidRPr="00BC08AA" w:rsidRDefault="007D6E7D" w:rsidP="00022206">
            <w:pPr>
              <w:jc w:val="both"/>
              <w:rPr>
                <w:sz w:val="16"/>
                <w:szCs w:val="16"/>
              </w:rPr>
            </w:pPr>
            <w:r w:rsidRPr="00BC08AA">
              <w:rPr>
                <w:sz w:val="16"/>
                <w:szCs w:val="16"/>
              </w:rPr>
              <w:t>Игра.</w:t>
            </w:r>
          </w:p>
          <w:p w:rsidR="007D6E7D" w:rsidRPr="00BC08AA" w:rsidRDefault="007D6E7D" w:rsidP="00022206">
            <w:pPr>
              <w:jc w:val="both"/>
              <w:rPr>
                <w:sz w:val="16"/>
                <w:szCs w:val="16"/>
              </w:rPr>
            </w:pPr>
            <w:r w:rsidRPr="00BC08AA">
              <w:rPr>
                <w:sz w:val="16"/>
                <w:szCs w:val="16"/>
              </w:rPr>
              <w:t>«Найди свой цвет» -учить расширять и сужать круг</w:t>
            </w:r>
          </w:p>
          <w:p w:rsidR="007D6E7D" w:rsidRPr="00BC08AA" w:rsidRDefault="007D6E7D" w:rsidP="00022206">
            <w:pPr>
              <w:jc w:val="both"/>
              <w:rPr>
                <w:sz w:val="16"/>
                <w:szCs w:val="16"/>
              </w:rPr>
            </w:pPr>
            <w:r w:rsidRPr="00BC08AA">
              <w:rPr>
                <w:sz w:val="16"/>
                <w:szCs w:val="16"/>
              </w:rPr>
              <w:t>«Пляска парами» р.н.м</w:t>
            </w:r>
          </w:p>
        </w:tc>
        <w:tc>
          <w:tcPr>
            <w:tcW w:w="2551" w:type="dxa"/>
          </w:tcPr>
          <w:p w:rsidR="007D6E7D" w:rsidRPr="00BC08AA" w:rsidRDefault="007D6E7D" w:rsidP="00022206">
            <w:pPr>
              <w:jc w:val="both"/>
              <w:rPr>
                <w:sz w:val="16"/>
                <w:szCs w:val="16"/>
              </w:rPr>
            </w:pPr>
            <w:r w:rsidRPr="00BC08AA">
              <w:rPr>
                <w:sz w:val="16"/>
                <w:szCs w:val="16"/>
              </w:rPr>
              <w:t>Игра «Найди пару»</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«Запомни свой цвет»</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Комплекс упражнений «Алфавит телодвижений»</w:t>
            </w:r>
          </w:p>
        </w:tc>
        <w:tc>
          <w:tcPr>
            <w:tcW w:w="2619" w:type="dxa"/>
          </w:tcPr>
          <w:p w:rsidR="007D6E7D" w:rsidRPr="00BC08AA" w:rsidRDefault="007D6E7D" w:rsidP="00022206">
            <w:pPr>
              <w:autoSpaceDE w:val="0"/>
              <w:rPr>
                <w:b/>
                <w:bCs/>
                <w:sz w:val="16"/>
                <w:szCs w:val="16"/>
                <w:lang w:eastAsia="ar-SA"/>
              </w:rPr>
            </w:pPr>
            <w:r w:rsidRPr="00BC08AA">
              <w:rPr>
                <w:b/>
                <w:bCs/>
                <w:color w:val="000000"/>
                <w:sz w:val="16"/>
                <w:szCs w:val="16"/>
                <w:lang w:eastAsia="ar-SA"/>
              </w:rPr>
              <w:t xml:space="preserve">Аппликация </w:t>
            </w:r>
            <w:r w:rsidRPr="00BC08AA">
              <w:rPr>
                <w:b/>
                <w:bCs/>
                <w:sz w:val="16"/>
                <w:szCs w:val="16"/>
                <w:lang w:eastAsia="ar-SA"/>
              </w:rPr>
              <w:t>«Большой и маленький бокальчики»</w:t>
            </w:r>
          </w:p>
          <w:p w:rsidR="007D6E7D" w:rsidRPr="00BC08AA" w:rsidRDefault="007D6E7D" w:rsidP="00022206">
            <w:pPr>
              <w:jc w:val="both"/>
              <w:rPr>
                <w:sz w:val="16"/>
                <w:szCs w:val="16"/>
                <w:lang w:eastAsia="ar-SA"/>
              </w:rPr>
            </w:pPr>
            <w:r w:rsidRPr="00BC08AA">
              <w:rPr>
                <w:sz w:val="16"/>
                <w:szCs w:val="16"/>
                <w:lang w:eastAsia="ar-SA"/>
              </w:rPr>
              <w:t>Учить детей вырезывать симметричные предметы из бумаги, сложенной вдвое, срезая расширяющуюся книзу полоску. Закреплять умение аккуратно наклеивать</w:t>
            </w:r>
          </w:p>
          <w:p w:rsidR="007D6E7D" w:rsidRPr="00BC08AA" w:rsidRDefault="007D6E7D" w:rsidP="00022206">
            <w:pPr>
              <w:jc w:val="both"/>
              <w:rPr>
                <w:sz w:val="16"/>
                <w:szCs w:val="16"/>
                <w:lang w:eastAsia="ar-SA"/>
              </w:rPr>
            </w:pPr>
          </w:p>
          <w:p w:rsidR="007D6E7D" w:rsidRPr="00BC08AA" w:rsidRDefault="007D6E7D" w:rsidP="00022206">
            <w:pPr>
              <w:jc w:val="both"/>
              <w:rPr>
                <w:sz w:val="16"/>
                <w:szCs w:val="16"/>
              </w:rPr>
            </w:pPr>
          </w:p>
        </w:tc>
      </w:tr>
      <w:tr w:rsidR="007D6E7D" w:rsidRPr="00BC08AA" w:rsidTr="00931C03">
        <w:trPr>
          <w:cantSplit/>
          <w:trHeight w:val="808"/>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shd w:val="clear" w:color="auto" w:fill="F2F2F2"/>
              <w:jc w:val="both"/>
              <w:rPr>
                <w:b/>
                <w:sz w:val="16"/>
                <w:szCs w:val="16"/>
              </w:rPr>
            </w:pPr>
            <w:r w:rsidRPr="00BC08AA">
              <w:rPr>
                <w:b/>
                <w:sz w:val="16"/>
                <w:szCs w:val="16"/>
              </w:rPr>
              <w:t>Поздняя осень</w:t>
            </w:r>
          </w:p>
          <w:p w:rsidR="007D6E7D" w:rsidRPr="00BC08AA" w:rsidRDefault="007D6E7D" w:rsidP="00022206">
            <w:pPr>
              <w:shd w:val="clear" w:color="auto" w:fill="F2F2F2"/>
              <w:jc w:val="both"/>
              <w:rPr>
                <w:sz w:val="16"/>
                <w:szCs w:val="16"/>
              </w:rPr>
            </w:pPr>
            <w:r w:rsidRPr="00BC08AA">
              <w:rPr>
                <w:sz w:val="16"/>
                <w:szCs w:val="16"/>
              </w:rPr>
              <w:t xml:space="preserve">закреплять названия осенних месяцев; знания об изменениях в жизни домашних животных; учить составлять рассказ-сравнение признаков осени в октябре и ноябре; развивать внимание, память, ассоциативное мышление, мелкую моторику </w:t>
            </w:r>
            <w:r w:rsidRPr="00BC08AA">
              <w:rPr>
                <w:b/>
                <w:sz w:val="16"/>
                <w:szCs w:val="16"/>
              </w:rPr>
              <w:t>Звуки Р, РЬ.</w:t>
            </w:r>
          </w:p>
        </w:tc>
        <w:tc>
          <w:tcPr>
            <w:tcW w:w="3261" w:type="dxa"/>
            <w:shd w:val="clear" w:color="auto" w:fill="F2F2F2"/>
          </w:tcPr>
          <w:p w:rsidR="007D6E7D" w:rsidRPr="00BC08AA" w:rsidRDefault="007D6E7D" w:rsidP="00022206">
            <w:pPr>
              <w:jc w:val="both"/>
              <w:rPr>
                <w:b/>
                <w:sz w:val="16"/>
                <w:szCs w:val="16"/>
              </w:rPr>
            </w:pPr>
            <w:r w:rsidRPr="00BC08AA">
              <w:rPr>
                <w:sz w:val="16"/>
                <w:szCs w:val="16"/>
              </w:rPr>
              <w:t>Упражнения на</w:t>
            </w:r>
            <w:r w:rsidRPr="00BC08AA">
              <w:rPr>
                <w:color w:val="000000"/>
                <w:sz w:val="16"/>
                <w:szCs w:val="16"/>
                <w:shd w:val="clear" w:color="auto" w:fill="FFFFFF"/>
              </w:rPr>
              <w:t xml:space="preserve">развитие памяти, </w:t>
            </w:r>
            <w:r w:rsidRPr="00BC08AA">
              <w:rPr>
                <w:color w:val="000000"/>
                <w:sz w:val="16"/>
                <w:szCs w:val="16"/>
              </w:rPr>
              <w:t>наглядного и логического мышления.</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«Запомни и назови».</w:t>
            </w:r>
          </w:p>
          <w:p w:rsidR="007D6E7D" w:rsidRPr="00BC08AA" w:rsidRDefault="007D6E7D" w:rsidP="00022206">
            <w:pPr>
              <w:rPr>
                <w:sz w:val="16"/>
                <w:szCs w:val="16"/>
              </w:rPr>
            </w:pPr>
            <w:r w:rsidRPr="00BC08AA">
              <w:rPr>
                <w:b/>
                <w:sz w:val="16"/>
                <w:szCs w:val="16"/>
              </w:rPr>
              <w:t>«Простые аналогии».</w:t>
            </w:r>
          </w:p>
          <w:p w:rsidR="007D6E7D" w:rsidRPr="00BC08AA" w:rsidRDefault="007D6E7D" w:rsidP="00022206">
            <w:pPr>
              <w:jc w:val="both"/>
              <w:rPr>
                <w:sz w:val="16"/>
                <w:szCs w:val="16"/>
              </w:rPr>
            </w:pPr>
          </w:p>
          <w:p w:rsidR="007D6E7D" w:rsidRPr="00BC08AA" w:rsidRDefault="007D6E7D" w:rsidP="00022206">
            <w:pPr>
              <w:jc w:val="both"/>
              <w:rPr>
                <w:sz w:val="16"/>
                <w:szCs w:val="16"/>
              </w:rPr>
            </w:pP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«Дождик», «Осень». Учить слышать изобразительность музыки, сравнивать пьесы с похожими названиями, различать оттенки настроений.</w:t>
            </w:r>
          </w:p>
          <w:p w:rsidR="007D6E7D" w:rsidRPr="00BC08AA" w:rsidRDefault="007D6E7D" w:rsidP="00022206">
            <w:pPr>
              <w:autoSpaceDE w:val="0"/>
              <w:autoSpaceDN w:val="0"/>
              <w:adjustRightInd w:val="0"/>
              <w:rPr>
                <w:sz w:val="16"/>
                <w:szCs w:val="16"/>
              </w:rPr>
            </w:pPr>
            <w:r w:rsidRPr="00BC08AA">
              <w:rPr>
                <w:sz w:val="16"/>
                <w:szCs w:val="16"/>
              </w:rPr>
              <w:t>«Жили у бабуси» р.н.п. Развивать инициативу в поисках интонации, в варьировании мелодии.</w:t>
            </w:r>
          </w:p>
          <w:p w:rsidR="007D6E7D" w:rsidRPr="00BC08AA" w:rsidRDefault="007D6E7D" w:rsidP="00022206">
            <w:pPr>
              <w:autoSpaceDE w:val="0"/>
              <w:autoSpaceDN w:val="0"/>
              <w:adjustRightInd w:val="0"/>
              <w:rPr>
                <w:sz w:val="16"/>
                <w:szCs w:val="16"/>
              </w:rPr>
            </w:pPr>
            <w:r w:rsidRPr="00BC08AA">
              <w:rPr>
                <w:sz w:val="16"/>
                <w:szCs w:val="16"/>
              </w:rPr>
              <w:t>«Осенний листопад» А.Филиппенко, продолжать учить петь хором, по одному. Учить ускорять и замедлять темп в пении, усиливая и ослабляя звук.</w:t>
            </w:r>
          </w:p>
        </w:tc>
        <w:tc>
          <w:tcPr>
            <w:tcW w:w="2551" w:type="dxa"/>
            <w:shd w:val="clear" w:color="auto" w:fill="F2F2F2"/>
          </w:tcPr>
          <w:p w:rsidR="007D6E7D" w:rsidRPr="00BC08AA" w:rsidRDefault="007D6E7D" w:rsidP="00022206">
            <w:pPr>
              <w:jc w:val="both"/>
              <w:rPr>
                <w:sz w:val="16"/>
                <w:szCs w:val="16"/>
              </w:rPr>
            </w:pPr>
            <w:r w:rsidRPr="00BC08AA">
              <w:rPr>
                <w:sz w:val="16"/>
                <w:szCs w:val="16"/>
              </w:rPr>
              <w:t xml:space="preserve">Комплекс № 4 </w:t>
            </w:r>
          </w:p>
          <w:p w:rsidR="007D6E7D" w:rsidRPr="00BC08AA" w:rsidRDefault="007D6E7D" w:rsidP="00022206">
            <w:pPr>
              <w:jc w:val="both"/>
              <w:rPr>
                <w:sz w:val="16"/>
                <w:szCs w:val="16"/>
              </w:rPr>
            </w:pPr>
            <w:r w:rsidRPr="00BC08AA">
              <w:rPr>
                <w:sz w:val="16"/>
                <w:szCs w:val="16"/>
              </w:rPr>
              <w:t>«Осень»</w:t>
            </w:r>
          </w:p>
          <w:p w:rsidR="007D6E7D" w:rsidRPr="00BC08AA" w:rsidRDefault="007D6E7D" w:rsidP="00022206">
            <w:pPr>
              <w:rPr>
                <w:sz w:val="16"/>
                <w:szCs w:val="16"/>
              </w:rPr>
            </w:pPr>
            <w:r w:rsidRPr="00BC08AA">
              <w:rPr>
                <w:sz w:val="16"/>
                <w:szCs w:val="16"/>
              </w:rPr>
              <w:t xml:space="preserve">Выполнение движений с речевым сопровождением  </w:t>
            </w:r>
          </w:p>
          <w:p w:rsidR="007D6E7D" w:rsidRPr="00BC08AA" w:rsidRDefault="007D6E7D" w:rsidP="00022206">
            <w:pPr>
              <w:rPr>
                <w:sz w:val="16"/>
                <w:szCs w:val="16"/>
              </w:rPr>
            </w:pPr>
            <w:r w:rsidRPr="00BC08AA">
              <w:rPr>
                <w:sz w:val="16"/>
                <w:szCs w:val="16"/>
              </w:rPr>
              <w:t>Речевое задание «Месяцы» (заключительная часть занятия)</w:t>
            </w:r>
          </w:p>
        </w:tc>
        <w:tc>
          <w:tcPr>
            <w:tcW w:w="2619" w:type="dxa"/>
            <w:shd w:val="clear" w:color="auto" w:fill="F2F2F2"/>
          </w:tcPr>
          <w:p w:rsidR="007D6E7D" w:rsidRPr="00BC08AA" w:rsidRDefault="007D6E7D" w:rsidP="00022206">
            <w:pPr>
              <w:shd w:val="clear" w:color="auto" w:fill="F2F2F2"/>
              <w:rPr>
                <w:bCs/>
                <w:color w:val="000000"/>
                <w:sz w:val="16"/>
                <w:szCs w:val="16"/>
                <w:lang w:eastAsia="ar-SA"/>
              </w:rPr>
            </w:pPr>
            <w:r w:rsidRPr="00BC08AA">
              <w:rPr>
                <w:b/>
                <w:bCs/>
                <w:color w:val="000000"/>
                <w:sz w:val="16"/>
                <w:szCs w:val="16"/>
                <w:lang w:eastAsia="ar-SA"/>
              </w:rPr>
              <w:t xml:space="preserve">Аппликация «Осенний ковер» </w:t>
            </w:r>
          </w:p>
          <w:p w:rsidR="007D6E7D" w:rsidRPr="00BC08AA" w:rsidRDefault="007D6E7D" w:rsidP="00022206">
            <w:pPr>
              <w:shd w:val="clear" w:color="auto" w:fill="F2F2F2"/>
              <w:jc w:val="both"/>
              <w:rPr>
                <w:bCs/>
                <w:color w:val="000000"/>
                <w:sz w:val="16"/>
                <w:szCs w:val="16"/>
                <w:lang w:eastAsia="ar-SA"/>
              </w:rPr>
            </w:pPr>
            <w:r w:rsidRPr="00BC08AA">
              <w:rPr>
                <w:bCs/>
                <w:color w:val="000000"/>
                <w:sz w:val="16"/>
                <w:szCs w:val="16"/>
                <w:lang w:eastAsia="ar-SA"/>
              </w:rPr>
              <w:t>Закреплять умение работать ножницами, упражнять в вырезывании простых предметов из бумаги, сложенной вдвое (цветы, листья).</w:t>
            </w:r>
          </w:p>
          <w:p w:rsidR="007D6E7D" w:rsidRPr="00BC08AA" w:rsidRDefault="007D6E7D" w:rsidP="00022206">
            <w:pPr>
              <w:jc w:val="both"/>
              <w:rPr>
                <w:sz w:val="16"/>
                <w:szCs w:val="16"/>
                <w:lang w:eastAsia="ar-SA"/>
              </w:rPr>
            </w:pPr>
          </w:p>
          <w:p w:rsidR="007D6E7D" w:rsidRPr="00BC08AA" w:rsidRDefault="007D6E7D" w:rsidP="00022206">
            <w:pPr>
              <w:jc w:val="both"/>
              <w:rPr>
                <w:sz w:val="16"/>
                <w:szCs w:val="16"/>
                <w:lang w:eastAsia="ar-SA"/>
              </w:rPr>
            </w:pPr>
            <w:r w:rsidRPr="00BC08AA">
              <w:rPr>
                <w:b/>
                <w:sz w:val="16"/>
                <w:szCs w:val="16"/>
                <w:lang w:eastAsia="ar-SA"/>
              </w:rPr>
              <w:t xml:space="preserve">Рисование «Поздняя осень» </w:t>
            </w:r>
          </w:p>
          <w:p w:rsidR="007D6E7D" w:rsidRPr="00BC08AA" w:rsidRDefault="007D6E7D" w:rsidP="00022206">
            <w:pPr>
              <w:jc w:val="both"/>
              <w:rPr>
                <w:sz w:val="16"/>
                <w:szCs w:val="16"/>
              </w:rPr>
            </w:pPr>
            <w:r w:rsidRPr="00BC08AA">
              <w:rPr>
                <w:sz w:val="16"/>
                <w:szCs w:val="16"/>
                <w:lang w:eastAsia="ar-SA"/>
              </w:rPr>
              <w:t>Учить детей передавать в рисунке пейзаж поздней осени, ее колорит (отсутствие ярких цветов в природе).</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r w:rsidRPr="00BC08AA">
              <w:rPr>
                <w:b/>
                <w:bCs/>
                <w:i/>
                <w:iCs/>
                <w:sz w:val="16"/>
                <w:szCs w:val="16"/>
                <w:lang w:val="en-US"/>
              </w:rPr>
              <w:t>II</w:t>
            </w:r>
          </w:p>
          <w:p w:rsidR="007D6E7D" w:rsidRPr="00BC08AA" w:rsidRDefault="007D6E7D" w:rsidP="00022206">
            <w:pPr>
              <w:jc w:val="center"/>
              <w:rPr>
                <w:b/>
                <w:bCs/>
                <w:i/>
                <w:iCs/>
                <w:sz w:val="16"/>
                <w:szCs w:val="16"/>
              </w:rPr>
            </w:pPr>
          </w:p>
        </w:tc>
        <w:tc>
          <w:tcPr>
            <w:tcW w:w="3789" w:type="dxa"/>
            <w:tcBorders>
              <w:bottom w:val="single" w:sz="4" w:space="0" w:color="auto"/>
            </w:tcBorders>
          </w:tcPr>
          <w:p w:rsidR="007D6E7D" w:rsidRPr="00BC08AA" w:rsidRDefault="007D6E7D" w:rsidP="00022206">
            <w:pPr>
              <w:shd w:val="clear" w:color="auto" w:fill="FFFFFF"/>
              <w:rPr>
                <w:b/>
                <w:sz w:val="16"/>
                <w:szCs w:val="16"/>
              </w:rPr>
            </w:pPr>
            <w:r w:rsidRPr="00BC08AA">
              <w:rPr>
                <w:b/>
                <w:sz w:val="16"/>
                <w:szCs w:val="16"/>
              </w:rPr>
              <w:t>Чайная посуда</w:t>
            </w:r>
          </w:p>
          <w:p w:rsidR="007D6E7D" w:rsidRPr="00BC08AA" w:rsidRDefault="007D6E7D" w:rsidP="00022206">
            <w:pPr>
              <w:shd w:val="clear" w:color="auto" w:fill="FFFFFF"/>
              <w:jc w:val="both"/>
              <w:rPr>
                <w:sz w:val="16"/>
                <w:szCs w:val="16"/>
              </w:rPr>
            </w:pPr>
            <w:r w:rsidRPr="00BC08AA">
              <w:rPr>
                <w:color w:val="000000"/>
                <w:sz w:val="16"/>
                <w:szCs w:val="16"/>
              </w:rPr>
              <w:t>Познакомить детей с предметами чайной посуды, рас</w:t>
            </w:r>
            <w:r w:rsidRPr="00BC08AA">
              <w:rPr>
                <w:color w:val="000000"/>
                <w:sz w:val="16"/>
                <w:szCs w:val="16"/>
              </w:rPr>
              <w:softHyphen/>
              <w:t>сказать, из чего сделана эта посуда, как нужно ухаживать за ней; учить составлять рассказ-описание предмета посуды.</w:t>
            </w:r>
          </w:p>
          <w:p w:rsidR="007D6E7D" w:rsidRPr="00BC08AA" w:rsidRDefault="007D6E7D" w:rsidP="00022206">
            <w:pPr>
              <w:rPr>
                <w:b/>
                <w:sz w:val="16"/>
                <w:szCs w:val="16"/>
              </w:rPr>
            </w:pPr>
            <w:r w:rsidRPr="00BC08AA">
              <w:rPr>
                <w:b/>
                <w:sz w:val="16"/>
                <w:szCs w:val="16"/>
              </w:rPr>
              <w:t xml:space="preserve">Звуки и буквы </w:t>
            </w:r>
            <w:proofErr w:type="gramStart"/>
            <w:r w:rsidRPr="00BC08AA">
              <w:rPr>
                <w:b/>
                <w:sz w:val="16"/>
                <w:szCs w:val="16"/>
              </w:rPr>
              <w:t>Ы</w:t>
            </w:r>
            <w:proofErr w:type="gramEnd"/>
            <w:r w:rsidRPr="00BC08AA">
              <w:rPr>
                <w:b/>
                <w:sz w:val="16"/>
                <w:szCs w:val="16"/>
              </w:rPr>
              <w:t xml:space="preserve">, А, О. </w:t>
            </w:r>
          </w:p>
        </w:tc>
        <w:tc>
          <w:tcPr>
            <w:tcW w:w="3261" w:type="dxa"/>
          </w:tcPr>
          <w:p w:rsidR="007D6E7D" w:rsidRPr="00BC08AA" w:rsidRDefault="007D6E7D" w:rsidP="00022206">
            <w:pPr>
              <w:jc w:val="both"/>
              <w:rPr>
                <w:sz w:val="16"/>
                <w:szCs w:val="16"/>
              </w:rPr>
            </w:pPr>
            <w:r w:rsidRPr="00BC08AA">
              <w:rPr>
                <w:sz w:val="16"/>
                <w:szCs w:val="16"/>
              </w:rPr>
              <w:t>Упражнения на развитие зрительной памяти и ассоциативного мышления; развитие способности к абстрагированию, умения выделять существенные признаки.</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 xml:space="preserve"> «Подбери чашку к блюдцу»</w:t>
            </w:r>
            <w:r w:rsidRPr="00BC08AA">
              <w:rPr>
                <w:sz w:val="16"/>
                <w:szCs w:val="16"/>
              </w:rPr>
              <w:t xml:space="preserve"> (по цвету)</w:t>
            </w:r>
          </w:p>
          <w:p w:rsidR="007D6E7D" w:rsidRPr="00BC08AA" w:rsidRDefault="007D6E7D" w:rsidP="00022206">
            <w:pPr>
              <w:jc w:val="both"/>
              <w:rPr>
                <w:sz w:val="16"/>
                <w:szCs w:val="16"/>
              </w:rPr>
            </w:pPr>
            <w:r w:rsidRPr="00BC08AA">
              <w:rPr>
                <w:b/>
                <w:sz w:val="16"/>
                <w:szCs w:val="16"/>
              </w:rPr>
              <w:t xml:space="preserve">«Запомни названия посуды и выложи картинки в том же порядке» </w:t>
            </w:r>
            <w:r w:rsidRPr="00BC08AA">
              <w:rPr>
                <w:sz w:val="16"/>
                <w:szCs w:val="16"/>
              </w:rPr>
              <w:t>(3-4 картинки)</w:t>
            </w:r>
          </w:p>
        </w:tc>
        <w:tc>
          <w:tcPr>
            <w:tcW w:w="3260" w:type="dxa"/>
          </w:tcPr>
          <w:p w:rsidR="007D6E7D" w:rsidRPr="00BC08AA" w:rsidRDefault="007D6E7D" w:rsidP="00022206">
            <w:pPr>
              <w:jc w:val="both"/>
              <w:rPr>
                <w:sz w:val="16"/>
                <w:szCs w:val="16"/>
              </w:rPr>
            </w:pPr>
            <w:r w:rsidRPr="00BC08AA">
              <w:rPr>
                <w:sz w:val="16"/>
                <w:szCs w:val="16"/>
              </w:rPr>
              <w:t xml:space="preserve">«Скоморох» </w:t>
            </w:r>
            <w:proofErr w:type="spellStart"/>
            <w:r w:rsidRPr="00BC08AA">
              <w:rPr>
                <w:sz w:val="16"/>
                <w:szCs w:val="16"/>
              </w:rPr>
              <w:t>В.Кикта</w:t>
            </w:r>
            <w:proofErr w:type="spellEnd"/>
            <w:r w:rsidRPr="00BC08AA">
              <w:rPr>
                <w:sz w:val="16"/>
                <w:szCs w:val="16"/>
              </w:rPr>
              <w:t>. Развивать представление детей о выразительных средствах музыки (тембр, динамика).</w:t>
            </w:r>
          </w:p>
          <w:p w:rsidR="007D6E7D" w:rsidRPr="00BC08AA" w:rsidRDefault="007D6E7D" w:rsidP="00022206">
            <w:pPr>
              <w:rPr>
                <w:sz w:val="16"/>
                <w:szCs w:val="16"/>
              </w:rPr>
            </w:pPr>
            <w:r w:rsidRPr="00BC08AA">
              <w:rPr>
                <w:sz w:val="16"/>
                <w:szCs w:val="16"/>
              </w:rPr>
              <w:t>«Сорока-сорока» р.н.п.  Развивать у детей ритмический слух</w:t>
            </w:r>
          </w:p>
          <w:p w:rsidR="007D6E7D" w:rsidRPr="00BC08AA" w:rsidRDefault="007D6E7D" w:rsidP="00022206">
            <w:pPr>
              <w:jc w:val="both"/>
              <w:rPr>
                <w:sz w:val="16"/>
                <w:szCs w:val="16"/>
              </w:rPr>
            </w:pPr>
            <w:r w:rsidRPr="00BC08AA">
              <w:rPr>
                <w:sz w:val="16"/>
                <w:szCs w:val="16"/>
              </w:rPr>
              <w:t xml:space="preserve">«На зеленом лугу» р.н.п. «Две тетери» р.н.п. Развивать умение слушать себя и товарища. </w:t>
            </w:r>
          </w:p>
          <w:p w:rsidR="007D6E7D" w:rsidRPr="00BC08AA" w:rsidRDefault="007D6E7D" w:rsidP="00022206">
            <w:pPr>
              <w:jc w:val="both"/>
              <w:rPr>
                <w:sz w:val="16"/>
                <w:szCs w:val="16"/>
              </w:rPr>
            </w:pPr>
            <w:r w:rsidRPr="00BC08AA">
              <w:rPr>
                <w:sz w:val="16"/>
                <w:szCs w:val="16"/>
              </w:rPr>
              <w:t>«Дружные пары» р.н.м. Различать динамические изменения в музыке и реагировать на них.</w:t>
            </w:r>
          </w:p>
        </w:tc>
        <w:tc>
          <w:tcPr>
            <w:tcW w:w="2551" w:type="dxa"/>
          </w:tcPr>
          <w:p w:rsidR="007D6E7D" w:rsidRPr="00BC08AA" w:rsidRDefault="007D6E7D" w:rsidP="00022206">
            <w:pPr>
              <w:jc w:val="both"/>
              <w:rPr>
                <w:sz w:val="16"/>
                <w:szCs w:val="16"/>
              </w:rPr>
            </w:pPr>
            <w:r w:rsidRPr="00BC08AA">
              <w:rPr>
                <w:sz w:val="16"/>
                <w:szCs w:val="16"/>
              </w:rPr>
              <w:t>Комплекс упражнений «Алфавит телодвижений»</w:t>
            </w:r>
          </w:p>
          <w:p w:rsidR="007D6E7D" w:rsidRPr="00BC08AA" w:rsidRDefault="007D6E7D" w:rsidP="00022206">
            <w:pPr>
              <w:rPr>
                <w:sz w:val="16"/>
                <w:szCs w:val="16"/>
              </w:rPr>
            </w:pPr>
            <w:r w:rsidRPr="00BC08AA">
              <w:rPr>
                <w:sz w:val="16"/>
                <w:szCs w:val="16"/>
              </w:rPr>
              <w:t>Выполнение движений с речевым сопровождением в соответствии с темой в вводной и заключительной части занятия</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«Роспись силуэтов гжельской посуды»</w:t>
            </w:r>
          </w:p>
          <w:p w:rsidR="007D6E7D" w:rsidRPr="00BC08AA" w:rsidRDefault="007D6E7D" w:rsidP="00022206">
            <w:pPr>
              <w:jc w:val="both"/>
              <w:rPr>
                <w:sz w:val="16"/>
                <w:szCs w:val="16"/>
              </w:rPr>
            </w:pPr>
            <w:r w:rsidRPr="00BC08AA">
              <w:rPr>
                <w:sz w:val="16"/>
                <w:szCs w:val="16"/>
                <w:lang w:eastAsia="ar-SA"/>
              </w:rPr>
              <w:t>Учить детей расписывать посуду, располагая узор по форме. Развивать эстетическое восприятие произведений на</w:t>
            </w:r>
            <w:r w:rsidRPr="00BC08AA">
              <w:rPr>
                <w:sz w:val="16"/>
                <w:szCs w:val="16"/>
                <w:lang w:eastAsia="ar-SA"/>
              </w:rPr>
              <w:softHyphen/>
              <w:t>родного творчества, чувство ритма. Закреплять умение рисовать аква</w:t>
            </w:r>
            <w:r w:rsidRPr="00BC08AA">
              <w:rPr>
                <w:sz w:val="16"/>
                <w:szCs w:val="16"/>
                <w:lang w:eastAsia="ar-SA"/>
              </w:rPr>
              <w:softHyphen/>
              <w:t>рельными красками, готовить на палитре нужные оттенки цвета.</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shd w:val="clear" w:color="auto" w:fill="F2F2F2"/>
              <w:rPr>
                <w:b/>
                <w:sz w:val="16"/>
                <w:szCs w:val="16"/>
              </w:rPr>
            </w:pPr>
            <w:r w:rsidRPr="00BC08AA">
              <w:rPr>
                <w:b/>
                <w:sz w:val="16"/>
                <w:szCs w:val="16"/>
              </w:rPr>
              <w:t>Посуда</w:t>
            </w:r>
          </w:p>
          <w:p w:rsidR="007D6E7D" w:rsidRPr="00BC08AA" w:rsidRDefault="007D6E7D" w:rsidP="00022206">
            <w:pPr>
              <w:shd w:val="clear" w:color="auto" w:fill="F2F2F2"/>
              <w:rPr>
                <w:sz w:val="16"/>
                <w:szCs w:val="16"/>
              </w:rPr>
            </w:pPr>
            <w:r w:rsidRPr="00BC08AA">
              <w:rPr>
                <w:sz w:val="16"/>
                <w:szCs w:val="16"/>
              </w:rPr>
              <w:t>Закреплять знания детей о названиях и назначении посуды (чайная, столовая, кухонная); учить образовывать относительные прилагательные от существительных, существительные в форме именительного и родительного падежей множественного числа, существительные с уменьшительно-ласкательными суффиксами.</w:t>
            </w:r>
          </w:p>
          <w:p w:rsidR="007D6E7D" w:rsidRPr="00BC08AA" w:rsidRDefault="007D6E7D" w:rsidP="00022206">
            <w:pPr>
              <w:shd w:val="clear" w:color="auto" w:fill="F2F2F2"/>
              <w:rPr>
                <w:b/>
                <w:sz w:val="16"/>
                <w:szCs w:val="16"/>
              </w:rPr>
            </w:pPr>
            <w:r w:rsidRPr="00BC08AA">
              <w:rPr>
                <w:b/>
                <w:sz w:val="16"/>
                <w:szCs w:val="16"/>
              </w:rPr>
              <w:t>Звуки Р, РЬ.</w:t>
            </w:r>
          </w:p>
        </w:tc>
        <w:tc>
          <w:tcPr>
            <w:tcW w:w="3261" w:type="dxa"/>
            <w:shd w:val="clear" w:color="auto" w:fill="F2F2F2"/>
          </w:tcPr>
          <w:p w:rsidR="007D6E7D" w:rsidRPr="00BC08AA" w:rsidRDefault="007D6E7D" w:rsidP="00022206">
            <w:pPr>
              <w:jc w:val="both"/>
              <w:rPr>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b/>
                <w:color w:val="FF0000"/>
                <w:sz w:val="16"/>
                <w:szCs w:val="16"/>
              </w:rPr>
            </w:pPr>
          </w:p>
          <w:p w:rsidR="007D6E7D" w:rsidRPr="00BC08AA" w:rsidRDefault="007D6E7D" w:rsidP="00022206">
            <w:pPr>
              <w:jc w:val="both"/>
              <w:rPr>
                <w:color w:val="000000"/>
                <w:sz w:val="16"/>
                <w:szCs w:val="16"/>
              </w:rPr>
            </w:pPr>
            <w:r w:rsidRPr="00BC08AA">
              <w:rPr>
                <w:b/>
                <w:color w:val="000000"/>
                <w:sz w:val="16"/>
                <w:szCs w:val="16"/>
              </w:rPr>
              <w:t xml:space="preserve">«Четвертый лишний» </w:t>
            </w:r>
            <w:r w:rsidRPr="00BC08AA">
              <w:rPr>
                <w:color w:val="000000"/>
                <w:sz w:val="16"/>
                <w:szCs w:val="16"/>
              </w:rPr>
              <w:t>(По цвету, по форме.)</w:t>
            </w:r>
          </w:p>
          <w:p w:rsidR="007D6E7D" w:rsidRPr="00BC08AA" w:rsidRDefault="007D6E7D" w:rsidP="00022206">
            <w:pPr>
              <w:jc w:val="both"/>
              <w:rPr>
                <w:color w:val="000000"/>
                <w:sz w:val="16"/>
                <w:szCs w:val="16"/>
              </w:rPr>
            </w:pPr>
            <w:r w:rsidRPr="00BC08AA">
              <w:rPr>
                <w:b/>
                <w:color w:val="000000"/>
                <w:sz w:val="16"/>
                <w:szCs w:val="16"/>
              </w:rPr>
              <w:t xml:space="preserve">«Подбери чашку к блюдцу». </w:t>
            </w:r>
            <w:r w:rsidRPr="00BC08AA">
              <w:rPr>
                <w:color w:val="000000"/>
                <w:sz w:val="16"/>
                <w:szCs w:val="16"/>
              </w:rPr>
              <w:t>(По цвету (с рисунком).)</w:t>
            </w:r>
          </w:p>
          <w:p w:rsidR="007D6E7D" w:rsidRPr="00BC08AA" w:rsidRDefault="007D6E7D" w:rsidP="00022206">
            <w:pPr>
              <w:jc w:val="both"/>
              <w:rPr>
                <w:sz w:val="16"/>
                <w:szCs w:val="16"/>
              </w:rPr>
            </w:pPr>
            <w:r w:rsidRPr="00BC08AA">
              <w:rPr>
                <w:b/>
                <w:color w:val="000000"/>
                <w:sz w:val="16"/>
                <w:szCs w:val="16"/>
              </w:rPr>
              <w:t xml:space="preserve">«В предмете что-то не дорисовано». </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«Чайник». Познавательная песенка.</w:t>
            </w:r>
          </w:p>
          <w:p w:rsidR="007D6E7D" w:rsidRPr="00BC08AA" w:rsidRDefault="007D6E7D" w:rsidP="00022206">
            <w:pPr>
              <w:autoSpaceDE w:val="0"/>
              <w:autoSpaceDN w:val="0"/>
              <w:adjustRightInd w:val="0"/>
              <w:rPr>
                <w:sz w:val="16"/>
                <w:szCs w:val="16"/>
              </w:rPr>
            </w:pPr>
            <w:r w:rsidRPr="00BC08AA">
              <w:rPr>
                <w:sz w:val="16"/>
                <w:szCs w:val="16"/>
              </w:rPr>
              <w:t>«Накрывали мы на стол». Развивать певческие навыки.</w:t>
            </w:r>
          </w:p>
          <w:p w:rsidR="007D6E7D" w:rsidRPr="00BC08AA" w:rsidRDefault="007D6E7D" w:rsidP="00022206">
            <w:pPr>
              <w:jc w:val="both"/>
              <w:rPr>
                <w:sz w:val="16"/>
                <w:szCs w:val="16"/>
              </w:rPr>
            </w:pPr>
            <w:r w:rsidRPr="00BC08AA">
              <w:rPr>
                <w:sz w:val="16"/>
                <w:szCs w:val="16"/>
              </w:rPr>
              <w:t>«Ложечки». Продолжать развивать слуховое и зрительное внимание, формировать навыки ориентировки в пространстве</w:t>
            </w:r>
          </w:p>
        </w:tc>
        <w:tc>
          <w:tcPr>
            <w:tcW w:w="2551" w:type="dxa"/>
            <w:shd w:val="clear" w:color="auto" w:fill="F2F2F2"/>
          </w:tcPr>
          <w:p w:rsidR="007D6E7D" w:rsidRPr="00BC08AA" w:rsidRDefault="007D6E7D" w:rsidP="00022206">
            <w:pPr>
              <w:rPr>
                <w:sz w:val="16"/>
                <w:szCs w:val="16"/>
              </w:rPr>
            </w:pPr>
            <w:r w:rsidRPr="00BC08AA">
              <w:rPr>
                <w:sz w:val="16"/>
                <w:szCs w:val="16"/>
              </w:rPr>
              <w:t>Комплекс упражнений «Алфавит телодвижений»</w:t>
            </w:r>
          </w:p>
          <w:p w:rsidR="007D6E7D" w:rsidRPr="00BC08AA" w:rsidRDefault="007D6E7D" w:rsidP="00022206">
            <w:pPr>
              <w:rPr>
                <w:sz w:val="16"/>
                <w:szCs w:val="16"/>
              </w:rPr>
            </w:pPr>
            <w:r w:rsidRPr="00BC08AA">
              <w:rPr>
                <w:sz w:val="16"/>
                <w:szCs w:val="16"/>
              </w:rPr>
              <w:t>Выполнение движений с речевым сопровождением в соответствии с темой в вводной и заключительной части занятия</w:t>
            </w: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sz w:val="16"/>
                <w:szCs w:val="16"/>
                <w:lang w:eastAsia="ar-SA"/>
              </w:rPr>
              <w:t>Декоративное рисование по мотивам городецкой росписи</w:t>
            </w:r>
          </w:p>
          <w:p w:rsidR="007D6E7D" w:rsidRPr="00BC08AA" w:rsidRDefault="007D6E7D" w:rsidP="00022206">
            <w:pPr>
              <w:jc w:val="both"/>
              <w:rPr>
                <w:sz w:val="16"/>
                <w:szCs w:val="16"/>
              </w:rPr>
            </w:pPr>
            <w:r w:rsidRPr="00BC08AA">
              <w:rPr>
                <w:bCs/>
                <w:color w:val="000000"/>
                <w:sz w:val="16"/>
                <w:szCs w:val="16"/>
                <w:lang w:eastAsia="ar-SA"/>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p>
          <w:p w:rsidR="007D6E7D" w:rsidRPr="00BC08AA" w:rsidRDefault="007D6E7D" w:rsidP="00022206">
            <w:pPr>
              <w:jc w:val="center"/>
              <w:rPr>
                <w:b/>
                <w:bCs/>
                <w:i/>
                <w:iCs/>
                <w:sz w:val="16"/>
                <w:szCs w:val="16"/>
              </w:rPr>
            </w:pPr>
            <w:r w:rsidRPr="00BC08AA">
              <w:rPr>
                <w:b/>
                <w:bCs/>
                <w:i/>
                <w:iCs/>
                <w:sz w:val="16"/>
                <w:szCs w:val="16"/>
                <w:lang w:val="en-US"/>
              </w:rPr>
              <w:t>III</w:t>
            </w:r>
          </w:p>
        </w:tc>
        <w:tc>
          <w:tcPr>
            <w:tcW w:w="3789" w:type="dxa"/>
            <w:tcBorders>
              <w:bottom w:val="single" w:sz="4" w:space="0" w:color="auto"/>
            </w:tcBorders>
          </w:tcPr>
          <w:p w:rsidR="007D6E7D" w:rsidRPr="00BC08AA" w:rsidRDefault="007D6E7D" w:rsidP="00022206">
            <w:pPr>
              <w:shd w:val="clear" w:color="auto" w:fill="FFFFFF"/>
              <w:rPr>
                <w:b/>
                <w:sz w:val="16"/>
                <w:szCs w:val="16"/>
              </w:rPr>
            </w:pPr>
            <w:r w:rsidRPr="00BC08AA">
              <w:rPr>
                <w:b/>
                <w:sz w:val="16"/>
                <w:szCs w:val="16"/>
              </w:rPr>
              <w:t>Мебель</w:t>
            </w:r>
          </w:p>
          <w:p w:rsidR="007D6E7D" w:rsidRPr="00BC08AA" w:rsidRDefault="007D6E7D" w:rsidP="00022206">
            <w:pPr>
              <w:rPr>
                <w:color w:val="000000"/>
                <w:sz w:val="16"/>
                <w:szCs w:val="16"/>
              </w:rPr>
            </w:pPr>
            <w:r w:rsidRPr="00BC08AA">
              <w:rPr>
                <w:color w:val="000000"/>
                <w:sz w:val="16"/>
                <w:szCs w:val="16"/>
              </w:rPr>
              <w:t>Уточнять и расширять знания детей об основных видах мебели; учить правильно обставлять комнату; воспи</w:t>
            </w:r>
            <w:r w:rsidRPr="00BC08AA">
              <w:rPr>
                <w:color w:val="000000"/>
                <w:sz w:val="16"/>
                <w:szCs w:val="16"/>
              </w:rPr>
              <w:softHyphen/>
              <w:t>тывать чувство красоты, бережное отношение к мебели</w:t>
            </w:r>
          </w:p>
          <w:p w:rsidR="007D6E7D" w:rsidRPr="00BC08AA" w:rsidRDefault="007D6E7D" w:rsidP="00022206">
            <w:pPr>
              <w:shd w:val="clear" w:color="auto" w:fill="FFFFFF"/>
              <w:rPr>
                <w:b/>
                <w:sz w:val="16"/>
                <w:szCs w:val="16"/>
              </w:rPr>
            </w:pPr>
            <w:r w:rsidRPr="00BC08AA">
              <w:rPr>
                <w:b/>
                <w:sz w:val="16"/>
                <w:szCs w:val="16"/>
              </w:rPr>
              <w:t>Поздняя осень</w:t>
            </w:r>
          </w:p>
          <w:p w:rsidR="007D6E7D" w:rsidRPr="00BC08AA" w:rsidRDefault="007D6E7D" w:rsidP="00022206">
            <w:pPr>
              <w:shd w:val="clear" w:color="auto" w:fill="FFFFFF"/>
              <w:rPr>
                <w:color w:val="000000"/>
                <w:sz w:val="16"/>
                <w:szCs w:val="16"/>
              </w:rPr>
            </w:pPr>
            <w:r w:rsidRPr="00BC08AA">
              <w:rPr>
                <w:color w:val="000000"/>
                <w:sz w:val="16"/>
                <w:szCs w:val="16"/>
              </w:rPr>
              <w:t>Закреплять знания детей об осени (предзимье: даль</w:t>
            </w:r>
            <w:r w:rsidRPr="00BC08AA">
              <w:rPr>
                <w:color w:val="000000"/>
                <w:sz w:val="16"/>
                <w:szCs w:val="16"/>
              </w:rPr>
              <w:softHyphen/>
              <w:t>нейшее уменьшение продолжительности дня, холодные дож</w:t>
            </w:r>
            <w:r w:rsidRPr="00BC08AA">
              <w:rPr>
                <w:color w:val="000000"/>
                <w:sz w:val="16"/>
                <w:szCs w:val="16"/>
              </w:rPr>
              <w:softHyphen/>
              <w:t>ди, заморозки), названия осенних месяцев; знакомить с жиз</w:t>
            </w:r>
            <w:r w:rsidRPr="00BC08AA">
              <w:rPr>
                <w:color w:val="000000"/>
                <w:sz w:val="16"/>
                <w:szCs w:val="16"/>
              </w:rPr>
              <w:softHyphen/>
              <w:t xml:space="preserve">нью домашних и диких животных осенью. </w:t>
            </w:r>
            <w:r w:rsidRPr="00BC08AA">
              <w:rPr>
                <w:b/>
                <w:sz w:val="16"/>
                <w:szCs w:val="16"/>
              </w:rPr>
              <w:t>Звук и буква У</w:t>
            </w:r>
          </w:p>
        </w:tc>
        <w:tc>
          <w:tcPr>
            <w:tcW w:w="3261" w:type="dxa"/>
          </w:tcPr>
          <w:p w:rsidR="007D6E7D" w:rsidRPr="00BC08AA" w:rsidRDefault="007D6E7D" w:rsidP="00022206">
            <w:pPr>
              <w:jc w:val="both"/>
              <w:rPr>
                <w:b/>
                <w:color w:val="FF0000"/>
                <w:sz w:val="16"/>
                <w:szCs w:val="16"/>
              </w:rPr>
            </w:pPr>
          </w:p>
          <w:p w:rsidR="007D6E7D" w:rsidRPr="00BC08AA" w:rsidRDefault="007D6E7D" w:rsidP="00022206">
            <w:pPr>
              <w:jc w:val="both"/>
              <w:rPr>
                <w:b/>
                <w:color w:val="FF0000"/>
                <w:sz w:val="16"/>
                <w:szCs w:val="16"/>
              </w:rPr>
            </w:pPr>
            <w:r w:rsidRPr="00BC08AA">
              <w:rPr>
                <w:sz w:val="16"/>
                <w:szCs w:val="16"/>
              </w:rPr>
              <w:t xml:space="preserve">Игры и упражнения направленные на развитие способности к обобщению и абстрагированию, умения выделять существенные признаки. </w:t>
            </w:r>
          </w:p>
          <w:p w:rsidR="007D6E7D" w:rsidRPr="00BC08AA" w:rsidRDefault="007D6E7D" w:rsidP="00022206">
            <w:pPr>
              <w:jc w:val="both"/>
              <w:rPr>
                <w:sz w:val="16"/>
                <w:szCs w:val="16"/>
              </w:rPr>
            </w:pPr>
            <w:r w:rsidRPr="00BC08AA">
              <w:rPr>
                <w:b/>
                <w:sz w:val="16"/>
                <w:szCs w:val="16"/>
              </w:rPr>
              <w:t>«Какое слово нужно исключить?»</w:t>
            </w:r>
          </w:p>
          <w:p w:rsidR="007D6E7D" w:rsidRPr="00BC08AA" w:rsidRDefault="007D6E7D" w:rsidP="00022206">
            <w:pPr>
              <w:jc w:val="both"/>
              <w:rPr>
                <w:sz w:val="16"/>
                <w:szCs w:val="16"/>
              </w:rPr>
            </w:pPr>
            <w:r w:rsidRPr="00BC08AA">
              <w:rPr>
                <w:b/>
                <w:sz w:val="16"/>
                <w:szCs w:val="16"/>
              </w:rPr>
              <w:t>«Назови лишний признак»</w:t>
            </w:r>
          </w:p>
          <w:p w:rsidR="007D6E7D" w:rsidRPr="00BC08AA" w:rsidRDefault="007D6E7D" w:rsidP="00022206">
            <w:pPr>
              <w:jc w:val="both"/>
              <w:rPr>
                <w:b/>
                <w:sz w:val="16"/>
                <w:szCs w:val="16"/>
              </w:rPr>
            </w:pPr>
          </w:p>
          <w:p w:rsidR="007D6E7D" w:rsidRPr="00BC08AA" w:rsidRDefault="007D6E7D" w:rsidP="00022206">
            <w:pPr>
              <w:jc w:val="both"/>
              <w:rPr>
                <w:color w:val="000000"/>
                <w:sz w:val="16"/>
                <w:szCs w:val="16"/>
              </w:rPr>
            </w:pPr>
            <w:r w:rsidRPr="00BC08AA">
              <w:rPr>
                <w:b/>
                <w:color w:val="000000"/>
                <w:sz w:val="16"/>
                <w:szCs w:val="16"/>
              </w:rPr>
              <w:t xml:space="preserve"> «Хорошо и плохо»</w:t>
            </w:r>
            <w:r w:rsidRPr="00BC08AA">
              <w:rPr>
                <w:color w:val="000000"/>
                <w:sz w:val="16"/>
                <w:szCs w:val="16"/>
              </w:rPr>
              <w:t xml:space="preserve"> (что нравится в осени, а что нет).</w:t>
            </w:r>
          </w:p>
          <w:p w:rsidR="007D6E7D" w:rsidRPr="00BC08AA" w:rsidRDefault="007D6E7D" w:rsidP="00022206">
            <w:pPr>
              <w:jc w:val="both"/>
              <w:rPr>
                <w:b/>
                <w:color w:val="FF0000"/>
                <w:sz w:val="16"/>
                <w:szCs w:val="16"/>
              </w:rPr>
            </w:pPr>
            <w:r w:rsidRPr="00BC08AA">
              <w:rPr>
                <w:b/>
                <w:color w:val="000000"/>
                <w:sz w:val="16"/>
                <w:szCs w:val="16"/>
              </w:rPr>
              <w:t>«Раскрась Картинку»</w:t>
            </w:r>
          </w:p>
        </w:tc>
        <w:tc>
          <w:tcPr>
            <w:tcW w:w="3260" w:type="dxa"/>
          </w:tcPr>
          <w:p w:rsidR="007D6E7D" w:rsidRPr="00BC08AA" w:rsidRDefault="007D6E7D" w:rsidP="00022206">
            <w:pPr>
              <w:jc w:val="both"/>
              <w:rPr>
                <w:sz w:val="16"/>
                <w:szCs w:val="16"/>
              </w:rPr>
            </w:pPr>
            <w:r w:rsidRPr="00BC08AA">
              <w:rPr>
                <w:sz w:val="16"/>
                <w:szCs w:val="16"/>
              </w:rPr>
              <w:t xml:space="preserve"> «Песенка часов»</w:t>
            </w:r>
          </w:p>
          <w:p w:rsidR="007D6E7D" w:rsidRPr="00BC08AA" w:rsidRDefault="007D6E7D" w:rsidP="00022206">
            <w:pPr>
              <w:jc w:val="both"/>
              <w:rPr>
                <w:sz w:val="16"/>
                <w:szCs w:val="16"/>
              </w:rPr>
            </w:pPr>
            <w:r w:rsidRPr="00BC08AA">
              <w:rPr>
                <w:sz w:val="16"/>
                <w:szCs w:val="16"/>
              </w:rPr>
              <w:t>Чайковского. Развивать эмоциональную отзывчивость на музыку изобразительного характера</w:t>
            </w:r>
          </w:p>
          <w:p w:rsidR="007D6E7D" w:rsidRPr="00BC08AA" w:rsidRDefault="007D6E7D" w:rsidP="00022206">
            <w:pPr>
              <w:rPr>
                <w:sz w:val="16"/>
                <w:szCs w:val="16"/>
              </w:rPr>
            </w:pPr>
          </w:p>
          <w:p w:rsidR="007D6E7D" w:rsidRPr="00BC08AA" w:rsidRDefault="007D6E7D" w:rsidP="00022206">
            <w:pPr>
              <w:rPr>
                <w:sz w:val="16"/>
                <w:szCs w:val="16"/>
              </w:rPr>
            </w:pPr>
            <w:r w:rsidRPr="00BC08AA">
              <w:rPr>
                <w:sz w:val="16"/>
                <w:szCs w:val="16"/>
              </w:rPr>
              <w:t xml:space="preserve"> «Листопад» </w:t>
            </w:r>
            <w:proofErr w:type="spellStart"/>
            <w:r w:rsidRPr="00BC08AA">
              <w:rPr>
                <w:sz w:val="16"/>
                <w:szCs w:val="16"/>
              </w:rPr>
              <w:t>Т.Попатенко</w:t>
            </w:r>
            <w:proofErr w:type="spellEnd"/>
          </w:p>
          <w:p w:rsidR="007D6E7D" w:rsidRPr="00BC08AA" w:rsidRDefault="007D6E7D" w:rsidP="00022206">
            <w:pPr>
              <w:jc w:val="both"/>
              <w:rPr>
                <w:sz w:val="16"/>
                <w:szCs w:val="16"/>
              </w:rPr>
            </w:pPr>
            <w:r w:rsidRPr="00BC08AA">
              <w:rPr>
                <w:sz w:val="16"/>
                <w:szCs w:val="16"/>
              </w:rPr>
              <w:t>Танец с листиками.</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 «</w:t>
            </w:r>
            <w:proofErr w:type="spellStart"/>
            <w:r w:rsidRPr="00BC08AA">
              <w:rPr>
                <w:sz w:val="16"/>
                <w:szCs w:val="16"/>
              </w:rPr>
              <w:t>Фиксипелки</w:t>
            </w:r>
            <w:proofErr w:type="spellEnd"/>
            <w:r w:rsidRPr="00BC08AA">
              <w:rPr>
                <w:sz w:val="16"/>
                <w:szCs w:val="16"/>
              </w:rPr>
              <w:t>» -</w:t>
            </w:r>
          </w:p>
          <w:p w:rsidR="007D6E7D" w:rsidRPr="00BC08AA" w:rsidRDefault="007D6E7D" w:rsidP="00022206">
            <w:pPr>
              <w:jc w:val="both"/>
              <w:rPr>
                <w:sz w:val="16"/>
                <w:szCs w:val="16"/>
              </w:rPr>
            </w:pPr>
            <w:r w:rsidRPr="00BC08AA">
              <w:rPr>
                <w:sz w:val="16"/>
                <w:szCs w:val="16"/>
              </w:rPr>
              <w:t>развитие выразительной пластики, музыкального слуха</w:t>
            </w:r>
          </w:p>
        </w:tc>
        <w:tc>
          <w:tcPr>
            <w:tcW w:w="2551" w:type="dxa"/>
          </w:tcPr>
          <w:p w:rsidR="007D6E7D" w:rsidRPr="00BC08AA" w:rsidRDefault="007D6E7D" w:rsidP="00022206">
            <w:pPr>
              <w:jc w:val="both"/>
              <w:rPr>
                <w:sz w:val="16"/>
                <w:szCs w:val="16"/>
              </w:rPr>
            </w:pPr>
            <w:r w:rsidRPr="00BC08AA">
              <w:rPr>
                <w:sz w:val="16"/>
                <w:szCs w:val="16"/>
              </w:rPr>
              <w:t>Комплекс упражнений «Алфавит телодвижений»</w:t>
            </w:r>
          </w:p>
          <w:p w:rsidR="007D6E7D" w:rsidRPr="00BC08AA" w:rsidRDefault="007D6E7D" w:rsidP="00022206">
            <w:pPr>
              <w:jc w:val="both"/>
              <w:rPr>
                <w:sz w:val="16"/>
                <w:szCs w:val="16"/>
              </w:rPr>
            </w:pPr>
            <w:r w:rsidRPr="00BC08AA">
              <w:rPr>
                <w:sz w:val="16"/>
                <w:szCs w:val="16"/>
              </w:rPr>
              <w:t>Речевое задание «Месяцы» (заключительная часть занятия)</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Упражнение «Стол», «Мостик». </w:t>
            </w:r>
          </w:p>
          <w:p w:rsidR="007D6E7D" w:rsidRPr="00BC08AA" w:rsidRDefault="007D6E7D" w:rsidP="00022206">
            <w:pPr>
              <w:jc w:val="both"/>
              <w:rPr>
                <w:sz w:val="16"/>
                <w:szCs w:val="16"/>
              </w:rPr>
            </w:pPr>
            <w:r w:rsidRPr="00BC08AA">
              <w:rPr>
                <w:sz w:val="16"/>
                <w:szCs w:val="16"/>
              </w:rPr>
              <w:t>Комплекс утренней гимнастики на скамейке</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«Создание дидактической игры «Что нам осень принесла»</w:t>
            </w:r>
          </w:p>
          <w:p w:rsidR="007D6E7D" w:rsidRPr="00BC08AA" w:rsidRDefault="007D6E7D" w:rsidP="00022206">
            <w:pPr>
              <w:jc w:val="both"/>
              <w:rPr>
                <w:sz w:val="16"/>
                <w:szCs w:val="16"/>
              </w:rPr>
            </w:pPr>
            <w:r w:rsidRPr="00BC08AA">
              <w:rPr>
                <w:sz w:val="16"/>
                <w:szCs w:val="16"/>
                <w:lang w:eastAsia="ar-SA"/>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shd w:val="clear" w:color="auto" w:fill="F2F2F2"/>
              <w:rPr>
                <w:b/>
                <w:sz w:val="16"/>
                <w:szCs w:val="16"/>
              </w:rPr>
            </w:pPr>
            <w:r w:rsidRPr="00BC08AA">
              <w:rPr>
                <w:b/>
                <w:sz w:val="16"/>
                <w:szCs w:val="16"/>
              </w:rPr>
              <w:t>Мебель в доме</w:t>
            </w:r>
          </w:p>
          <w:p w:rsidR="007D6E7D" w:rsidRPr="00BC08AA" w:rsidRDefault="007D6E7D" w:rsidP="00022206">
            <w:pPr>
              <w:shd w:val="clear" w:color="auto" w:fill="F2F2F2"/>
              <w:rPr>
                <w:b/>
                <w:sz w:val="16"/>
                <w:szCs w:val="16"/>
              </w:rPr>
            </w:pPr>
            <w:r w:rsidRPr="00BC08AA">
              <w:rPr>
                <w:sz w:val="16"/>
                <w:szCs w:val="16"/>
              </w:rPr>
              <w:t xml:space="preserve">Закреплять знания детей о названиях и назначении мебели, ее частей; учить образовывать относительные прилагательные, существительные с уменьшительно-ласкательными суффиксами, существительные в форме именительного и родительного падежей множественного числа; понимание смысловой стороны </w:t>
            </w:r>
            <w:r w:rsidRPr="00BC08AA">
              <w:rPr>
                <w:sz w:val="16"/>
                <w:szCs w:val="16"/>
                <w:shd w:val="clear" w:color="auto" w:fill="F2F2F2"/>
              </w:rPr>
              <w:t>простых и сложных предлогов, правильное употребление их в речи</w:t>
            </w:r>
          </w:p>
          <w:p w:rsidR="007D6E7D" w:rsidRPr="00BC08AA" w:rsidRDefault="007D6E7D" w:rsidP="00022206">
            <w:pPr>
              <w:shd w:val="clear" w:color="auto" w:fill="F2F2F2"/>
              <w:rPr>
                <w:b/>
                <w:sz w:val="16"/>
                <w:szCs w:val="16"/>
              </w:rPr>
            </w:pPr>
            <w:r w:rsidRPr="00BC08AA">
              <w:rPr>
                <w:b/>
                <w:sz w:val="16"/>
                <w:szCs w:val="16"/>
              </w:rPr>
              <w:t>Звуки Г, ГЬ. Буква Г</w:t>
            </w:r>
          </w:p>
        </w:tc>
        <w:tc>
          <w:tcPr>
            <w:tcW w:w="3261" w:type="dxa"/>
            <w:shd w:val="clear" w:color="auto" w:fill="F2F2F2"/>
          </w:tcPr>
          <w:p w:rsidR="007D6E7D" w:rsidRPr="00BC08AA" w:rsidRDefault="007D6E7D" w:rsidP="00022206">
            <w:pPr>
              <w:jc w:val="both"/>
              <w:rPr>
                <w:b/>
                <w:color w:val="FF0000"/>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shd w:val="clear" w:color="auto" w:fill="F2F2F2"/>
              <w:jc w:val="both"/>
              <w:rPr>
                <w:sz w:val="16"/>
                <w:szCs w:val="16"/>
              </w:rPr>
            </w:pPr>
            <w:r w:rsidRPr="00BC08AA">
              <w:rPr>
                <w:b/>
                <w:sz w:val="16"/>
                <w:szCs w:val="16"/>
              </w:rPr>
              <w:t xml:space="preserve"> «Четвертый лишний»</w:t>
            </w:r>
            <w:r w:rsidRPr="00BC08AA">
              <w:rPr>
                <w:sz w:val="16"/>
                <w:szCs w:val="16"/>
              </w:rPr>
              <w:t xml:space="preserve"> (По цвету, по форме.)</w:t>
            </w:r>
          </w:p>
          <w:p w:rsidR="007D6E7D" w:rsidRPr="00BC08AA" w:rsidRDefault="007D6E7D" w:rsidP="00022206">
            <w:pPr>
              <w:shd w:val="clear" w:color="auto" w:fill="F2F2F2"/>
              <w:jc w:val="both"/>
              <w:rPr>
                <w:sz w:val="16"/>
                <w:szCs w:val="16"/>
              </w:rPr>
            </w:pPr>
            <w:r w:rsidRPr="00BC08AA">
              <w:rPr>
                <w:b/>
                <w:sz w:val="16"/>
                <w:szCs w:val="16"/>
              </w:rPr>
              <w:t>«Подбери спинку к дивану».</w:t>
            </w:r>
          </w:p>
          <w:p w:rsidR="007D6E7D" w:rsidRPr="00BC08AA" w:rsidRDefault="007D6E7D" w:rsidP="00022206">
            <w:pPr>
              <w:shd w:val="clear" w:color="auto" w:fill="F2F2F2"/>
              <w:jc w:val="both"/>
              <w:rPr>
                <w:color w:val="000000"/>
                <w:sz w:val="16"/>
                <w:szCs w:val="16"/>
                <w:shd w:val="clear" w:color="auto" w:fill="FFFFFF"/>
              </w:rPr>
            </w:pPr>
            <w:r w:rsidRPr="00BC08AA">
              <w:rPr>
                <w:color w:val="000000"/>
                <w:sz w:val="16"/>
                <w:szCs w:val="16"/>
                <w:shd w:val="clear" w:color="auto" w:fill="FFFFFF"/>
              </w:rPr>
              <w:t xml:space="preserve">Упражнение на развитие зрительной памяти и внимания детей. </w:t>
            </w:r>
          </w:p>
          <w:p w:rsidR="007D6E7D" w:rsidRPr="00BC08AA" w:rsidRDefault="007D6E7D" w:rsidP="00022206">
            <w:pPr>
              <w:shd w:val="clear" w:color="auto" w:fill="F2F2F2"/>
              <w:jc w:val="both"/>
              <w:rPr>
                <w:sz w:val="16"/>
                <w:szCs w:val="16"/>
              </w:rPr>
            </w:pPr>
            <w:r w:rsidRPr="00BC08AA">
              <w:rPr>
                <w:b/>
                <w:sz w:val="16"/>
                <w:szCs w:val="16"/>
              </w:rPr>
              <w:t>«Чего не хватает?».</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«Звуки мебели». Продолжать формировать тембровый слух детей.</w:t>
            </w:r>
          </w:p>
          <w:p w:rsidR="007D6E7D" w:rsidRPr="00BC08AA" w:rsidRDefault="007D6E7D" w:rsidP="00022206">
            <w:pPr>
              <w:autoSpaceDE w:val="0"/>
              <w:autoSpaceDN w:val="0"/>
              <w:adjustRightInd w:val="0"/>
              <w:rPr>
                <w:sz w:val="16"/>
                <w:szCs w:val="16"/>
              </w:rPr>
            </w:pPr>
            <w:r w:rsidRPr="00BC08AA">
              <w:rPr>
                <w:sz w:val="16"/>
                <w:szCs w:val="16"/>
              </w:rPr>
              <w:t>"Праздничный стол».  Активизировать всех детей, развивать голос, учить петь легко, не форсируя звук, с четкой дикцией.</w:t>
            </w:r>
          </w:p>
          <w:p w:rsidR="007D6E7D" w:rsidRPr="00BC08AA" w:rsidRDefault="007D6E7D" w:rsidP="00022206">
            <w:pPr>
              <w:jc w:val="both"/>
              <w:rPr>
                <w:sz w:val="16"/>
                <w:szCs w:val="16"/>
              </w:rPr>
            </w:pPr>
            <w:r w:rsidRPr="00BC08AA">
              <w:rPr>
                <w:sz w:val="16"/>
                <w:szCs w:val="16"/>
              </w:rPr>
              <w:t xml:space="preserve"> «Красивая комната» песенка- игра.</w:t>
            </w:r>
          </w:p>
        </w:tc>
        <w:tc>
          <w:tcPr>
            <w:tcW w:w="2551" w:type="dxa"/>
            <w:shd w:val="clear" w:color="auto" w:fill="F2F2F2"/>
          </w:tcPr>
          <w:p w:rsidR="007D6E7D" w:rsidRPr="00BC08AA" w:rsidRDefault="007D6E7D" w:rsidP="00022206">
            <w:pPr>
              <w:jc w:val="both"/>
              <w:rPr>
                <w:sz w:val="16"/>
                <w:szCs w:val="16"/>
              </w:rPr>
            </w:pPr>
            <w:r w:rsidRPr="00BC08AA">
              <w:rPr>
                <w:sz w:val="16"/>
                <w:szCs w:val="16"/>
              </w:rPr>
              <w:t>Комплекс утренней гимнастики «Полоса препятствий»</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«Заморозим ладошку»</w:t>
            </w:r>
          </w:p>
        </w:tc>
        <w:tc>
          <w:tcPr>
            <w:tcW w:w="2619" w:type="dxa"/>
            <w:shd w:val="clear" w:color="auto" w:fill="F2F2F2"/>
          </w:tcPr>
          <w:p w:rsidR="007D6E7D" w:rsidRPr="00BC08AA" w:rsidRDefault="007D6E7D" w:rsidP="00022206">
            <w:pPr>
              <w:jc w:val="both"/>
              <w:rPr>
                <w:bCs/>
                <w:sz w:val="16"/>
                <w:szCs w:val="16"/>
                <w:lang w:eastAsia="ar-SA"/>
              </w:rPr>
            </w:pPr>
            <w:r w:rsidRPr="00BC08AA">
              <w:rPr>
                <w:b/>
                <w:sz w:val="16"/>
                <w:szCs w:val="16"/>
                <w:lang w:eastAsia="ar-SA"/>
              </w:rPr>
              <w:t>Аппликация по замыслу</w:t>
            </w:r>
          </w:p>
          <w:p w:rsidR="007D6E7D" w:rsidRPr="00BC08AA" w:rsidRDefault="007D6E7D" w:rsidP="00022206">
            <w:pPr>
              <w:jc w:val="both"/>
              <w:rPr>
                <w:sz w:val="16"/>
                <w:szCs w:val="16"/>
              </w:rPr>
            </w:pPr>
            <w:r w:rsidRPr="00BC08AA">
              <w:rPr>
                <w:sz w:val="16"/>
                <w:szCs w:val="16"/>
                <w:lang w:eastAsia="ar-SA"/>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IV</w:t>
            </w:r>
          </w:p>
        </w:tc>
        <w:tc>
          <w:tcPr>
            <w:tcW w:w="3789" w:type="dxa"/>
          </w:tcPr>
          <w:p w:rsidR="007D6E7D" w:rsidRPr="00BC08AA" w:rsidRDefault="007D6E7D" w:rsidP="00022206">
            <w:pPr>
              <w:shd w:val="clear" w:color="auto" w:fill="FFFFFF"/>
              <w:rPr>
                <w:b/>
                <w:sz w:val="16"/>
                <w:szCs w:val="16"/>
              </w:rPr>
            </w:pPr>
            <w:r w:rsidRPr="00BC08AA">
              <w:rPr>
                <w:b/>
                <w:sz w:val="16"/>
                <w:szCs w:val="16"/>
              </w:rPr>
              <w:t>Домашние птицы</w:t>
            </w:r>
          </w:p>
          <w:p w:rsidR="007D6E7D" w:rsidRPr="00BC08AA" w:rsidRDefault="007D6E7D" w:rsidP="00022206">
            <w:pPr>
              <w:shd w:val="clear" w:color="auto" w:fill="FFFFFF"/>
              <w:jc w:val="both"/>
              <w:rPr>
                <w:sz w:val="16"/>
                <w:szCs w:val="16"/>
              </w:rPr>
            </w:pPr>
            <w:r w:rsidRPr="00BC08AA">
              <w:rPr>
                <w:color w:val="000000"/>
                <w:sz w:val="16"/>
                <w:szCs w:val="16"/>
              </w:rPr>
              <w:t>Познакомить детей с домашними птицами (внешний вид, чем питаются, какую пользу приносят); учить сравнивать домашних птиц, находить признаки сходства и различия.</w:t>
            </w:r>
          </w:p>
          <w:p w:rsidR="007D6E7D" w:rsidRPr="00BC08AA" w:rsidRDefault="007D6E7D" w:rsidP="00022206">
            <w:pPr>
              <w:shd w:val="clear" w:color="auto" w:fill="FFFFFF"/>
              <w:rPr>
                <w:b/>
                <w:sz w:val="16"/>
                <w:szCs w:val="16"/>
              </w:rPr>
            </w:pPr>
            <w:r w:rsidRPr="00BC08AA">
              <w:rPr>
                <w:b/>
                <w:sz w:val="16"/>
                <w:szCs w:val="16"/>
              </w:rPr>
              <w:t>Признаки ранней и поздней осени</w:t>
            </w:r>
          </w:p>
          <w:p w:rsidR="007D6E7D" w:rsidRPr="00BC08AA" w:rsidRDefault="007D6E7D" w:rsidP="00022206">
            <w:pPr>
              <w:shd w:val="clear" w:color="auto" w:fill="FFFFFF"/>
              <w:jc w:val="both"/>
              <w:rPr>
                <w:color w:val="000000"/>
                <w:sz w:val="16"/>
                <w:szCs w:val="16"/>
              </w:rPr>
            </w:pPr>
            <w:r w:rsidRPr="00BC08AA">
              <w:rPr>
                <w:color w:val="000000"/>
                <w:sz w:val="16"/>
                <w:szCs w:val="16"/>
              </w:rPr>
              <w:t>Учить детей составлять рассказ о ранней и поздней осени, используя картинки-опоры. Развивать речь, мышле</w:t>
            </w:r>
            <w:r w:rsidRPr="00BC08AA">
              <w:rPr>
                <w:color w:val="000000"/>
                <w:sz w:val="16"/>
                <w:szCs w:val="16"/>
              </w:rPr>
              <w:softHyphen/>
              <w:t>ние, внимание.</w:t>
            </w:r>
          </w:p>
          <w:p w:rsidR="007D6E7D" w:rsidRPr="00BC08AA" w:rsidRDefault="007D6E7D" w:rsidP="00022206">
            <w:pPr>
              <w:shd w:val="clear" w:color="auto" w:fill="FFFFFF"/>
              <w:rPr>
                <w:b/>
                <w:sz w:val="16"/>
                <w:szCs w:val="16"/>
              </w:rPr>
            </w:pPr>
            <w:r w:rsidRPr="00BC08AA">
              <w:rPr>
                <w:b/>
                <w:sz w:val="16"/>
                <w:szCs w:val="16"/>
              </w:rPr>
              <w:t>Звук и буква У</w:t>
            </w:r>
          </w:p>
        </w:tc>
        <w:tc>
          <w:tcPr>
            <w:tcW w:w="3261" w:type="dxa"/>
          </w:tcPr>
          <w:p w:rsidR="007D6E7D" w:rsidRPr="00BC08AA" w:rsidRDefault="007D6E7D" w:rsidP="00022206">
            <w:pPr>
              <w:jc w:val="both"/>
              <w:rPr>
                <w:color w:val="000000"/>
                <w:sz w:val="16"/>
                <w:szCs w:val="16"/>
                <w:shd w:val="clear" w:color="auto" w:fill="FFFFFF"/>
              </w:rPr>
            </w:pPr>
            <w:r w:rsidRPr="00BC08AA">
              <w:rPr>
                <w:color w:val="000000"/>
                <w:sz w:val="16"/>
                <w:szCs w:val="16"/>
                <w:shd w:val="clear" w:color="auto" w:fill="FFFFFF"/>
              </w:rPr>
              <w:t xml:space="preserve">Упражнение на развитие внимания детей. </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«Кто у кого?»</w:t>
            </w:r>
          </w:p>
          <w:p w:rsidR="007D6E7D" w:rsidRPr="00BC08AA" w:rsidRDefault="007D6E7D" w:rsidP="00022206">
            <w:pPr>
              <w:jc w:val="both"/>
              <w:rPr>
                <w:sz w:val="16"/>
                <w:szCs w:val="16"/>
              </w:rPr>
            </w:pPr>
            <w:r w:rsidRPr="00BC08AA">
              <w:rPr>
                <w:b/>
                <w:sz w:val="16"/>
                <w:szCs w:val="16"/>
              </w:rPr>
              <w:t>«Кого больше (меньше)?»</w:t>
            </w:r>
          </w:p>
          <w:p w:rsidR="007D6E7D" w:rsidRPr="00BC08AA" w:rsidRDefault="007D6E7D" w:rsidP="00022206">
            <w:pPr>
              <w:jc w:val="both"/>
              <w:rPr>
                <w:color w:val="FF0000"/>
                <w:sz w:val="16"/>
                <w:szCs w:val="16"/>
              </w:rPr>
            </w:pPr>
            <w:r w:rsidRPr="00BC08AA">
              <w:rPr>
                <w:b/>
                <w:sz w:val="16"/>
                <w:szCs w:val="16"/>
              </w:rPr>
              <w:t>«Какой месяц лишний?»</w:t>
            </w:r>
          </w:p>
        </w:tc>
        <w:tc>
          <w:tcPr>
            <w:tcW w:w="3260" w:type="dxa"/>
          </w:tcPr>
          <w:p w:rsidR="007D6E7D" w:rsidRPr="00BC08AA" w:rsidRDefault="007D6E7D" w:rsidP="00022206">
            <w:pPr>
              <w:jc w:val="both"/>
              <w:rPr>
                <w:sz w:val="16"/>
                <w:szCs w:val="16"/>
              </w:rPr>
            </w:pPr>
            <w:r w:rsidRPr="00BC08AA">
              <w:rPr>
                <w:sz w:val="16"/>
                <w:szCs w:val="16"/>
              </w:rPr>
              <w:t xml:space="preserve"> «Куры и петухи» </w:t>
            </w:r>
            <w:proofErr w:type="spellStart"/>
            <w:r w:rsidRPr="00BC08AA">
              <w:rPr>
                <w:sz w:val="16"/>
                <w:szCs w:val="16"/>
              </w:rPr>
              <w:t>КамильСенс-Санс</w:t>
            </w:r>
            <w:proofErr w:type="spellEnd"/>
            <w:r w:rsidRPr="00BC08AA">
              <w:rPr>
                <w:sz w:val="16"/>
                <w:szCs w:val="16"/>
              </w:rPr>
              <w:t>.</w:t>
            </w:r>
          </w:p>
          <w:p w:rsidR="007D6E7D" w:rsidRPr="00BC08AA" w:rsidRDefault="007D6E7D" w:rsidP="00022206">
            <w:pPr>
              <w:jc w:val="both"/>
              <w:rPr>
                <w:sz w:val="16"/>
                <w:szCs w:val="16"/>
              </w:rPr>
            </w:pPr>
            <w:r w:rsidRPr="00BC08AA">
              <w:rPr>
                <w:sz w:val="16"/>
                <w:szCs w:val="16"/>
              </w:rPr>
              <w:t>муз и слова Н.Осокиной</w:t>
            </w:r>
          </w:p>
          <w:p w:rsidR="007D6E7D" w:rsidRPr="00BC08AA" w:rsidRDefault="007D6E7D" w:rsidP="00022206">
            <w:pPr>
              <w:jc w:val="both"/>
              <w:rPr>
                <w:sz w:val="16"/>
                <w:szCs w:val="16"/>
              </w:rPr>
            </w:pPr>
            <w:r w:rsidRPr="00BC08AA">
              <w:rPr>
                <w:sz w:val="16"/>
                <w:szCs w:val="16"/>
              </w:rPr>
              <w:t>«Прощай, осенний лес!» муз и слова Н.Осокиной</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 «Птички и ворона»</w:t>
            </w:r>
          </w:p>
          <w:p w:rsidR="007D6E7D" w:rsidRPr="00BC08AA" w:rsidRDefault="007D6E7D" w:rsidP="00022206">
            <w:pPr>
              <w:jc w:val="both"/>
              <w:rPr>
                <w:sz w:val="16"/>
                <w:szCs w:val="16"/>
              </w:rPr>
            </w:pPr>
            <w:proofErr w:type="spellStart"/>
            <w:r w:rsidRPr="00BC08AA">
              <w:rPr>
                <w:sz w:val="16"/>
                <w:szCs w:val="16"/>
              </w:rPr>
              <w:t>А.Кравцовича</w:t>
            </w:r>
            <w:proofErr w:type="spellEnd"/>
            <w:r w:rsidRPr="00BC08AA">
              <w:rPr>
                <w:sz w:val="16"/>
                <w:szCs w:val="16"/>
              </w:rPr>
              <w:t>-развивать способность к импровизации</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 «Чебурашка» </w:t>
            </w:r>
            <w:proofErr w:type="spellStart"/>
            <w:r w:rsidRPr="00BC08AA">
              <w:rPr>
                <w:sz w:val="16"/>
                <w:szCs w:val="16"/>
              </w:rPr>
              <w:t>Шаинского</w:t>
            </w:r>
            <w:proofErr w:type="spellEnd"/>
          </w:p>
        </w:tc>
        <w:tc>
          <w:tcPr>
            <w:tcW w:w="2551" w:type="dxa"/>
          </w:tcPr>
          <w:p w:rsidR="007D6E7D" w:rsidRPr="00BC08AA" w:rsidRDefault="007D6E7D" w:rsidP="00022206">
            <w:pPr>
              <w:jc w:val="both"/>
              <w:rPr>
                <w:sz w:val="16"/>
                <w:szCs w:val="16"/>
              </w:rPr>
            </w:pPr>
            <w:r w:rsidRPr="00BC08AA">
              <w:rPr>
                <w:sz w:val="16"/>
                <w:szCs w:val="16"/>
              </w:rPr>
              <w:t>Выполнение заданий по загадке «Гуси», «Петушок»</w:t>
            </w:r>
          </w:p>
          <w:p w:rsidR="007D6E7D" w:rsidRPr="00BC08AA" w:rsidRDefault="007D6E7D" w:rsidP="00022206">
            <w:pPr>
              <w:jc w:val="both"/>
              <w:rPr>
                <w:sz w:val="16"/>
                <w:szCs w:val="16"/>
              </w:rPr>
            </w:pPr>
            <w:r w:rsidRPr="00BC08AA">
              <w:rPr>
                <w:sz w:val="16"/>
                <w:szCs w:val="16"/>
              </w:rPr>
              <w:t>Выполнение движений с речевым сопровождением в соответствии с темой в вводной и заключительной части занятия</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Алфавит телодвижений</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 xml:space="preserve">«Петух» </w:t>
            </w:r>
            <w:r w:rsidRPr="00BC08AA">
              <w:rPr>
                <w:sz w:val="16"/>
                <w:szCs w:val="16"/>
                <w:lang w:eastAsia="ar-SA"/>
              </w:rPr>
              <w:t>(По мотивам дымковской (или другой народной) игрушки)</w:t>
            </w:r>
          </w:p>
          <w:p w:rsidR="007D6E7D" w:rsidRPr="00BC08AA" w:rsidRDefault="007D6E7D" w:rsidP="00022206">
            <w:pPr>
              <w:jc w:val="both"/>
              <w:rPr>
                <w:sz w:val="16"/>
                <w:szCs w:val="16"/>
              </w:rPr>
            </w:pPr>
            <w:r w:rsidRPr="00BC08AA">
              <w:rPr>
                <w:sz w:val="16"/>
                <w:szCs w:val="16"/>
                <w:lang w:eastAsia="ar-SA"/>
              </w:rPr>
              <w:t>Учить детей передавать в лепке характерное строение фигуры; самостоятельно решать, как лепить петуха из целого куска глины, какие части можно присоединить</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shd w:val="clear" w:color="auto" w:fill="F2F2F2"/>
              <w:rPr>
                <w:b/>
                <w:sz w:val="16"/>
                <w:szCs w:val="16"/>
              </w:rPr>
            </w:pPr>
            <w:r w:rsidRPr="00BC08AA">
              <w:rPr>
                <w:b/>
                <w:sz w:val="16"/>
                <w:szCs w:val="16"/>
              </w:rPr>
              <w:t>Домашние птицы</w:t>
            </w:r>
          </w:p>
          <w:p w:rsidR="007D6E7D" w:rsidRPr="00BC08AA" w:rsidRDefault="007D6E7D" w:rsidP="00022206">
            <w:pPr>
              <w:shd w:val="clear" w:color="auto" w:fill="F2F2F2"/>
              <w:rPr>
                <w:sz w:val="16"/>
                <w:szCs w:val="16"/>
              </w:rPr>
            </w:pPr>
            <w:r w:rsidRPr="00BC08AA">
              <w:rPr>
                <w:sz w:val="16"/>
                <w:szCs w:val="16"/>
              </w:rPr>
              <w:t>Закреплять знания детей о внешнем виде домашних птиц; о том, где они живут, чем питаются, какую пользу при</w:t>
            </w:r>
            <w:r w:rsidRPr="00BC08AA">
              <w:rPr>
                <w:sz w:val="16"/>
                <w:szCs w:val="16"/>
              </w:rPr>
              <w:softHyphen/>
              <w:t>носят человеку; о том, как человек заботится о них; упражнять в узнавании и назывании домашних птиц (курица, гусь, петух, утка, индюк) и их птенцов; учить образовывать притяжательные прилагательные, согласованные с существительными,</w:t>
            </w:r>
          </w:p>
          <w:p w:rsidR="007D6E7D" w:rsidRPr="00BC08AA" w:rsidRDefault="007D6E7D" w:rsidP="00022206">
            <w:pPr>
              <w:shd w:val="clear" w:color="auto" w:fill="F2F2F2"/>
              <w:rPr>
                <w:b/>
                <w:sz w:val="16"/>
                <w:szCs w:val="16"/>
              </w:rPr>
            </w:pPr>
            <w:r w:rsidRPr="00BC08AA">
              <w:rPr>
                <w:b/>
                <w:sz w:val="16"/>
                <w:szCs w:val="16"/>
              </w:rPr>
              <w:t>Звук Ш</w:t>
            </w:r>
          </w:p>
        </w:tc>
        <w:tc>
          <w:tcPr>
            <w:tcW w:w="3261" w:type="dxa"/>
            <w:shd w:val="clear" w:color="auto" w:fill="F2F2F2"/>
          </w:tcPr>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Игры и упражнения направленные на развитие способности к обобщению и абстрагированию, умения выделять существенные признаки. </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b/>
                <w:sz w:val="16"/>
                <w:szCs w:val="16"/>
              </w:rPr>
              <w:t>«Существенный признак».</w:t>
            </w:r>
          </w:p>
          <w:p w:rsidR="007D6E7D" w:rsidRPr="00BC08AA" w:rsidRDefault="007D6E7D" w:rsidP="00022206">
            <w:pPr>
              <w:jc w:val="both"/>
              <w:rPr>
                <w:b/>
                <w:sz w:val="16"/>
                <w:szCs w:val="16"/>
              </w:rPr>
            </w:pPr>
            <w:r w:rsidRPr="00BC08AA">
              <w:rPr>
                <w:b/>
                <w:sz w:val="16"/>
                <w:szCs w:val="16"/>
              </w:rPr>
              <w:t xml:space="preserve"> «Нелепицы».</w:t>
            </w:r>
          </w:p>
          <w:p w:rsidR="007D6E7D" w:rsidRPr="00BC08AA" w:rsidRDefault="007D6E7D" w:rsidP="00022206">
            <w:pPr>
              <w:jc w:val="both"/>
              <w:rPr>
                <w:b/>
                <w:sz w:val="16"/>
                <w:szCs w:val="16"/>
              </w:rPr>
            </w:pPr>
            <w:r w:rsidRPr="00BC08AA">
              <w:rPr>
                <w:b/>
                <w:sz w:val="16"/>
                <w:szCs w:val="16"/>
              </w:rPr>
              <w:t>«Кто чем питается?»</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«Гуси». Развивать у детей правильное звукопроизношение.</w:t>
            </w:r>
          </w:p>
          <w:p w:rsidR="007D6E7D" w:rsidRPr="00BC08AA" w:rsidRDefault="007D6E7D" w:rsidP="00022206">
            <w:pPr>
              <w:autoSpaceDE w:val="0"/>
              <w:autoSpaceDN w:val="0"/>
              <w:adjustRightInd w:val="0"/>
              <w:rPr>
                <w:sz w:val="16"/>
                <w:szCs w:val="16"/>
              </w:rPr>
            </w:pPr>
            <w:r w:rsidRPr="00BC08AA">
              <w:rPr>
                <w:sz w:val="16"/>
                <w:szCs w:val="16"/>
              </w:rPr>
              <w:t>«То не утки крякали».</w:t>
            </w:r>
          </w:p>
          <w:p w:rsidR="007D6E7D" w:rsidRPr="00BC08AA" w:rsidRDefault="007D6E7D" w:rsidP="00022206">
            <w:pPr>
              <w:autoSpaceDE w:val="0"/>
              <w:autoSpaceDN w:val="0"/>
              <w:adjustRightInd w:val="0"/>
              <w:rPr>
                <w:sz w:val="16"/>
                <w:szCs w:val="16"/>
              </w:rPr>
            </w:pPr>
            <w:r w:rsidRPr="00BC08AA">
              <w:rPr>
                <w:sz w:val="16"/>
                <w:szCs w:val="16"/>
              </w:rPr>
              <w:t xml:space="preserve"> Продолжать знакомить с танцевальными песнями, работать над чистотой интонирования мягкостью звучания.</w:t>
            </w:r>
          </w:p>
          <w:p w:rsidR="007D6E7D" w:rsidRPr="00BC08AA" w:rsidRDefault="007D6E7D" w:rsidP="00022206">
            <w:pPr>
              <w:autoSpaceDE w:val="0"/>
              <w:autoSpaceDN w:val="0"/>
              <w:adjustRightInd w:val="0"/>
              <w:rPr>
                <w:sz w:val="16"/>
                <w:szCs w:val="16"/>
              </w:rPr>
            </w:pPr>
            <w:r w:rsidRPr="00BC08AA">
              <w:rPr>
                <w:sz w:val="16"/>
                <w:szCs w:val="16"/>
              </w:rPr>
              <w:t>«</w:t>
            </w:r>
            <w:proofErr w:type="spellStart"/>
            <w:r w:rsidRPr="00BC08AA">
              <w:rPr>
                <w:sz w:val="16"/>
                <w:szCs w:val="16"/>
              </w:rPr>
              <w:t>Цып</w:t>
            </w:r>
            <w:proofErr w:type="spellEnd"/>
            <w:r w:rsidRPr="00BC08AA">
              <w:rPr>
                <w:sz w:val="16"/>
                <w:szCs w:val="16"/>
              </w:rPr>
              <w:t xml:space="preserve">, </w:t>
            </w:r>
            <w:proofErr w:type="spellStart"/>
            <w:r w:rsidRPr="00BC08AA">
              <w:rPr>
                <w:sz w:val="16"/>
                <w:szCs w:val="16"/>
              </w:rPr>
              <w:t>цып</w:t>
            </w:r>
            <w:proofErr w:type="spellEnd"/>
            <w:r w:rsidRPr="00BC08AA">
              <w:rPr>
                <w:sz w:val="16"/>
                <w:szCs w:val="16"/>
              </w:rPr>
              <w:t xml:space="preserve">, </w:t>
            </w:r>
            <w:proofErr w:type="spellStart"/>
            <w:r w:rsidRPr="00BC08AA">
              <w:rPr>
                <w:sz w:val="16"/>
                <w:szCs w:val="16"/>
              </w:rPr>
              <w:t>цып</w:t>
            </w:r>
            <w:proofErr w:type="spellEnd"/>
            <w:r w:rsidRPr="00BC08AA">
              <w:rPr>
                <w:sz w:val="16"/>
                <w:szCs w:val="16"/>
              </w:rPr>
              <w:t xml:space="preserve"> цыплята».  Учить передавать в движении неторопливую, размеренную музыку.</w:t>
            </w:r>
          </w:p>
          <w:p w:rsidR="007D6E7D" w:rsidRPr="00BC08AA" w:rsidRDefault="007D6E7D" w:rsidP="00022206">
            <w:pPr>
              <w:jc w:val="both"/>
              <w:rPr>
                <w:sz w:val="16"/>
                <w:szCs w:val="16"/>
              </w:rPr>
            </w:pPr>
            <w:r w:rsidRPr="00BC08AA">
              <w:rPr>
                <w:sz w:val="16"/>
                <w:szCs w:val="16"/>
              </w:rPr>
              <w:t>«Танец петушков». Развивать пластичность, образное мышление и память.</w:t>
            </w:r>
          </w:p>
        </w:tc>
        <w:tc>
          <w:tcPr>
            <w:tcW w:w="2551" w:type="dxa"/>
            <w:shd w:val="clear" w:color="auto" w:fill="F2F2F2"/>
          </w:tcPr>
          <w:p w:rsidR="007D6E7D" w:rsidRPr="00BC08AA" w:rsidRDefault="007D6E7D" w:rsidP="00022206">
            <w:pPr>
              <w:jc w:val="both"/>
              <w:rPr>
                <w:sz w:val="16"/>
                <w:szCs w:val="16"/>
              </w:rPr>
            </w:pPr>
            <w:r w:rsidRPr="00BC08AA">
              <w:rPr>
                <w:sz w:val="16"/>
                <w:szCs w:val="16"/>
              </w:rPr>
              <w:t>П\и «Лягушки и цапля»</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«Веселые старты»</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Тренировка удлиненного выдоха. (3 часть занятия)</w:t>
            </w:r>
          </w:p>
          <w:p w:rsidR="007D6E7D" w:rsidRPr="00BC08AA" w:rsidRDefault="007D6E7D" w:rsidP="00022206">
            <w:pPr>
              <w:jc w:val="both"/>
              <w:rPr>
                <w:sz w:val="16"/>
                <w:szCs w:val="16"/>
              </w:rPr>
            </w:pPr>
            <w:r w:rsidRPr="00BC08AA">
              <w:rPr>
                <w:sz w:val="16"/>
                <w:szCs w:val="16"/>
              </w:rPr>
              <w:t>На выдохе произносить звуки Ш____________</w:t>
            </w:r>
          </w:p>
          <w:p w:rsidR="007D6E7D" w:rsidRPr="00BC08AA" w:rsidRDefault="007D6E7D" w:rsidP="00022206">
            <w:pPr>
              <w:jc w:val="both"/>
              <w:rPr>
                <w:sz w:val="16"/>
                <w:szCs w:val="16"/>
              </w:rPr>
            </w:pPr>
            <w:proofErr w:type="gramStart"/>
            <w:r w:rsidRPr="00BC08AA">
              <w:rPr>
                <w:sz w:val="16"/>
                <w:szCs w:val="16"/>
              </w:rPr>
              <w:t>Ш</w:t>
            </w:r>
            <w:proofErr w:type="gramEnd"/>
            <w:r w:rsidRPr="00BC08AA">
              <w:rPr>
                <w:sz w:val="16"/>
                <w:szCs w:val="16"/>
              </w:rPr>
              <w:t>___С_________</w:t>
            </w:r>
          </w:p>
          <w:p w:rsidR="007D6E7D" w:rsidRPr="00BC08AA" w:rsidRDefault="007D6E7D" w:rsidP="00022206">
            <w:pPr>
              <w:jc w:val="both"/>
              <w:rPr>
                <w:sz w:val="16"/>
                <w:szCs w:val="16"/>
              </w:rPr>
            </w:pPr>
            <w:r w:rsidRPr="00BC08AA">
              <w:rPr>
                <w:sz w:val="16"/>
                <w:szCs w:val="16"/>
              </w:rPr>
              <w:t>С____Ш________</w:t>
            </w:r>
          </w:p>
        </w:tc>
        <w:tc>
          <w:tcPr>
            <w:tcW w:w="2619" w:type="dxa"/>
            <w:shd w:val="clear" w:color="auto" w:fill="F2F2F2"/>
          </w:tcPr>
          <w:p w:rsidR="007D6E7D" w:rsidRPr="00BC08AA" w:rsidRDefault="007D6E7D" w:rsidP="00022206">
            <w:pPr>
              <w:jc w:val="both"/>
              <w:rPr>
                <w:sz w:val="16"/>
                <w:szCs w:val="16"/>
                <w:lang w:eastAsia="ar-SA"/>
              </w:rPr>
            </w:pPr>
            <w:r w:rsidRPr="00BC08AA">
              <w:rPr>
                <w:b/>
                <w:bCs/>
                <w:color w:val="000000"/>
                <w:sz w:val="16"/>
                <w:szCs w:val="16"/>
                <w:lang w:eastAsia="ar-SA"/>
              </w:rPr>
              <w:t>Лепка «Птица» (по дымковской игрушке)</w:t>
            </w:r>
          </w:p>
          <w:p w:rsidR="007D6E7D" w:rsidRPr="00BC08AA" w:rsidRDefault="007D6E7D" w:rsidP="00022206">
            <w:pPr>
              <w:jc w:val="both"/>
              <w:rPr>
                <w:bCs/>
                <w:sz w:val="16"/>
                <w:szCs w:val="16"/>
                <w:lang w:eastAsia="ar-SA"/>
              </w:rPr>
            </w:pPr>
            <w:r w:rsidRPr="00BC08AA">
              <w:rPr>
                <w:sz w:val="16"/>
                <w:szCs w:val="16"/>
                <w:lang w:eastAsia="ar-SA"/>
              </w:rPr>
              <w:t xml:space="preserve">Закреплять умение лепить из целого куска пластилина фигурки по мотивам народных игрушек, передавая их характер, используя разнообразные приемы лепки (оттягивание, </w:t>
            </w:r>
            <w:proofErr w:type="spellStart"/>
            <w:r w:rsidRPr="00BC08AA">
              <w:rPr>
                <w:sz w:val="16"/>
                <w:szCs w:val="16"/>
                <w:lang w:eastAsia="ar-SA"/>
              </w:rPr>
              <w:t>прищипывание</w:t>
            </w:r>
            <w:proofErr w:type="spellEnd"/>
            <w:r w:rsidRPr="00BC08AA">
              <w:rPr>
                <w:sz w:val="16"/>
                <w:szCs w:val="16"/>
                <w:lang w:eastAsia="ar-SA"/>
              </w:rPr>
              <w:t>, сглаживание и т.д.), развивать эстетическое восприятие.</w:t>
            </w:r>
          </w:p>
          <w:p w:rsidR="007D6E7D" w:rsidRPr="00BC08AA" w:rsidRDefault="007D6E7D" w:rsidP="00022206">
            <w:pPr>
              <w:jc w:val="both"/>
              <w:rPr>
                <w:bCs/>
                <w:sz w:val="16"/>
                <w:szCs w:val="16"/>
                <w:lang w:eastAsia="ar-SA"/>
              </w:rPr>
            </w:pPr>
            <w:r w:rsidRPr="00BC08AA">
              <w:rPr>
                <w:b/>
                <w:sz w:val="16"/>
                <w:szCs w:val="16"/>
                <w:lang w:eastAsia="ar-SA"/>
              </w:rPr>
              <w:t>Лепка "Петух" ("Индюк")</w:t>
            </w:r>
            <w:r w:rsidRPr="00BC08AA">
              <w:rPr>
                <w:sz w:val="16"/>
                <w:szCs w:val="16"/>
                <w:lang w:eastAsia="ar-SA"/>
              </w:rPr>
              <w:t> </w:t>
            </w:r>
          </w:p>
          <w:p w:rsidR="007D6E7D" w:rsidRPr="00BC08AA" w:rsidRDefault="007D6E7D" w:rsidP="00022206">
            <w:pPr>
              <w:jc w:val="both"/>
              <w:rPr>
                <w:sz w:val="16"/>
                <w:szCs w:val="16"/>
              </w:rPr>
            </w:pPr>
            <w:r w:rsidRPr="00BC08AA">
              <w:rPr>
                <w:sz w:val="16"/>
                <w:szCs w:val="16"/>
                <w:lang w:eastAsia="ar-SA"/>
              </w:rPr>
              <w:t>Учить детей передавать в лепке образ дымковского петуха (индюка): овальное туловище, изогнутый хвост с волнистыми краями и т. д.</w:t>
            </w:r>
          </w:p>
        </w:tc>
      </w:tr>
      <w:tr w:rsidR="007D6E7D" w:rsidRPr="00BC08AA" w:rsidTr="00931C03">
        <w:trPr>
          <w:jc w:val="center"/>
        </w:trPr>
        <w:tc>
          <w:tcPr>
            <w:tcW w:w="16020" w:type="dxa"/>
            <w:gridSpan w:val="6"/>
            <w:shd w:val="clear" w:color="auto" w:fill="CCFFFF"/>
          </w:tcPr>
          <w:p w:rsidR="007D6E7D" w:rsidRPr="00BC08AA" w:rsidRDefault="007D6E7D" w:rsidP="00022206">
            <w:pPr>
              <w:pStyle w:val="3"/>
              <w:keepNext w:val="0"/>
              <w:rPr>
                <w:sz w:val="16"/>
                <w:szCs w:val="16"/>
              </w:rPr>
            </w:pPr>
            <w:r w:rsidRPr="00BC08AA">
              <w:rPr>
                <w:sz w:val="16"/>
                <w:szCs w:val="16"/>
              </w:rPr>
              <w:t>Декабрь</w:t>
            </w:r>
          </w:p>
        </w:tc>
      </w:tr>
      <w:tr w:rsidR="007D6E7D" w:rsidRPr="00BC08AA" w:rsidTr="00931C03">
        <w:trPr>
          <w:cantSplit/>
          <w:trHeight w:val="935"/>
          <w:jc w:val="center"/>
        </w:trPr>
        <w:tc>
          <w:tcPr>
            <w:tcW w:w="540" w:type="dxa"/>
            <w:vMerge w:val="restart"/>
          </w:tcPr>
          <w:p w:rsidR="007D6E7D" w:rsidRPr="00BC08AA" w:rsidRDefault="007D6E7D" w:rsidP="00022206">
            <w:pPr>
              <w:rPr>
                <w:b/>
                <w:bCs/>
                <w:i/>
                <w:iCs/>
                <w:sz w:val="16"/>
                <w:szCs w:val="16"/>
              </w:rPr>
            </w:pPr>
            <w:r w:rsidRPr="00BC08AA">
              <w:rPr>
                <w:b/>
                <w:bCs/>
                <w:i/>
                <w:iCs/>
                <w:sz w:val="16"/>
                <w:szCs w:val="16"/>
                <w:lang w:val="en-US"/>
              </w:rPr>
              <w:t>I</w:t>
            </w:r>
          </w:p>
        </w:tc>
        <w:tc>
          <w:tcPr>
            <w:tcW w:w="3789" w:type="dxa"/>
          </w:tcPr>
          <w:p w:rsidR="007D6E7D" w:rsidRPr="00BC08AA" w:rsidRDefault="007D6E7D" w:rsidP="00022206">
            <w:pPr>
              <w:shd w:val="clear" w:color="auto" w:fill="FFFFFF"/>
              <w:rPr>
                <w:b/>
                <w:sz w:val="16"/>
                <w:szCs w:val="16"/>
              </w:rPr>
            </w:pPr>
            <w:r w:rsidRPr="00BC08AA">
              <w:rPr>
                <w:b/>
                <w:sz w:val="16"/>
                <w:szCs w:val="16"/>
              </w:rPr>
              <w:t>Домашние животные</w:t>
            </w:r>
          </w:p>
          <w:p w:rsidR="007D6E7D" w:rsidRPr="00BC08AA" w:rsidRDefault="007D6E7D" w:rsidP="00022206">
            <w:pPr>
              <w:rPr>
                <w:sz w:val="16"/>
                <w:szCs w:val="16"/>
              </w:rPr>
            </w:pPr>
            <w:r w:rsidRPr="00BC08AA">
              <w:rPr>
                <w:color w:val="000000"/>
                <w:sz w:val="16"/>
                <w:szCs w:val="16"/>
              </w:rPr>
              <w:t>Уточнять и расширять представления детей о домаш</w:t>
            </w:r>
            <w:r w:rsidRPr="00BC08AA">
              <w:rPr>
                <w:color w:val="000000"/>
                <w:sz w:val="16"/>
                <w:szCs w:val="16"/>
              </w:rPr>
              <w:softHyphen/>
              <w:t>них животных и их детенышах (внешний вид, пища; польза, приносимая людям); о том, как заботится человек о домашних животных.</w:t>
            </w:r>
          </w:p>
          <w:p w:rsidR="007D6E7D" w:rsidRPr="00BC08AA" w:rsidRDefault="007D6E7D" w:rsidP="00022206">
            <w:pPr>
              <w:shd w:val="clear" w:color="auto" w:fill="FFFFFF"/>
              <w:rPr>
                <w:b/>
                <w:sz w:val="16"/>
                <w:szCs w:val="16"/>
              </w:rPr>
            </w:pPr>
            <w:r w:rsidRPr="00BC08AA">
              <w:rPr>
                <w:b/>
                <w:sz w:val="16"/>
                <w:szCs w:val="16"/>
              </w:rPr>
              <w:t>Звуки и буквы</w:t>
            </w:r>
            <w:proofErr w:type="gramStart"/>
            <w:r w:rsidRPr="00BC08AA">
              <w:rPr>
                <w:b/>
                <w:sz w:val="16"/>
                <w:szCs w:val="16"/>
              </w:rPr>
              <w:t xml:space="preserve"> О</w:t>
            </w:r>
            <w:proofErr w:type="gramEnd"/>
            <w:r w:rsidRPr="00BC08AA">
              <w:rPr>
                <w:b/>
                <w:sz w:val="16"/>
                <w:szCs w:val="16"/>
              </w:rPr>
              <w:t>, У</w:t>
            </w:r>
          </w:p>
          <w:p w:rsidR="007D6E7D" w:rsidRPr="00BC08AA" w:rsidRDefault="007D6E7D" w:rsidP="00022206">
            <w:pPr>
              <w:shd w:val="clear" w:color="auto" w:fill="FFFFFF"/>
              <w:rPr>
                <w:b/>
                <w:sz w:val="16"/>
                <w:szCs w:val="16"/>
              </w:rPr>
            </w:pPr>
          </w:p>
        </w:tc>
        <w:tc>
          <w:tcPr>
            <w:tcW w:w="3261" w:type="dxa"/>
          </w:tcPr>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«Простые аналогии»</w:t>
            </w:r>
          </w:p>
          <w:p w:rsidR="007D6E7D" w:rsidRPr="00BC08AA" w:rsidRDefault="007D6E7D" w:rsidP="00022206">
            <w:pPr>
              <w:jc w:val="both"/>
              <w:rPr>
                <w:sz w:val="16"/>
                <w:szCs w:val="16"/>
              </w:rPr>
            </w:pPr>
          </w:p>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sz w:val="16"/>
                <w:szCs w:val="16"/>
              </w:rPr>
            </w:pPr>
            <w:r w:rsidRPr="00BC08AA">
              <w:rPr>
                <w:b/>
                <w:sz w:val="16"/>
                <w:szCs w:val="16"/>
              </w:rPr>
              <w:t>«Продолжи ряд»</w:t>
            </w:r>
            <w:r w:rsidRPr="00BC08AA">
              <w:rPr>
                <w:sz w:val="16"/>
                <w:szCs w:val="16"/>
              </w:rPr>
              <w:t xml:space="preserve"> (по цвету)</w:t>
            </w:r>
          </w:p>
        </w:tc>
        <w:tc>
          <w:tcPr>
            <w:tcW w:w="3260" w:type="dxa"/>
          </w:tcPr>
          <w:p w:rsidR="007D6E7D" w:rsidRPr="00BC08AA" w:rsidRDefault="007D6E7D" w:rsidP="00022206">
            <w:pPr>
              <w:jc w:val="both"/>
              <w:rPr>
                <w:sz w:val="16"/>
                <w:szCs w:val="16"/>
              </w:rPr>
            </w:pPr>
            <w:r w:rsidRPr="00BC08AA">
              <w:rPr>
                <w:sz w:val="16"/>
                <w:szCs w:val="16"/>
              </w:rPr>
              <w:t xml:space="preserve"> «Петушок» Русская народная песня в обработке </w:t>
            </w:r>
            <w:proofErr w:type="spellStart"/>
            <w:r w:rsidRPr="00BC08AA">
              <w:rPr>
                <w:sz w:val="16"/>
                <w:szCs w:val="16"/>
              </w:rPr>
              <w:t>М.Красева</w:t>
            </w:r>
            <w:proofErr w:type="spellEnd"/>
            <w:r w:rsidRPr="00BC08AA">
              <w:rPr>
                <w:sz w:val="16"/>
                <w:szCs w:val="16"/>
              </w:rPr>
              <w:t>.</w:t>
            </w:r>
          </w:p>
          <w:p w:rsidR="007D6E7D" w:rsidRPr="00BC08AA" w:rsidRDefault="007D6E7D" w:rsidP="00022206">
            <w:pPr>
              <w:jc w:val="both"/>
              <w:rPr>
                <w:sz w:val="16"/>
                <w:szCs w:val="16"/>
              </w:rPr>
            </w:pPr>
            <w:r w:rsidRPr="00BC08AA">
              <w:rPr>
                <w:sz w:val="16"/>
                <w:szCs w:val="16"/>
              </w:rPr>
              <w:t xml:space="preserve">Голосовые игры на основе </w:t>
            </w:r>
            <w:proofErr w:type="spellStart"/>
            <w:r w:rsidRPr="00BC08AA">
              <w:rPr>
                <w:sz w:val="16"/>
                <w:szCs w:val="16"/>
              </w:rPr>
              <w:t>фонопедического</w:t>
            </w:r>
            <w:proofErr w:type="spellEnd"/>
            <w:r w:rsidRPr="00BC08AA">
              <w:rPr>
                <w:sz w:val="16"/>
                <w:szCs w:val="16"/>
              </w:rPr>
              <w:t xml:space="preserve"> метода </w:t>
            </w:r>
            <w:proofErr w:type="spellStart"/>
            <w:r w:rsidRPr="00BC08AA">
              <w:rPr>
                <w:sz w:val="16"/>
                <w:szCs w:val="16"/>
              </w:rPr>
              <w:t>В.Емельяновой</w:t>
            </w:r>
            <w:proofErr w:type="spellEnd"/>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Упражнения на </w:t>
            </w:r>
            <w:proofErr w:type="spellStart"/>
            <w:r w:rsidRPr="00BC08AA">
              <w:rPr>
                <w:sz w:val="16"/>
                <w:szCs w:val="16"/>
              </w:rPr>
              <w:t>сомоосознание</w:t>
            </w:r>
            <w:proofErr w:type="spellEnd"/>
            <w:r w:rsidRPr="00BC08AA">
              <w:rPr>
                <w:sz w:val="16"/>
                <w:szCs w:val="16"/>
              </w:rPr>
              <w:t xml:space="preserve"> через музыку</w:t>
            </w:r>
          </w:p>
          <w:p w:rsidR="007D6E7D" w:rsidRPr="00BC08AA" w:rsidRDefault="007D6E7D" w:rsidP="00022206">
            <w:pPr>
              <w:jc w:val="both"/>
              <w:rPr>
                <w:sz w:val="16"/>
                <w:szCs w:val="16"/>
              </w:rPr>
            </w:pPr>
            <w:r w:rsidRPr="00BC08AA">
              <w:rPr>
                <w:sz w:val="16"/>
                <w:szCs w:val="16"/>
              </w:rPr>
              <w:t xml:space="preserve"> (Описание эмоционального и образного содержания музыки, сравнение её со своим состоянием) С.Г.Шевченко.</w:t>
            </w:r>
          </w:p>
        </w:tc>
        <w:tc>
          <w:tcPr>
            <w:tcW w:w="2551" w:type="dxa"/>
          </w:tcPr>
          <w:p w:rsidR="007D6E7D" w:rsidRPr="00BC08AA" w:rsidRDefault="007D6E7D" w:rsidP="00022206">
            <w:pPr>
              <w:jc w:val="both"/>
              <w:rPr>
                <w:sz w:val="16"/>
                <w:szCs w:val="16"/>
              </w:rPr>
            </w:pPr>
            <w:r w:rsidRPr="00BC08AA">
              <w:rPr>
                <w:sz w:val="16"/>
                <w:szCs w:val="16"/>
              </w:rPr>
              <w:t>Комплекс упражнений «Азбука зарядка»</w:t>
            </w:r>
          </w:p>
          <w:p w:rsidR="007D6E7D" w:rsidRPr="00BC08AA" w:rsidRDefault="007D6E7D" w:rsidP="00022206">
            <w:pPr>
              <w:jc w:val="both"/>
              <w:rPr>
                <w:sz w:val="16"/>
                <w:szCs w:val="16"/>
              </w:rPr>
            </w:pPr>
            <w:r w:rsidRPr="00BC08AA">
              <w:rPr>
                <w:sz w:val="16"/>
                <w:szCs w:val="16"/>
              </w:rPr>
              <w:t>Комплекс упражнений «Алфавит телодвижений»</w:t>
            </w:r>
          </w:p>
          <w:p w:rsidR="007D6E7D" w:rsidRPr="00BC08AA" w:rsidRDefault="007D6E7D" w:rsidP="00022206">
            <w:pPr>
              <w:jc w:val="both"/>
              <w:rPr>
                <w:sz w:val="16"/>
                <w:szCs w:val="16"/>
              </w:rPr>
            </w:pPr>
          </w:p>
        </w:tc>
        <w:tc>
          <w:tcPr>
            <w:tcW w:w="2619" w:type="dxa"/>
          </w:tcPr>
          <w:p w:rsidR="007D6E7D" w:rsidRPr="00BC08AA" w:rsidRDefault="007D6E7D" w:rsidP="00022206">
            <w:pPr>
              <w:autoSpaceDE w:val="0"/>
              <w:rPr>
                <w:b/>
                <w:bCs/>
                <w:sz w:val="16"/>
                <w:szCs w:val="16"/>
                <w:lang w:eastAsia="ar-SA"/>
              </w:rPr>
            </w:pPr>
            <w:r w:rsidRPr="00BC08AA">
              <w:rPr>
                <w:b/>
                <w:sz w:val="16"/>
                <w:szCs w:val="16"/>
                <w:lang w:eastAsia="ar-SA"/>
              </w:rPr>
              <w:t xml:space="preserve">Рисование </w:t>
            </w:r>
            <w:r w:rsidRPr="00BC08AA">
              <w:rPr>
                <w:b/>
                <w:bCs/>
                <w:sz w:val="16"/>
                <w:szCs w:val="16"/>
                <w:lang w:eastAsia="ar-SA"/>
              </w:rPr>
              <w:t>«Щенок»</w:t>
            </w:r>
          </w:p>
          <w:p w:rsidR="007D6E7D" w:rsidRPr="00BC08AA" w:rsidRDefault="007D6E7D" w:rsidP="00022206">
            <w:pPr>
              <w:jc w:val="both"/>
              <w:rPr>
                <w:sz w:val="16"/>
                <w:szCs w:val="16"/>
              </w:rPr>
            </w:pPr>
            <w:r w:rsidRPr="00BC08AA">
              <w:rPr>
                <w:b/>
                <w:bCs/>
                <w:sz w:val="16"/>
                <w:szCs w:val="16"/>
                <w:lang w:eastAsia="ar-SA"/>
              </w:rPr>
              <w:t xml:space="preserve">Цель: </w:t>
            </w:r>
            <w:r w:rsidRPr="00BC08AA">
              <w:rPr>
                <w:sz w:val="16"/>
                <w:szCs w:val="16"/>
                <w:lang w:eastAsia="ar-SA"/>
              </w:rPr>
              <w:t>Учить детей изображать собак, щенят, передавая их характерные особенности (тело овальное, голова круглая, морда вытянутая, короткие толстые лапы и хвост).</w:t>
            </w:r>
          </w:p>
        </w:tc>
      </w:tr>
      <w:tr w:rsidR="007D6E7D" w:rsidRPr="00BC08AA" w:rsidTr="00931C03">
        <w:trPr>
          <w:cantSplit/>
          <w:trHeight w:val="967"/>
          <w:jc w:val="center"/>
        </w:trPr>
        <w:tc>
          <w:tcPr>
            <w:tcW w:w="540" w:type="dxa"/>
            <w:vMerge/>
          </w:tcPr>
          <w:p w:rsidR="007D6E7D" w:rsidRPr="00BC08AA" w:rsidRDefault="007D6E7D" w:rsidP="00022206">
            <w:pP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Домашние животные</w:t>
            </w:r>
          </w:p>
          <w:p w:rsidR="007D6E7D" w:rsidRPr="00BC08AA" w:rsidRDefault="007D6E7D" w:rsidP="00022206">
            <w:pPr>
              <w:rPr>
                <w:b/>
                <w:sz w:val="16"/>
                <w:szCs w:val="16"/>
              </w:rPr>
            </w:pPr>
            <w:r w:rsidRPr="00BC08AA">
              <w:rPr>
                <w:sz w:val="16"/>
                <w:szCs w:val="16"/>
              </w:rPr>
              <w:t>Закреплять знания детей о внешнем виде домашних животных, их повадках, пище, пользе, приносимой людям. За</w:t>
            </w:r>
            <w:r w:rsidRPr="00BC08AA">
              <w:rPr>
                <w:sz w:val="16"/>
                <w:szCs w:val="16"/>
              </w:rPr>
              <w:softHyphen/>
              <w:t>бота человека о домашних животных; о детенышах домашних животных; учить образовывать прилагательные от существи</w:t>
            </w:r>
            <w:r w:rsidRPr="00BC08AA">
              <w:rPr>
                <w:sz w:val="16"/>
                <w:szCs w:val="16"/>
              </w:rPr>
              <w:softHyphen/>
              <w:t>тельных, согласовывать прилагательные с существительными.</w:t>
            </w:r>
          </w:p>
          <w:p w:rsidR="007D6E7D" w:rsidRPr="00BC08AA" w:rsidRDefault="007D6E7D" w:rsidP="00022206">
            <w:pPr>
              <w:rPr>
                <w:b/>
                <w:sz w:val="16"/>
                <w:szCs w:val="16"/>
              </w:rPr>
            </w:pPr>
            <w:r w:rsidRPr="00BC08AA">
              <w:rPr>
                <w:b/>
                <w:sz w:val="16"/>
                <w:szCs w:val="16"/>
              </w:rPr>
              <w:t>Звук Ш. Буква Ш</w:t>
            </w:r>
          </w:p>
          <w:p w:rsidR="007D6E7D" w:rsidRPr="00BC08AA" w:rsidRDefault="007D6E7D" w:rsidP="00022206">
            <w:pPr>
              <w:rPr>
                <w:b/>
                <w:sz w:val="16"/>
                <w:szCs w:val="16"/>
              </w:rPr>
            </w:pPr>
          </w:p>
        </w:tc>
        <w:tc>
          <w:tcPr>
            <w:tcW w:w="3261" w:type="dxa"/>
            <w:shd w:val="clear" w:color="auto" w:fill="F2F2F2"/>
          </w:tcPr>
          <w:p w:rsidR="007D6E7D" w:rsidRPr="00BC08AA" w:rsidRDefault="007D6E7D" w:rsidP="00022206">
            <w:pPr>
              <w:jc w:val="both"/>
              <w:rPr>
                <w:b/>
                <w:sz w:val="16"/>
                <w:szCs w:val="16"/>
              </w:rPr>
            </w:pPr>
            <w:r w:rsidRPr="00BC08AA">
              <w:rPr>
                <w:sz w:val="16"/>
                <w:szCs w:val="16"/>
              </w:rPr>
              <w:t xml:space="preserve">Игры и упражнения направленные на развитие способности к обобщению и абстрагированию, умения выделять существенные признаки. </w:t>
            </w:r>
          </w:p>
          <w:p w:rsidR="007D6E7D" w:rsidRPr="00BC08AA" w:rsidRDefault="007D6E7D" w:rsidP="00022206">
            <w:pPr>
              <w:jc w:val="both"/>
              <w:rPr>
                <w:b/>
                <w:sz w:val="16"/>
                <w:szCs w:val="16"/>
              </w:rPr>
            </w:pPr>
            <w:r w:rsidRPr="00BC08AA">
              <w:rPr>
                <w:b/>
                <w:sz w:val="16"/>
                <w:szCs w:val="16"/>
              </w:rPr>
              <w:t xml:space="preserve"> «Нелепицы»</w:t>
            </w:r>
          </w:p>
          <w:p w:rsidR="007D6E7D" w:rsidRPr="00BC08AA" w:rsidRDefault="007D6E7D" w:rsidP="00022206">
            <w:pPr>
              <w:jc w:val="both"/>
              <w:rPr>
                <w:sz w:val="16"/>
                <w:szCs w:val="16"/>
              </w:rPr>
            </w:pPr>
            <w:r w:rsidRPr="00BC08AA">
              <w:rPr>
                <w:b/>
                <w:sz w:val="16"/>
                <w:szCs w:val="16"/>
              </w:rPr>
              <w:t>«Четвертый лишний»</w:t>
            </w:r>
          </w:p>
          <w:p w:rsidR="007D6E7D" w:rsidRPr="00BC08AA" w:rsidRDefault="007D6E7D" w:rsidP="00022206">
            <w:pPr>
              <w:jc w:val="both"/>
              <w:rPr>
                <w:sz w:val="16"/>
                <w:szCs w:val="16"/>
              </w:rPr>
            </w:pPr>
            <w:r w:rsidRPr="00BC08AA">
              <w:rPr>
                <w:b/>
                <w:sz w:val="16"/>
                <w:szCs w:val="16"/>
              </w:rPr>
              <w:t>Отгадывание загадок</w:t>
            </w:r>
          </w:p>
          <w:p w:rsidR="007D6E7D" w:rsidRPr="00BC08AA" w:rsidRDefault="007D6E7D" w:rsidP="00022206">
            <w:pPr>
              <w:jc w:val="both"/>
              <w:rPr>
                <w:sz w:val="16"/>
                <w:szCs w:val="16"/>
              </w:rPr>
            </w:pPr>
            <w:r w:rsidRPr="00BC08AA">
              <w:rPr>
                <w:b/>
                <w:sz w:val="16"/>
                <w:szCs w:val="16"/>
              </w:rPr>
              <w:t>Работа над смыслом крылатого выражения:</w:t>
            </w:r>
            <w:r w:rsidRPr="00BC08AA">
              <w:rPr>
                <w:sz w:val="16"/>
                <w:szCs w:val="16"/>
              </w:rPr>
              <w:t xml:space="preserve"> «Как баран на новые ворота». </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«Домашние животные». Учить различать характер музыкальных произведений, имеющих близкие названия.</w:t>
            </w:r>
          </w:p>
          <w:p w:rsidR="007D6E7D" w:rsidRPr="00BC08AA" w:rsidRDefault="007D6E7D" w:rsidP="00022206">
            <w:pPr>
              <w:autoSpaceDE w:val="0"/>
              <w:autoSpaceDN w:val="0"/>
              <w:adjustRightInd w:val="0"/>
              <w:rPr>
                <w:sz w:val="16"/>
                <w:szCs w:val="16"/>
              </w:rPr>
            </w:pPr>
            <w:r w:rsidRPr="00BC08AA">
              <w:rPr>
                <w:sz w:val="16"/>
                <w:szCs w:val="16"/>
              </w:rPr>
              <w:t xml:space="preserve">«Звуки животных». Учить детей создавать двигательные образы. </w:t>
            </w:r>
          </w:p>
          <w:p w:rsidR="007D6E7D" w:rsidRPr="00BC08AA" w:rsidRDefault="007D6E7D" w:rsidP="00022206">
            <w:pPr>
              <w:autoSpaceDE w:val="0"/>
              <w:autoSpaceDN w:val="0"/>
              <w:adjustRightInd w:val="0"/>
              <w:rPr>
                <w:sz w:val="16"/>
                <w:szCs w:val="16"/>
              </w:rPr>
            </w:pPr>
            <w:r w:rsidRPr="00BC08AA">
              <w:rPr>
                <w:sz w:val="16"/>
                <w:szCs w:val="16"/>
              </w:rPr>
              <w:t>«Любимый пёс». Учить петь легко, согласно характеру музыки.</w:t>
            </w:r>
          </w:p>
          <w:p w:rsidR="007D6E7D" w:rsidRPr="00BC08AA" w:rsidRDefault="007D6E7D" w:rsidP="00022206">
            <w:pPr>
              <w:autoSpaceDE w:val="0"/>
              <w:autoSpaceDN w:val="0"/>
              <w:adjustRightInd w:val="0"/>
              <w:rPr>
                <w:sz w:val="16"/>
                <w:szCs w:val="16"/>
              </w:rPr>
            </w:pPr>
            <w:r w:rsidRPr="00BC08AA">
              <w:rPr>
                <w:sz w:val="16"/>
                <w:szCs w:val="16"/>
              </w:rPr>
              <w:t>«Лошадка».  Учить детей менять движение в соответствии с характером музыки (3-хчастная форма).</w:t>
            </w:r>
          </w:p>
          <w:p w:rsidR="007D6E7D" w:rsidRPr="00BC08AA" w:rsidRDefault="007D6E7D" w:rsidP="00022206">
            <w:pPr>
              <w:autoSpaceDE w:val="0"/>
              <w:autoSpaceDN w:val="0"/>
              <w:adjustRightInd w:val="0"/>
              <w:rPr>
                <w:sz w:val="16"/>
                <w:szCs w:val="16"/>
              </w:rPr>
            </w:pPr>
            <w:r w:rsidRPr="00BC08AA">
              <w:rPr>
                <w:sz w:val="16"/>
                <w:szCs w:val="16"/>
              </w:rPr>
              <w:t xml:space="preserve">«Круговой галоп» </w:t>
            </w:r>
            <w:proofErr w:type="spellStart"/>
            <w:r w:rsidRPr="00BC08AA">
              <w:rPr>
                <w:sz w:val="16"/>
                <w:szCs w:val="16"/>
              </w:rPr>
              <w:t>Н.Метлова</w:t>
            </w:r>
            <w:proofErr w:type="spellEnd"/>
            <w:r w:rsidRPr="00BC08AA">
              <w:rPr>
                <w:sz w:val="16"/>
                <w:szCs w:val="16"/>
              </w:rPr>
              <w:t>.  Улучшать качество бокового галопа. Добиваться слаженности, синхронности движений.</w:t>
            </w:r>
          </w:p>
          <w:p w:rsidR="007D6E7D" w:rsidRPr="00BC08AA" w:rsidRDefault="007D6E7D" w:rsidP="00022206">
            <w:pPr>
              <w:jc w:val="both"/>
              <w:rPr>
                <w:sz w:val="16"/>
                <w:szCs w:val="16"/>
              </w:rPr>
            </w:pPr>
            <w:r w:rsidRPr="00BC08AA">
              <w:rPr>
                <w:sz w:val="16"/>
                <w:szCs w:val="16"/>
              </w:rPr>
              <w:t>«Котики», «Собачка».  Учить исполнять пьесу на треугольнике, бубне.</w:t>
            </w:r>
          </w:p>
        </w:tc>
        <w:tc>
          <w:tcPr>
            <w:tcW w:w="2551" w:type="dxa"/>
            <w:shd w:val="clear" w:color="auto" w:fill="F2F2F2"/>
          </w:tcPr>
          <w:p w:rsidR="007D6E7D" w:rsidRPr="00BC08AA" w:rsidRDefault="007D6E7D" w:rsidP="00022206">
            <w:pPr>
              <w:jc w:val="both"/>
              <w:rPr>
                <w:sz w:val="16"/>
                <w:szCs w:val="16"/>
              </w:rPr>
            </w:pPr>
            <w:r w:rsidRPr="00BC08AA">
              <w:rPr>
                <w:sz w:val="16"/>
                <w:szCs w:val="16"/>
              </w:rPr>
              <w:t>Комплекс упражнений «Азбука зарядка»</w:t>
            </w:r>
          </w:p>
          <w:p w:rsidR="007D6E7D" w:rsidRPr="00BC08AA" w:rsidRDefault="007D6E7D" w:rsidP="00022206">
            <w:pPr>
              <w:jc w:val="both"/>
              <w:rPr>
                <w:sz w:val="16"/>
                <w:szCs w:val="16"/>
              </w:rPr>
            </w:pPr>
            <w:r w:rsidRPr="00BC08AA">
              <w:rPr>
                <w:sz w:val="16"/>
                <w:szCs w:val="16"/>
              </w:rPr>
              <w:t>Комплекс упражнений «Алфавит телодвижений»</w:t>
            </w:r>
          </w:p>
          <w:p w:rsidR="007D6E7D" w:rsidRPr="00BC08AA" w:rsidRDefault="007D6E7D" w:rsidP="00022206">
            <w:pPr>
              <w:jc w:val="both"/>
              <w:rPr>
                <w:sz w:val="16"/>
                <w:szCs w:val="16"/>
              </w:rPr>
            </w:pPr>
            <w:r w:rsidRPr="00BC08AA">
              <w:rPr>
                <w:sz w:val="16"/>
                <w:szCs w:val="16"/>
              </w:rPr>
              <w:t>Тренировка удлиненного выдоха. (3 часть занятия)</w:t>
            </w:r>
          </w:p>
          <w:p w:rsidR="007D6E7D" w:rsidRPr="00BC08AA" w:rsidRDefault="007D6E7D" w:rsidP="00022206">
            <w:pPr>
              <w:jc w:val="both"/>
              <w:rPr>
                <w:sz w:val="16"/>
                <w:szCs w:val="16"/>
              </w:rPr>
            </w:pPr>
            <w:r w:rsidRPr="00BC08AA">
              <w:rPr>
                <w:sz w:val="16"/>
                <w:szCs w:val="16"/>
              </w:rPr>
              <w:t>На выдохе произносить звуки Ш____________</w:t>
            </w:r>
          </w:p>
          <w:p w:rsidR="007D6E7D" w:rsidRPr="00BC08AA" w:rsidRDefault="007D6E7D" w:rsidP="00022206">
            <w:pPr>
              <w:jc w:val="both"/>
              <w:rPr>
                <w:sz w:val="16"/>
                <w:szCs w:val="16"/>
              </w:rPr>
            </w:pPr>
            <w:proofErr w:type="gramStart"/>
            <w:r w:rsidRPr="00BC08AA">
              <w:rPr>
                <w:sz w:val="16"/>
                <w:szCs w:val="16"/>
              </w:rPr>
              <w:t>Ш</w:t>
            </w:r>
            <w:proofErr w:type="gramEnd"/>
            <w:r w:rsidRPr="00BC08AA">
              <w:rPr>
                <w:sz w:val="16"/>
                <w:szCs w:val="16"/>
              </w:rPr>
              <w:t>___С_________</w:t>
            </w:r>
          </w:p>
          <w:p w:rsidR="007D6E7D" w:rsidRPr="00BC08AA" w:rsidRDefault="007D6E7D" w:rsidP="00022206">
            <w:pPr>
              <w:jc w:val="both"/>
              <w:rPr>
                <w:sz w:val="16"/>
                <w:szCs w:val="16"/>
              </w:rPr>
            </w:pPr>
            <w:r w:rsidRPr="00BC08AA">
              <w:rPr>
                <w:sz w:val="16"/>
                <w:szCs w:val="16"/>
              </w:rPr>
              <w:t>С____Ш________</w:t>
            </w: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bCs/>
                <w:color w:val="000000"/>
                <w:sz w:val="16"/>
                <w:szCs w:val="16"/>
                <w:lang w:eastAsia="ar-SA"/>
              </w:rPr>
              <w:t>Лепка «Ребенок с котенком (с другим животным)»</w:t>
            </w:r>
          </w:p>
          <w:p w:rsidR="007D6E7D" w:rsidRPr="00BC08AA" w:rsidRDefault="007D6E7D" w:rsidP="00022206">
            <w:pPr>
              <w:jc w:val="both"/>
              <w:rPr>
                <w:sz w:val="16"/>
                <w:szCs w:val="16"/>
              </w:rPr>
            </w:pPr>
            <w:r w:rsidRPr="00BC08AA">
              <w:rPr>
                <w:bCs/>
                <w:color w:val="000000"/>
                <w:sz w:val="16"/>
                <w:szCs w:val="16"/>
                <w:lang w:eastAsia="ar-SA"/>
              </w:rPr>
              <w:t>Учить детей изображать в лепке несложную сценку (ребенок играет с животным), передавая движения фигур человека и животного.</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II</w:t>
            </w:r>
          </w:p>
        </w:tc>
        <w:tc>
          <w:tcPr>
            <w:tcW w:w="3789" w:type="dxa"/>
          </w:tcPr>
          <w:p w:rsidR="007D6E7D" w:rsidRPr="00BC08AA" w:rsidRDefault="007D6E7D" w:rsidP="00022206">
            <w:pPr>
              <w:shd w:val="clear" w:color="auto" w:fill="FFFFFF"/>
              <w:rPr>
                <w:b/>
                <w:sz w:val="16"/>
                <w:szCs w:val="16"/>
              </w:rPr>
            </w:pPr>
            <w:r w:rsidRPr="00BC08AA">
              <w:rPr>
                <w:b/>
                <w:sz w:val="16"/>
                <w:szCs w:val="16"/>
              </w:rPr>
              <w:t>Дикие животные</w:t>
            </w:r>
          </w:p>
          <w:p w:rsidR="007D6E7D" w:rsidRPr="00BC08AA" w:rsidRDefault="007D6E7D" w:rsidP="00022206">
            <w:pPr>
              <w:shd w:val="clear" w:color="auto" w:fill="FFFFFF"/>
              <w:jc w:val="both"/>
              <w:rPr>
                <w:sz w:val="16"/>
                <w:szCs w:val="16"/>
              </w:rPr>
            </w:pPr>
            <w:r w:rsidRPr="00BC08AA">
              <w:rPr>
                <w:color w:val="000000"/>
                <w:sz w:val="16"/>
                <w:szCs w:val="16"/>
              </w:rPr>
              <w:t>Закреплять знания детей о диких животных (внешний вид, пища, жилище); умение узнавать и называть животных и</w:t>
            </w:r>
            <w:r w:rsidRPr="00BC08AA">
              <w:rPr>
                <w:sz w:val="16"/>
                <w:szCs w:val="16"/>
              </w:rPr>
              <w:t xml:space="preserve"> их</w:t>
            </w:r>
            <w:r w:rsidRPr="00BC08AA">
              <w:rPr>
                <w:color w:val="000000"/>
                <w:sz w:val="16"/>
                <w:szCs w:val="16"/>
              </w:rPr>
              <w:t xml:space="preserve"> детенышей.</w:t>
            </w:r>
          </w:p>
          <w:p w:rsidR="007D6E7D" w:rsidRPr="00BC08AA" w:rsidRDefault="007D6E7D" w:rsidP="00022206">
            <w:pPr>
              <w:shd w:val="clear" w:color="auto" w:fill="FFFFFF"/>
              <w:rPr>
                <w:b/>
                <w:sz w:val="16"/>
                <w:szCs w:val="16"/>
                <w:shd w:val="clear" w:color="auto" w:fill="FFFFFF"/>
              </w:rPr>
            </w:pPr>
            <w:r w:rsidRPr="00BC08AA">
              <w:rPr>
                <w:b/>
                <w:sz w:val="16"/>
                <w:szCs w:val="16"/>
                <w:shd w:val="clear" w:color="auto" w:fill="FFFFFF"/>
              </w:rPr>
              <w:t xml:space="preserve">Звуки и буквы А, О, У, </w:t>
            </w:r>
            <w:proofErr w:type="gramStart"/>
            <w:r w:rsidRPr="00BC08AA">
              <w:rPr>
                <w:b/>
                <w:sz w:val="16"/>
                <w:szCs w:val="16"/>
                <w:shd w:val="clear" w:color="auto" w:fill="FFFFFF"/>
              </w:rPr>
              <w:t>Ы</w:t>
            </w:r>
            <w:proofErr w:type="gramEnd"/>
          </w:p>
          <w:p w:rsidR="007D6E7D" w:rsidRPr="00BC08AA" w:rsidRDefault="007D6E7D" w:rsidP="00022206">
            <w:pPr>
              <w:shd w:val="clear" w:color="auto" w:fill="FFFFFF"/>
              <w:rPr>
                <w:b/>
                <w:sz w:val="16"/>
                <w:szCs w:val="16"/>
                <w:shd w:val="clear" w:color="auto" w:fill="0000FF"/>
              </w:rPr>
            </w:pPr>
          </w:p>
        </w:tc>
        <w:tc>
          <w:tcPr>
            <w:tcW w:w="3261" w:type="dxa"/>
          </w:tcPr>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b/>
                <w:color w:val="000000"/>
                <w:sz w:val="16"/>
                <w:szCs w:val="16"/>
              </w:rPr>
            </w:pPr>
          </w:p>
          <w:p w:rsidR="007D6E7D" w:rsidRPr="00BC08AA" w:rsidRDefault="007D6E7D" w:rsidP="00022206">
            <w:pPr>
              <w:jc w:val="both"/>
              <w:rPr>
                <w:color w:val="000000"/>
                <w:sz w:val="16"/>
                <w:szCs w:val="16"/>
              </w:rPr>
            </w:pPr>
            <w:r w:rsidRPr="00BC08AA">
              <w:rPr>
                <w:b/>
                <w:color w:val="000000"/>
                <w:sz w:val="16"/>
                <w:szCs w:val="16"/>
              </w:rPr>
              <w:t>Тест Бурдона.</w:t>
            </w:r>
          </w:p>
          <w:p w:rsidR="007D6E7D" w:rsidRPr="00BC08AA" w:rsidRDefault="007D6E7D" w:rsidP="00022206">
            <w:pPr>
              <w:jc w:val="both"/>
              <w:rPr>
                <w:sz w:val="16"/>
                <w:szCs w:val="16"/>
              </w:rPr>
            </w:pPr>
            <w:r w:rsidRPr="00BC08AA">
              <w:rPr>
                <w:b/>
                <w:color w:val="000000"/>
                <w:sz w:val="16"/>
                <w:szCs w:val="16"/>
              </w:rPr>
              <w:t xml:space="preserve">Методика </w:t>
            </w:r>
            <w:proofErr w:type="spellStart"/>
            <w:r w:rsidRPr="00BC08AA">
              <w:rPr>
                <w:b/>
                <w:color w:val="000000"/>
                <w:sz w:val="16"/>
                <w:szCs w:val="16"/>
              </w:rPr>
              <w:t>Пьеррона</w:t>
            </w:r>
            <w:proofErr w:type="spellEnd"/>
            <w:r w:rsidRPr="00BC08AA">
              <w:rPr>
                <w:b/>
                <w:color w:val="000000"/>
                <w:sz w:val="16"/>
                <w:szCs w:val="16"/>
              </w:rPr>
              <w:t xml:space="preserve"> – </w:t>
            </w:r>
            <w:proofErr w:type="spellStart"/>
            <w:r w:rsidRPr="00BC08AA">
              <w:rPr>
                <w:b/>
                <w:color w:val="000000"/>
                <w:sz w:val="16"/>
                <w:szCs w:val="16"/>
              </w:rPr>
              <w:t>Рузера</w:t>
            </w:r>
            <w:proofErr w:type="spellEnd"/>
            <w:r w:rsidRPr="00BC08AA">
              <w:rPr>
                <w:b/>
                <w:color w:val="000000"/>
                <w:sz w:val="16"/>
                <w:szCs w:val="16"/>
              </w:rPr>
              <w:t>.</w:t>
            </w:r>
          </w:p>
        </w:tc>
        <w:tc>
          <w:tcPr>
            <w:tcW w:w="3260" w:type="dxa"/>
          </w:tcPr>
          <w:p w:rsidR="007D6E7D" w:rsidRPr="00BC08AA" w:rsidRDefault="007D6E7D" w:rsidP="00022206">
            <w:pPr>
              <w:jc w:val="both"/>
              <w:rPr>
                <w:sz w:val="16"/>
                <w:szCs w:val="16"/>
              </w:rPr>
            </w:pPr>
            <w:r w:rsidRPr="00BC08AA">
              <w:rPr>
                <w:sz w:val="16"/>
                <w:szCs w:val="16"/>
              </w:rPr>
              <w:t xml:space="preserve">Слушание. «Белка». Фрагмент из </w:t>
            </w:r>
            <w:proofErr w:type="spellStart"/>
            <w:r w:rsidRPr="00BC08AA">
              <w:rPr>
                <w:sz w:val="16"/>
                <w:szCs w:val="16"/>
              </w:rPr>
              <w:t>оперы</w:t>
            </w:r>
            <w:proofErr w:type="gramStart"/>
            <w:r w:rsidRPr="00BC08AA">
              <w:rPr>
                <w:sz w:val="16"/>
                <w:szCs w:val="16"/>
              </w:rPr>
              <w:t>»с</w:t>
            </w:r>
            <w:proofErr w:type="gramEnd"/>
            <w:r w:rsidRPr="00BC08AA">
              <w:rPr>
                <w:sz w:val="16"/>
                <w:szCs w:val="16"/>
              </w:rPr>
              <w:t>казка</w:t>
            </w:r>
            <w:proofErr w:type="spellEnd"/>
            <w:r w:rsidRPr="00BC08AA">
              <w:rPr>
                <w:sz w:val="16"/>
                <w:szCs w:val="16"/>
              </w:rPr>
              <w:t xml:space="preserve"> о царе </w:t>
            </w:r>
            <w:proofErr w:type="spellStart"/>
            <w:r w:rsidRPr="00BC08AA">
              <w:rPr>
                <w:sz w:val="16"/>
                <w:szCs w:val="16"/>
              </w:rPr>
              <w:t>Салтане</w:t>
            </w:r>
            <w:proofErr w:type="spellEnd"/>
            <w:r w:rsidRPr="00BC08AA">
              <w:rPr>
                <w:sz w:val="16"/>
                <w:szCs w:val="16"/>
              </w:rPr>
              <w:t xml:space="preserve">». </w:t>
            </w:r>
          </w:p>
          <w:p w:rsidR="007D6E7D" w:rsidRPr="00BC08AA" w:rsidRDefault="007D6E7D" w:rsidP="00022206">
            <w:pPr>
              <w:jc w:val="both"/>
              <w:rPr>
                <w:sz w:val="16"/>
                <w:szCs w:val="16"/>
              </w:rPr>
            </w:pPr>
            <w:r w:rsidRPr="00BC08AA">
              <w:rPr>
                <w:sz w:val="16"/>
                <w:szCs w:val="16"/>
              </w:rPr>
              <w:t>Пение. «Медвежата»</w:t>
            </w:r>
          </w:p>
          <w:p w:rsidR="007D6E7D" w:rsidRPr="00BC08AA" w:rsidRDefault="007D6E7D" w:rsidP="00022206">
            <w:pPr>
              <w:jc w:val="both"/>
              <w:rPr>
                <w:sz w:val="16"/>
                <w:szCs w:val="16"/>
              </w:rPr>
            </w:pPr>
            <w:proofErr w:type="spellStart"/>
            <w:r w:rsidRPr="00BC08AA">
              <w:rPr>
                <w:sz w:val="16"/>
                <w:szCs w:val="16"/>
              </w:rPr>
              <w:t>М.Красев</w:t>
            </w:r>
            <w:proofErr w:type="spellEnd"/>
            <w:r w:rsidRPr="00BC08AA">
              <w:rPr>
                <w:sz w:val="16"/>
                <w:szCs w:val="16"/>
              </w:rPr>
              <w:t xml:space="preserve"> слова </w:t>
            </w:r>
            <w:proofErr w:type="spellStart"/>
            <w:r w:rsidRPr="00BC08AA">
              <w:rPr>
                <w:sz w:val="16"/>
                <w:szCs w:val="16"/>
              </w:rPr>
              <w:t>Я.Френкеля</w:t>
            </w:r>
            <w:proofErr w:type="spellEnd"/>
            <w:r w:rsidRPr="00BC08AA">
              <w:rPr>
                <w:sz w:val="16"/>
                <w:szCs w:val="16"/>
              </w:rPr>
              <w:t xml:space="preserve">. </w:t>
            </w:r>
          </w:p>
          <w:p w:rsidR="007D6E7D" w:rsidRPr="00BC08AA" w:rsidRDefault="007D6E7D" w:rsidP="00022206">
            <w:pPr>
              <w:jc w:val="both"/>
              <w:rPr>
                <w:sz w:val="16"/>
                <w:szCs w:val="16"/>
              </w:rPr>
            </w:pPr>
            <w:r w:rsidRPr="00BC08AA">
              <w:rPr>
                <w:sz w:val="16"/>
                <w:szCs w:val="16"/>
              </w:rPr>
              <w:t xml:space="preserve">Упражнения по развитию мелкой моторики. Развитие общей моторики, подвижности стоп и кистей (хлопки в ладоши, шлепки ладонями по твердой поверхности и своему телу, ходьба) </w:t>
            </w:r>
          </w:p>
          <w:p w:rsidR="007D6E7D" w:rsidRPr="00BC08AA" w:rsidRDefault="007D6E7D" w:rsidP="00022206">
            <w:pPr>
              <w:jc w:val="both"/>
              <w:rPr>
                <w:sz w:val="16"/>
                <w:szCs w:val="16"/>
              </w:rPr>
            </w:pPr>
            <w:r w:rsidRPr="00BC08AA">
              <w:rPr>
                <w:sz w:val="16"/>
                <w:szCs w:val="16"/>
              </w:rPr>
              <w:t>(О.Н. Громова, Т.А.Прокопенко)</w:t>
            </w:r>
          </w:p>
        </w:tc>
        <w:tc>
          <w:tcPr>
            <w:tcW w:w="2551" w:type="dxa"/>
          </w:tcPr>
          <w:p w:rsidR="007D6E7D" w:rsidRPr="00BC08AA" w:rsidRDefault="007D6E7D" w:rsidP="00022206">
            <w:pPr>
              <w:jc w:val="both"/>
              <w:rPr>
                <w:sz w:val="16"/>
                <w:szCs w:val="16"/>
              </w:rPr>
            </w:pPr>
            <w:r w:rsidRPr="00BC08AA">
              <w:rPr>
                <w:sz w:val="16"/>
                <w:szCs w:val="16"/>
              </w:rPr>
              <w:t>Выполнение движений по загадке «Лошадка», «Волк», «Медведь»</w:t>
            </w:r>
          </w:p>
          <w:p w:rsidR="007D6E7D" w:rsidRPr="00BC08AA" w:rsidRDefault="007D6E7D" w:rsidP="00022206">
            <w:pPr>
              <w:jc w:val="both"/>
              <w:rPr>
                <w:sz w:val="16"/>
                <w:szCs w:val="16"/>
              </w:rPr>
            </w:pPr>
            <w:r w:rsidRPr="00BC08AA">
              <w:rPr>
                <w:sz w:val="16"/>
                <w:szCs w:val="16"/>
              </w:rPr>
              <w:t>Выполнение движений с речевым сопровождением в соответствии с темой в вводной и заключительной части занятия</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«Зайчик»</w:t>
            </w:r>
          </w:p>
          <w:p w:rsidR="007D6E7D" w:rsidRPr="00BC08AA" w:rsidRDefault="007D6E7D" w:rsidP="00022206">
            <w:pPr>
              <w:autoSpaceDE w:val="0"/>
              <w:rPr>
                <w:b/>
                <w:bCs/>
                <w:sz w:val="16"/>
                <w:szCs w:val="16"/>
                <w:lang w:eastAsia="ar-SA"/>
              </w:rPr>
            </w:pPr>
            <w:r w:rsidRPr="00BC08AA">
              <w:rPr>
                <w:sz w:val="16"/>
                <w:szCs w:val="16"/>
                <w:lang w:eastAsia="ar-SA"/>
              </w:rPr>
              <w:t>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Дикие животные</w:t>
            </w:r>
          </w:p>
          <w:p w:rsidR="007D6E7D" w:rsidRPr="00BC08AA" w:rsidRDefault="007D6E7D" w:rsidP="00022206">
            <w:pPr>
              <w:shd w:val="clear" w:color="auto" w:fill="F2F2F2"/>
              <w:rPr>
                <w:sz w:val="16"/>
                <w:szCs w:val="16"/>
              </w:rPr>
            </w:pPr>
            <w:r w:rsidRPr="00BC08AA">
              <w:rPr>
                <w:sz w:val="16"/>
                <w:szCs w:val="16"/>
              </w:rPr>
              <w:t>Закреплять знания детей о внешнем виде диких живот</w:t>
            </w:r>
            <w:r w:rsidRPr="00BC08AA">
              <w:rPr>
                <w:sz w:val="16"/>
                <w:szCs w:val="16"/>
              </w:rPr>
              <w:softHyphen/>
              <w:t>ных, их повадках, пище, жилищах; упражнять в узнавании и назывании диких животных (волк, лиса, медведь, заяц, белка, еж, лось) и их детенышей;</w:t>
            </w:r>
          </w:p>
          <w:p w:rsidR="007D6E7D" w:rsidRPr="00BC08AA" w:rsidRDefault="007D6E7D" w:rsidP="00022206">
            <w:pPr>
              <w:shd w:val="clear" w:color="auto" w:fill="F2F2F2"/>
              <w:rPr>
                <w:b/>
                <w:sz w:val="16"/>
                <w:szCs w:val="16"/>
                <w:lang w:eastAsia="en-US"/>
              </w:rPr>
            </w:pPr>
            <w:r w:rsidRPr="00BC08AA">
              <w:rPr>
                <w:b/>
                <w:sz w:val="16"/>
                <w:szCs w:val="16"/>
                <w:lang w:eastAsia="en-US"/>
              </w:rPr>
              <w:t>Звуки Б, БЬ. Буква Б</w:t>
            </w:r>
          </w:p>
          <w:p w:rsidR="007D6E7D" w:rsidRPr="00BC08AA" w:rsidRDefault="007D6E7D" w:rsidP="00022206">
            <w:pPr>
              <w:rPr>
                <w:sz w:val="16"/>
                <w:szCs w:val="16"/>
              </w:rPr>
            </w:pPr>
          </w:p>
        </w:tc>
        <w:tc>
          <w:tcPr>
            <w:tcW w:w="3261" w:type="dxa"/>
            <w:shd w:val="clear" w:color="auto" w:fill="F2F2F2"/>
          </w:tcPr>
          <w:p w:rsidR="007D6E7D" w:rsidRPr="00BC08AA" w:rsidRDefault="007D6E7D" w:rsidP="00022206">
            <w:pPr>
              <w:jc w:val="both"/>
              <w:rPr>
                <w:b/>
                <w:sz w:val="16"/>
                <w:szCs w:val="16"/>
              </w:rPr>
            </w:pPr>
            <w:r w:rsidRPr="00BC08AA">
              <w:rPr>
                <w:color w:val="000000"/>
                <w:sz w:val="16"/>
                <w:szCs w:val="16"/>
                <w:shd w:val="clear" w:color="auto" w:fill="FFFFFF"/>
              </w:rPr>
              <w:t>Упражнение на развитие произвольного внимания.</w:t>
            </w:r>
          </w:p>
          <w:p w:rsidR="007D6E7D" w:rsidRPr="00BC08AA" w:rsidRDefault="007D6E7D" w:rsidP="00022206">
            <w:pPr>
              <w:jc w:val="both"/>
              <w:rPr>
                <w:b/>
                <w:sz w:val="16"/>
                <w:szCs w:val="16"/>
              </w:rPr>
            </w:pPr>
            <w:r w:rsidRPr="00BC08AA">
              <w:rPr>
                <w:b/>
                <w:sz w:val="16"/>
                <w:szCs w:val="16"/>
              </w:rPr>
              <w:t>«Зашумленные» предметы.</w:t>
            </w:r>
          </w:p>
          <w:p w:rsidR="007D6E7D" w:rsidRPr="00BC08AA" w:rsidRDefault="007D6E7D" w:rsidP="00022206">
            <w:pPr>
              <w:jc w:val="both"/>
              <w:rPr>
                <w:b/>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b/>
                <w:sz w:val="16"/>
                <w:szCs w:val="16"/>
              </w:rPr>
            </w:pPr>
            <w:r w:rsidRPr="00BC08AA">
              <w:rPr>
                <w:b/>
                <w:sz w:val="16"/>
                <w:szCs w:val="16"/>
              </w:rPr>
              <w:t>«Какое слово лишнее?»</w:t>
            </w:r>
          </w:p>
          <w:p w:rsidR="007D6E7D" w:rsidRPr="00BC08AA" w:rsidRDefault="007D6E7D" w:rsidP="00022206">
            <w:pPr>
              <w:jc w:val="both"/>
              <w:rPr>
                <w:sz w:val="16"/>
                <w:szCs w:val="16"/>
              </w:rPr>
            </w:pPr>
            <w:r w:rsidRPr="00BC08AA">
              <w:rPr>
                <w:sz w:val="16"/>
                <w:szCs w:val="16"/>
              </w:rPr>
              <w:t xml:space="preserve">Работа над смыслом пословицы: «Сколько волка не корми, все в лес смотрит». </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«Медвежата». Развивать умение различать структуру музыкального произведения (смену оттенков настроения и характера).</w:t>
            </w:r>
          </w:p>
          <w:p w:rsidR="007D6E7D" w:rsidRPr="00BC08AA" w:rsidRDefault="007D6E7D" w:rsidP="00022206">
            <w:pPr>
              <w:autoSpaceDE w:val="0"/>
              <w:autoSpaceDN w:val="0"/>
              <w:adjustRightInd w:val="0"/>
              <w:rPr>
                <w:sz w:val="16"/>
                <w:szCs w:val="16"/>
              </w:rPr>
            </w:pPr>
            <w:r w:rsidRPr="00BC08AA">
              <w:rPr>
                <w:sz w:val="16"/>
                <w:szCs w:val="16"/>
              </w:rPr>
              <w:t>«Лесные жители». Учить детей чисто интонировать скачкообразное движение мелодии.</w:t>
            </w:r>
          </w:p>
          <w:p w:rsidR="007D6E7D" w:rsidRPr="00BC08AA" w:rsidRDefault="007D6E7D" w:rsidP="00022206">
            <w:pPr>
              <w:autoSpaceDE w:val="0"/>
              <w:autoSpaceDN w:val="0"/>
              <w:adjustRightInd w:val="0"/>
              <w:rPr>
                <w:sz w:val="16"/>
                <w:szCs w:val="16"/>
              </w:rPr>
            </w:pPr>
            <w:r w:rsidRPr="00BC08AA">
              <w:rPr>
                <w:sz w:val="16"/>
                <w:szCs w:val="16"/>
              </w:rPr>
              <w:t xml:space="preserve">«Прогулка в лес». Учить детей петь весело, эмоционально, точно интонируя мелодию, отчетливо </w:t>
            </w:r>
            <w:proofErr w:type="spellStart"/>
            <w:r w:rsidRPr="00BC08AA">
              <w:rPr>
                <w:sz w:val="16"/>
                <w:szCs w:val="16"/>
              </w:rPr>
              <w:t>пропевая</w:t>
            </w:r>
            <w:proofErr w:type="spellEnd"/>
            <w:r w:rsidRPr="00BC08AA">
              <w:rPr>
                <w:sz w:val="16"/>
                <w:szCs w:val="16"/>
              </w:rPr>
              <w:t xml:space="preserve"> слова и точно исполняя ритмический рисунок.</w:t>
            </w:r>
          </w:p>
          <w:p w:rsidR="007D6E7D" w:rsidRPr="00BC08AA" w:rsidRDefault="007D6E7D" w:rsidP="00022206">
            <w:pPr>
              <w:autoSpaceDE w:val="0"/>
              <w:autoSpaceDN w:val="0"/>
              <w:adjustRightInd w:val="0"/>
              <w:rPr>
                <w:sz w:val="16"/>
                <w:szCs w:val="16"/>
              </w:rPr>
            </w:pPr>
            <w:r w:rsidRPr="00BC08AA">
              <w:rPr>
                <w:sz w:val="16"/>
                <w:szCs w:val="16"/>
              </w:rPr>
              <w:t>«Белочка», «Зайчики», «Ёжики». Упражнять детей в беге легком, неторопливом и сильном, стремительном.</w:t>
            </w:r>
          </w:p>
        </w:tc>
        <w:tc>
          <w:tcPr>
            <w:tcW w:w="2551" w:type="dxa"/>
            <w:shd w:val="clear" w:color="auto" w:fill="F2F2F2"/>
          </w:tcPr>
          <w:p w:rsidR="007D6E7D" w:rsidRPr="00BC08AA" w:rsidRDefault="007D6E7D" w:rsidP="00022206">
            <w:pPr>
              <w:jc w:val="both"/>
              <w:rPr>
                <w:sz w:val="16"/>
                <w:szCs w:val="16"/>
              </w:rPr>
            </w:pPr>
            <w:r w:rsidRPr="00BC08AA">
              <w:rPr>
                <w:sz w:val="16"/>
                <w:szCs w:val="16"/>
              </w:rPr>
              <w:t>Выполнение подражательных движений «Медведь», «Зайчики», «Еж», «Лиса»</w:t>
            </w:r>
          </w:p>
          <w:p w:rsidR="007D6E7D" w:rsidRPr="00BC08AA" w:rsidRDefault="007D6E7D" w:rsidP="00022206">
            <w:pPr>
              <w:jc w:val="both"/>
              <w:rPr>
                <w:sz w:val="16"/>
                <w:szCs w:val="16"/>
              </w:rPr>
            </w:pPr>
            <w:r w:rsidRPr="00BC08AA">
              <w:rPr>
                <w:sz w:val="16"/>
                <w:szCs w:val="16"/>
              </w:rPr>
              <w:t xml:space="preserve"> Игра «Позы»</w:t>
            </w:r>
          </w:p>
        </w:tc>
        <w:tc>
          <w:tcPr>
            <w:tcW w:w="2619" w:type="dxa"/>
            <w:shd w:val="clear" w:color="auto" w:fill="F2F2F2"/>
          </w:tcPr>
          <w:p w:rsidR="007D6E7D" w:rsidRPr="00BC08AA" w:rsidRDefault="007D6E7D" w:rsidP="00022206">
            <w:pPr>
              <w:rPr>
                <w:b/>
                <w:sz w:val="16"/>
                <w:szCs w:val="16"/>
                <w:lang w:eastAsia="ar-SA"/>
              </w:rPr>
            </w:pPr>
            <w:r w:rsidRPr="00BC08AA">
              <w:rPr>
                <w:b/>
                <w:bCs/>
                <w:sz w:val="16"/>
                <w:szCs w:val="16"/>
                <w:lang w:eastAsia="ar-SA"/>
              </w:rPr>
              <w:t xml:space="preserve">Коллективная лепка </w:t>
            </w:r>
            <w:r w:rsidRPr="00BC08AA">
              <w:rPr>
                <w:b/>
                <w:sz w:val="16"/>
                <w:szCs w:val="16"/>
                <w:lang w:eastAsia="ar-SA"/>
              </w:rPr>
              <w:t xml:space="preserve">"Звери в зоопарке" (по рассказам </w:t>
            </w:r>
          </w:p>
          <w:p w:rsidR="007D6E7D" w:rsidRPr="00BC08AA" w:rsidRDefault="007D6E7D" w:rsidP="00022206">
            <w:pPr>
              <w:rPr>
                <w:b/>
                <w:sz w:val="16"/>
                <w:szCs w:val="16"/>
                <w:lang w:eastAsia="ar-SA"/>
              </w:rPr>
            </w:pPr>
            <w:r w:rsidRPr="00BC08AA">
              <w:rPr>
                <w:b/>
                <w:sz w:val="16"/>
                <w:szCs w:val="16"/>
                <w:lang w:eastAsia="ar-SA"/>
              </w:rPr>
              <w:t xml:space="preserve">Е. </w:t>
            </w:r>
            <w:proofErr w:type="spellStart"/>
            <w:r w:rsidRPr="00BC08AA">
              <w:rPr>
                <w:b/>
                <w:sz w:val="16"/>
                <w:szCs w:val="16"/>
                <w:lang w:eastAsia="ar-SA"/>
              </w:rPr>
              <w:t>Чарушина</w:t>
            </w:r>
            <w:proofErr w:type="spellEnd"/>
            <w:r w:rsidRPr="00BC08AA">
              <w:rPr>
                <w:b/>
                <w:sz w:val="16"/>
                <w:szCs w:val="16"/>
                <w:lang w:eastAsia="ar-SA"/>
              </w:rPr>
              <w:t>)</w:t>
            </w:r>
          </w:p>
          <w:p w:rsidR="007D6E7D" w:rsidRPr="00BC08AA" w:rsidRDefault="007D6E7D" w:rsidP="00022206">
            <w:pPr>
              <w:jc w:val="both"/>
              <w:rPr>
                <w:sz w:val="16"/>
                <w:szCs w:val="16"/>
              </w:rPr>
            </w:pPr>
            <w:r w:rsidRPr="00BC08AA">
              <w:rPr>
                <w:sz w:val="16"/>
                <w:szCs w:val="16"/>
                <w:lang w:eastAsia="ar-SA"/>
              </w:rPr>
              <w:t>Закреплять умение лепить из целого куска, правильно передавать пропорции тела, придавать линиям плавность, изящность.</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III</w:t>
            </w:r>
          </w:p>
        </w:tc>
        <w:tc>
          <w:tcPr>
            <w:tcW w:w="3789" w:type="dxa"/>
          </w:tcPr>
          <w:p w:rsidR="007D6E7D" w:rsidRPr="00BC08AA" w:rsidRDefault="007D6E7D" w:rsidP="00022206">
            <w:pPr>
              <w:shd w:val="clear" w:color="auto" w:fill="FFFFFF"/>
              <w:rPr>
                <w:b/>
                <w:sz w:val="16"/>
                <w:szCs w:val="16"/>
              </w:rPr>
            </w:pPr>
            <w:r w:rsidRPr="00BC08AA">
              <w:rPr>
                <w:b/>
                <w:sz w:val="16"/>
                <w:szCs w:val="16"/>
              </w:rPr>
              <w:t>Дикие и домашние животные</w:t>
            </w:r>
          </w:p>
          <w:p w:rsidR="007D6E7D" w:rsidRPr="00BC08AA" w:rsidRDefault="007D6E7D" w:rsidP="00022206">
            <w:pPr>
              <w:shd w:val="clear" w:color="auto" w:fill="FFFFFF"/>
              <w:jc w:val="both"/>
              <w:rPr>
                <w:color w:val="000000"/>
                <w:sz w:val="16"/>
                <w:szCs w:val="16"/>
              </w:rPr>
            </w:pPr>
            <w:r w:rsidRPr="00BC08AA">
              <w:rPr>
                <w:color w:val="000000"/>
                <w:sz w:val="16"/>
                <w:szCs w:val="16"/>
              </w:rPr>
              <w:t>Закреплять умение детей различать диких и домаш</w:t>
            </w:r>
            <w:r w:rsidRPr="00BC08AA">
              <w:rPr>
                <w:color w:val="000000"/>
                <w:sz w:val="16"/>
                <w:szCs w:val="16"/>
              </w:rPr>
              <w:softHyphen/>
              <w:t>них животных; составлять рассказ</w:t>
            </w:r>
          </w:p>
          <w:p w:rsidR="007D6E7D" w:rsidRPr="00BC08AA" w:rsidRDefault="007D6E7D" w:rsidP="00022206">
            <w:pPr>
              <w:shd w:val="clear" w:color="auto" w:fill="FFFFFF"/>
              <w:jc w:val="both"/>
              <w:rPr>
                <w:sz w:val="16"/>
                <w:szCs w:val="16"/>
              </w:rPr>
            </w:pPr>
            <w:r w:rsidRPr="00BC08AA">
              <w:rPr>
                <w:color w:val="000000"/>
                <w:sz w:val="16"/>
                <w:szCs w:val="16"/>
              </w:rPr>
              <w:t>сравнение по опорным картинкам; воспитывать бережное отношение к животным.</w:t>
            </w:r>
          </w:p>
          <w:p w:rsidR="007D6E7D" w:rsidRPr="00BC08AA" w:rsidRDefault="007D6E7D" w:rsidP="00022206">
            <w:pPr>
              <w:shd w:val="clear" w:color="auto" w:fill="FFFFFF"/>
              <w:rPr>
                <w:b/>
                <w:sz w:val="16"/>
                <w:szCs w:val="16"/>
              </w:rPr>
            </w:pPr>
            <w:r w:rsidRPr="00BC08AA">
              <w:rPr>
                <w:b/>
                <w:sz w:val="16"/>
                <w:szCs w:val="16"/>
              </w:rPr>
              <w:t>Звук и буква М</w:t>
            </w:r>
          </w:p>
          <w:p w:rsidR="007D6E7D" w:rsidRPr="00BC08AA" w:rsidRDefault="007D6E7D" w:rsidP="00022206">
            <w:pPr>
              <w:shd w:val="clear" w:color="auto" w:fill="FFFFFF"/>
              <w:rPr>
                <w:b/>
                <w:sz w:val="16"/>
                <w:szCs w:val="16"/>
              </w:rPr>
            </w:pPr>
          </w:p>
        </w:tc>
        <w:tc>
          <w:tcPr>
            <w:tcW w:w="3261" w:type="dxa"/>
          </w:tcPr>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«Нарисуй дорожку красным или синим цветом».</w:t>
            </w:r>
          </w:p>
          <w:p w:rsidR="007D6E7D" w:rsidRPr="00BC08AA" w:rsidRDefault="007D6E7D" w:rsidP="00022206">
            <w:pPr>
              <w:jc w:val="both"/>
              <w:rPr>
                <w:sz w:val="16"/>
                <w:szCs w:val="16"/>
              </w:rPr>
            </w:pPr>
            <w:r w:rsidRPr="00BC08AA">
              <w:rPr>
                <w:b/>
                <w:sz w:val="16"/>
                <w:szCs w:val="16"/>
              </w:rPr>
              <w:t>«Сложи картинки».</w:t>
            </w:r>
          </w:p>
        </w:tc>
        <w:tc>
          <w:tcPr>
            <w:tcW w:w="3260" w:type="dxa"/>
          </w:tcPr>
          <w:p w:rsidR="007D6E7D" w:rsidRPr="00BC08AA" w:rsidRDefault="007D6E7D" w:rsidP="00022206">
            <w:pPr>
              <w:jc w:val="both"/>
              <w:rPr>
                <w:sz w:val="16"/>
                <w:szCs w:val="16"/>
              </w:rPr>
            </w:pPr>
            <w:r w:rsidRPr="00BC08AA">
              <w:rPr>
                <w:sz w:val="16"/>
                <w:szCs w:val="16"/>
              </w:rPr>
              <w:t xml:space="preserve">Слушание. «Вальс петушков» </w:t>
            </w:r>
            <w:proofErr w:type="spellStart"/>
            <w:r w:rsidRPr="00BC08AA">
              <w:rPr>
                <w:sz w:val="16"/>
                <w:szCs w:val="16"/>
              </w:rPr>
              <w:t>И.Стрибогг</w:t>
            </w:r>
            <w:proofErr w:type="spellEnd"/>
          </w:p>
          <w:p w:rsidR="007D6E7D" w:rsidRPr="00BC08AA" w:rsidRDefault="007D6E7D" w:rsidP="00022206">
            <w:pPr>
              <w:jc w:val="both"/>
              <w:rPr>
                <w:sz w:val="16"/>
                <w:szCs w:val="16"/>
              </w:rPr>
            </w:pPr>
            <w:r w:rsidRPr="00BC08AA">
              <w:rPr>
                <w:sz w:val="16"/>
                <w:szCs w:val="16"/>
              </w:rPr>
              <w:t>Пение.</w:t>
            </w:r>
          </w:p>
          <w:p w:rsidR="007D6E7D" w:rsidRPr="00BC08AA" w:rsidRDefault="007D6E7D" w:rsidP="00022206">
            <w:pPr>
              <w:jc w:val="both"/>
              <w:rPr>
                <w:sz w:val="16"/>
                <w:szCs w:val="16"/>
              </w:rPr>
            </w:pPr>
            <w:r w:rsidRPr="00BC08AA">
              <w:rPr>
                <w:sz w:val="16"/>
                <w:szCs w:val="16"/>
              </w:rPr>
              <w:t>«Зайка» русская народная прибаутка</w:t>
            </w:r>
          </w:p>
          <w:p w:rsidR="007D6E7D" w:rsidRPr="00BC08AA" w:rsidRDefault="007D6E7D" w:rsidP="00022206">
            <w:pPr>
              <w:jc w:val="both"/>
              <w:rPr>
                <w:sz w:val="16"/>
                <w:szCs w:val="16"/>
              </w:rPr>
            </w:pPr>
            <w:r w:rsidRPr="00BC08AA">
              <w:rPr>
                <w:sz w:val="16"/>
                <w:szCs w:val="16"/>
              </w:rPr>
              <w:t xml:space="preserve">«Коровушка». Русская народная песня в обработке </w:t>
            </w:r>
            <w:proofErr w:type="spellStart"/>
            <w:r w:rsidRPr="00BC08AA">
              <w:rPr>
                <w:sz w:val="16"/>
                <w:szCs w:val="16"/>
              </w:rPr>
              <w:t>М.Красева</w:t>
            </w:r>
            <w:proofErr w:type="spellEnd"/>
          </w:p>
          <w:p w:rsidR="007D6E7D" w:rsidRPr="00BC08AA" w:rsidRDefault="007D6E7D" w:rsidP="00022206">
            <w:pPr>
              <w:jc w:val="both"/>
              <w:rPr>
                <w:sz w:val="16"/>
                <w:szCs w:val="16"/>
              </w:rPr>
            </w:pPr>
            <w:r w:rsidRPr="00BC08AA">
              <w:rPr>
                <w:sz w:val="16"/>
                <w:szCs w:val="16"/>
              </w:rPr>
              <w:t xml:space="preserve">Ритмика «Мышки» </w:t>
            </w:r>
            <w:proofErr w:type="spellStart"/>
            <w:r w:rsidRPr="00BC08AA">
              <w:rPr>
                <w:sz w:val="16"/>
                <w:szCs w:val="16"/>
              </w:rPr>
              <w:t>А.Жилинского</w:t>
            </w:r>
            <w:proofErr w:type="spellEnd"/>
          </w:p>
          <w:p w:rsidR="007D6E7D" w:rsidRPr="00BC08AA" w:rsidRDefault="007D6E7D" w:rsidP="00022206">
            <w:pPr>
              <w:rPr>
                <w:sz w:val="16"/>
                <w:szCs w:val="16"/>
              </w:rPr>
            </w:pPr>
            <w:r w:rsidRPr="00BC08AA">
              <w:rPr>
                <w:sz w:val="16"/>
                <w:szCs w:val="16"/>
              </w:rPr>
              <w:t>Упражнять в, точном выполнении пружинящего шага.</w:t>
            </w:r>
          </w:p>
        </w:tc>
        <w:tc>
          <w:tcPr>
            <w:tcW w:w="2551" w:type="dxa"/>
          </w:tcPr>
          <w:p w:rsidR="007D6E7D" w:rsidRPr="00BC08AA" w:rsidRDefault="007D6E7D" w:rsidP="00022206">
            <w:pPr>
              <w:jc w:val="both"/>
              <w:rPr>
                <w:sz w:val="16"/>
                <w:szCs w:val="16"/>
              </w:rPr>
            </w:pPr>
            <w:r w:rsidRPr="00BC08AA">
              <w:rPr>
                <w:sz w:val="16"/>
                <w:szCs w:val="16"/>
              </w:rPr>
              <w:t>Выполнение подражательных движений «Медведь», «Зайчики», «Еж», «Лиса»</w:t>
            </w:r>
          </w:p>
          <w:p w:rsidR="007D6E7D" w:rsidRPr="00BC08AA" w:rsidRDefault="007D6E7D" w:rsidP="00022206">
            <w:pPr>
              <w:jc w:val="both"/>
              <w:rPr>
                <w:sz w:val="16"/>
                <w:szCs w:val="16"/>
              </w:rPr>
            </w:pPr>
            <w:r w:rsidRPr="00BC08AA">
              <w:rPr>
                <w:sz w:val="16"/>
                <w:szCs w:val="16"/>
              </w:rPr>
              <w:t xml:space="preserve"> Игра «Позы»</w:t>
            </w:r>
          </w:p>
          <w:p w:rsidR="007D6E7D" w:rsidRPr="00BC08AA" w:rsidRDefault="007D6E7D" w:rsidP="00022206">
            <w:pPr>
              <w:jc w:val="both"/>
              <w:rPr>
                <w:sz w:val="16"/>
                <w:szCs w:val="16"/>
              </w:rPr>
            </w:pPr>
            <w:r w:rsidRPr="00BC08AA">
              <w:rPr>
                <w:sz w:val="16"/>
                <w:szCs w:val="16"/>
              </w:rPr>
              <w:t>Игра малой подвижности «Зверинец»</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«Нарисуй свое любимое животное»</w:t>
            </w:r>
          </w:p>
          <w:p w:rsidR="007D6E7D" w:rsidRPr="00BC08AA" w:rsidRDefault="007D6E7D" w:rsidP="00022206">
            <w:pPr>
              <w:autoSpaceDE w:val="0"/>
              <w:rPr>
                <w:sz w:val="16"/>
                <w:szCs w:val="16"/>
              </w:rPr>
            </w:pPr>
            <w:r w:rsidRPr="00BC08AA">
              <w:rPr>
                <w:sz w:val="16"/>
                <w:szCs w:val="16"/>
                <w:lang w:eastAsia="ar-SA"/>
              </w:rPr>
              <w:t>Продолжать развивать детское изобрази</w:t>
            </w:r>
            <w:r w:rsidRPr="00BC08AA">
              <w:rPr>
                <w:sz w:val="16"/>
                <w:szCs w:val="16"/>
                <w:lang w:eastAsia="ar-SA"/>
              </w:rPr>
              <w:softHyphen/>
              <w:t xml:space="preserve">тельное творчество. Учить выразительно передавать в рисунке образы животных; выбирать материал для рисования по своему желанию, закреплять технические навыки и умения в рисовании. </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tcBorders>
              <w:bottom w:val="single" w:sz="4" w:space="0" w:color="auto"/>
            </w:tcBorders>
            <w:shd w:val="clear" w:color="auto" w:fill="F2F2F2"/>
          </w:tcPr>
          <w:p w:rsidR="007D6E7D" w:rsidRPr="00BC08AA" w:rsidRDefault="007D6E7D" w:rsidP="00022206">
            <w:pPr>
              <w:rPr>
                <w:b/>
                <w:sz w:val="16"/>
                <w:szCs w:val="16"/>
              </w:rPr>
            </w:pPr>
            <w:r w:rsidRPr="00BC08AA">
              <w:rPr>
                <w:b/>
                <w:sz w:val="16"/>
                <w:szCs w:val="16"/>
              </w:rPr>
              <w:t>Хвойные и лиственные деревья и кустарники зимой</w:t>
            </w:r>
          </w:p>
          <w:p w:rsidR="007D6E7D" w:rsidRPr="00BC08AA" w:rsidRDefault="007D6E7D" w:rsidP="00022206">
            <w:pPr>
              <w:rPr>
                <w:sz w:val="16"/>
                <w:szCs w:val="16"/>
              </w:rPr>
            </w:pPr>
            <w:r w:rsidRPr="00BC08AA">
              <w:rPr>
                <w:sz w:val="16"/>
                <w:szCs w:val="16"/>
              </w:rPr>
              <w:t>Обогащать и уточнять словарь по теме; упражнять де</w:t>
            </w:r>
            <w:r w:rsidRPr="00BC08AA">
              <w:rPr>
                <w:sz w:val="16"/>
                <w:szCs w:val="16"/>
              </w:rPr>
              <w:softHyphen/>
              <w:t>тей в суффиксальном словообразовании; учить составлять рассказ-сравнение о хвойных и лиственных деревьях; рассказ по представлению; развивать непроизвольную память, мыш</w:t>
            </w:r>
            <w:r w:rsidRPr="00BC08AA">
              <w:rPr>
                <w:sz w:val="16"/>
                <w:szCs w:val="16"/>
              </w:rPr>
              <w:softHyphen/>
              <w:t>ление; воспитывать бережное отношение к природе</w:t>
            </w:r>
          </w:p>
          <w:p w:rsidR="007D6E7D" w:rsidRPr="00BC08AA" w:rsidRDefault="007D6E7D" w:rsidP="00022206">
            <w:pPr>
              <w:rPr>
                <w:b/>
                <w:sz w:val="16"/>
                <w:szCs w:val="16"/>
              </w:rPr>
            </w:pPr>
          </w:p>
          <w:p w:rsidR="007D6E7D" w:rsidRPr="00BC08AA" w:rsidRDefault="007D6E7D" w:rsidP="00022206">
            <w:pPr>
              <w:shd w:val="clear" w:color="auto" w:fill="F2F2F2"/>
              <w:rPr>
                <w:b/>
                <w:sz w:val="16"/>
                <w:szCs w:val="16"/>
              </w:rPr>
            </w:pPr>
            <w:r w:rsidRPr="00BC08AA">
              <w:rPr>
                <w:b/>
                <w:sz w:val="16"/>
                <w:szCs w:val="16"/>
              </w:rPr>
              <w:t>Дикие и домашние животные, птицы, рыбы, насекомые</w:t>
            </w:r>
          </w:p>
          <w:p w:rsidR="007D6E7D" w:rsidRPr="00BC08AA" w:rsidRDefault="007D6E7D" w:rsidP="00022206">
            <w:pPr>
              <w:rPr>
                <w:sz w:val="16"/>
                <w:szCs w:val="16"/>
              </w:rPr>
            </w:pPr>
            <w:r w:rsidRPr="00BC08AA">
              <w:rPr>
                <w:sz w:val="16"/>
                <w:szCs w:val="16"/>
              </w:rPr>
              <w:t>Закреплять умение детей различать диких и домашних животных; формировать навык правильного употребления существительных единственного числа родительного и твори</w:t>
            </w:r>
            <w:r w:rsidRPr="00BC08AA">
              <w:rPr>
                <w:sz w:val="16"/>
                <w:szCs w:val="16"/>
              </w:rPr>
              <w:softHyphen/>
              <w:t>тельного падежей; умение составлять предложения с союзом «и»; навык правильного употребления приставочных глаго</w:t>
            </w:r>
            <w:r w:rsidRPr="00BC08AA">
              <w:rPr>
                <w:sz w:val="16"/>
                <w:szCs w:val="16"/>
              </w:rPr>
              <w:softHyphen/>
              <w:t>лов; учить составлять рассказ по опорным картинкам; воспи</w:t>
            </w:r>
            <w:r w:rsidRPr="00BC08AA">
              <w:rPr>
                <w:sz w:val="16"/>
                <w:szCs w:val="16"/>
              </w:rPr>
              <w:softHyphen/>
              <w:t>тывать бережное отношение к животным</w:t>
            </w:r>
          </w:p>
          <w:p w:rsidR="007D6E7D" w:rsidRPr="00BC08AA" w:rsidRDefault="007D6E7D" w:rsidP="00022206">
            <w:pPr>
              <w:rPr>
                <w:b/>
                <w:sz w:val="16"/>
                <w:szCs w:val="16"/>
              </w:rPr>
            </w:pPr>
            <w:r w:rsidRPr="00BC08AA">
              <w:rPr>
                <w:b/>
                <w:sz w:val="16"/>
                <w:szCs w:val="16"/>
                <w:shd w:val="clear" w:color="auto" w:fill="F2F2F2"/>
              </w:rPr>
              <w:t>Звуки Б, БЬ. Буква Б</w:t>
            </w:r>
          </w:p>
        </w:tc>
        <w:tc>
          <w:tcPr>
            <w:tcW w:w="3261" w:type="dxa"/>
            <w:shd w:val="clear" w:color="auto" w:fill="F2F2F2"/>
          </w:tcPr>
          <w:p w:rsidR="007D6E7D" w:rsidRPr="00BC08AA" w:rsidRDefault="007D6E7D" w:rsidP="00022206">
            <w:pPr>
              <w:jc w:val="both"/>
              <w:rPr>
                <w:b/>
                <w:sz w:val="16"/>
                <w:szCs w:val="16"/>
              </w:rPr>
            </w:pPr>
            <w:r w:rsidRPr="00BC08AA">
              <w:rPr>
                <w:color w:val="000000"/>
                <w:sz w:val="16"/>
                <w:szCs w:val="16"/>
                <w:shd w:val="clear" w:color="auto" w:fill="FFFFFF"/>
              </w:rPr>
              <w:t>Упражнение на развитие произвольного внимания.</w:t>
            </w:r>
          </w:p>
          <w:p w:rsidR="007D6E7D" w:rsidRPr="00BC08AA" w:rsidRDefault="007D6E7D" w:rsidP="00022206">
            <w:pPr>
              <w:jc w:val="both"/>
              <w:rPr>
                <w:sz w:val="16"/>
                <w:szCs w:val="16"/>
              </w:rPr>
            </w:pPr>
            <w:r w:rsidRPr="00BC08AA">
              <w:rPr>
                <w:b/>
                <w:sz w:val="16"/>
                <w:szCs w:val="16"/>
              </w:rPr>
              <w:t>Работа над смыслом крылатого выражения: «Волк в овечьей шкуре».</w:t>
            </w:r>
          </w:p>
          <w:p w:rsidR="007D6E7D" w:rsidRPr="00BC08AA" w:rsidRDefault="007D6E7D" w:rsidP="00022206">
            <w:pPr>
              <w:jc w:val="both"/>
              <w:rPr>
                <w:sz w:val="16"/>
                <w:szCs w:val="16"/>
              </w:rPr>
            </w:pPr>
            <w:r w:rsidRPr="00BC08AA">
              <w:rPr>
                <w:b/>
                <w:sz w:val="16"/>
                <w:szCs w:val="16"/>
              </w:rPr>
              <w:t xml:space="preserve">«Рассмотри картинку». </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«Ёлка, ёлочка». Учить сравнивать пьесы с одинаковыми названиями, различать черты разных жанров, передавать в движениях смену характера музыки.</w:t>
            </w:r>
          </w:p>
          <w:p w:rsidR="007D6E7D" w:rsidRPr="00BC08AA" w:rsidRDefault="007D6E7D" w:rsidP="00022206">
            <w:pPr>
              <w:autoSpaceDE w:val="0"/>
              <w:autoSpaceDN w:val="0"/>
              <w:adjustRightInd w:val="0"/>
              <w:rPr>
                <w:sz w:val="16"/>
                <w:szCs w:val="16"/>
              </w:rPr>
            </w:pPr>
            <w:r w:rsidRPr="00BC08AA">
              <w:rPr>
                <w:sz w:val="16"/>
                <w:szCs w:val="16"/>
              </w:rPr>
              <w:t xml:space="preserve">«Наша елка» </w:t>
            </w:r>
            <w:proofErr w:type="spellStart"/>
            <w:r w:rsidRPr="00BC08AA">
              <w:rPr>
                <w:sz w:val="16"/>
                <w:szCs w:val="16"/>
              </w:rPr>
              <w:t>Б.Можжевелова</w:t>
            </w:r>
            <w:proofErr w:type="spellEnd"/>
            <w:r w:rsidRPr="00BC08AA">
              <w:rPr>
                <w:sz w:val="16"/>
                <w:szCs w:val="16"/>
              </w:rPr>
              <w:t xml:space="preserve">, «Зимушка хрустальная» </w:t>
            </w:r>
            <w:proofErr w:type="spellStart"/>
            <w:r w:rsidRPr="00BC08AA">
              <w:rPr>
                <w:sz w:val="16"/>
                <w:szCs w:val="16"/>
              </w:rPr>
              <w:t>А.Филиппенко</w:t>
            </w:r>
            <w:proofErr w:type="spellEnd"/>
            <w:r w:rsidRPr="00BC08AA">
              <w:rPr>
                <w:sz w:val="16"/>
                <w:szCs w:val="16"/>
              </w:rPr>
              <w:t>. Учить двигаться в хороводе с пением легко, эмоционально, выразительно, инсценировать песни.</w:t>
            </w:r>
          </w:p>
          <w:p w:rsidR="007D6E7D" w:rsidRPr="00BC08AA" w:rsidRDefault="007D6E7D" w:rsidP="00022206">
            <w:pPr>
              <w:autoSpaceDE w:val="0"/>
              <w:autoSpaceDN w:val="0"/>
              <w:adjustRightInd w:val="0"/>
              <w:rPr>
                <w:sz w:val="16"/>
                <w:szCs w:val="16"/>
              </w:rPr>
            </w:pPr>
            <w:r w:rsidRPr="00BC08AA">
              <w:rPr>
                <w:sz w:val="16"/>
                <w:szCs w:val="16"/>
              </w:rPr>
              <w:t>«Берёзка». Вырабатывать осанку, умение держать голову и корпус прямо, передавать в движении игровой образ.</w:t>
            </w:r>
          </w:p>
          <w:p w:rsidR="007D6E7D" w:rsidRPr="00BC08AA" w:rsidRDefault="007D6E7D" w:rsidP="00022206">
            <w:pPr>
              <w:jc w:val="both"/>
              <w:rPr>
                <w:sz w:val="16"/>
                <w:szCs w:val="16"/>
              </w:rPr>
            </w:pPr>
            <w:r w:rsidRPr="00BC08AA">
              <w:rPr>
                <w:sz w:val="16"/>
                <w:szCs w:val="16"/>
              </w:rPr>
              <w:t>Упражнять в плавном движении рук, точном выполнении хороводного шага.</w:t>
            </w:r>
          </w:p>
        </w:tc>
        <w:tc>
          <w:tcPr>
            <w:tcW w:w="2551" w:type="dxa"/>
            <w:shd w:val="clear" w:color="auto" w:fill="F2F2F2"/>
          </w:tcPr>
          <w:p w:rsidR="007D6E7D" w:rsidRPr="00BC08AA" w:rsidRDefault="007D6E7D" w:rsidP="00022206">
            <w:pPr>
              <w:jc w:val="both"/>
              <w:rPr>
                <w:sz w:val="16"/>
                <w:szCs w:val="16"/>
              </w:rPr>
            </w:pPr>
            <w:r w:rsidRPr="00BC08AA">
              <w:rPr>
                <w:sz w:val="16"/>
                <w:szCs w:val="16"/>
              </w:rPr>
              <w:t>Комплекс утренней гимнастики построенный на подвижных играх</w:t>
            </w:r>
          </w:p>
          <w:p w:rsidR="007D6E7D" w:rsidRPr="00BC08AA" w:rsidRDefault="007D6E7D" w:rsidP="00022206">
            <w:pPr>
              <w:jc w:val="both"/>
              <w:rPr>
                <w:sz w:val="16"/>
                <w:szCs w:val="16"/>
              </w:rPr>
            </w:pPr>
            <w:r w:rsidRPr="00BC08AA">
              <w:rPr>
                <w:sz w:val="16"/>
                <w:szCs w:val="16"/>
              </w:rPr>
              <w:t>«Летает не летает»</w:t>
            </w:r>
          </w:p>
          <w:p w:rsidR="007D6E7D" w:rsidRPr="00BC08AA" w:rsidRDefault="007D6E7D" w:rsidP="00022206">
            <w:pPr>
              <w:jc w:val="both"/>
              <w:rPr>
                <w:sz w:val="16"/>
                <w:szCs w:val="16"/>
              </w:rPr>
            </w:pPr>
            <w:r w:rsidRPr="00BC08AA">
              <w:rPr>
                <w:sz w:val="16"/>
                <w:szCs w:val="16"/>
              </w:rPr>
              <w:t>«Чье звено скорее соберется»</w:t>
            </w:r>
          </w:p>
          <w:p w:rsidR="007D6E7D" w:rsidRPr="00BC08AA" w:rsidRDefault="007D6E7D" w:rsidP="00022206">
            <w:pPr>
              <w:jc w:val="both"/>
              <w:rPr>
                <w:sz w:val="16"/>
                <w:szCs w:val="16"/>
              </w:rPr>
            </w:pPr>
            <w:r w:rsidRPr="00BC08AA">
              <w:rPr>
                <w:sz w:val="16"/>
                <w:szCs w:val="16"/>
              </w:rPr>
              <w:t>Игра малой подвижности «Зверинец»</w:t>
            </w:r>
          </w:p>
          <w:p w:rsidR="007D6E7D" w:rsidRPr="00BC08AA" w:rsidRDefault="007D6E7D" w:rsidP="00022206">
            <w:pPr>
              <w:jc w:val="both"/>
              <w:rPr>
                <w:sz w:val="16"/>
                <w:szCs w:val="16"/>
              </w:rPr>
            </w:pPr>
            <w:r w:rsidRPr="00BC08AA">
              <w:rPr>
                <w:sz w:val="16"/>
                <w:szCs w:val="16"/>
              </w:rPr>
              <w:t>П/И «Позы» принимать позы деревьев, животных</w:t>
            </w:r>
          </w:p>
        </w:tc>
        <w:tc>
          <w:tcPr>
            <w:tcW w:w="2619" w:type="dxa"/>
            <w:shd w:val="clear" w:color="auto" w:fill="F2F2F2"/>
          </w:tcPr>
          <w:p w:rsidR="007D6E7D" w:rsidRPr="00BC08AA" w:rsidRDefault="007D6E7D" w:rsidP="00022206">
            <w:pPr>
              <w:jc w:val="both"/>
              <w:rPr>
                <w:b/>
                <w:bCs/>
                <w:color w:val="000000"/>
                <w:sz w:val="16"/>
                <w:szCs w:val="16"/>
                <w:lang w:eastAsia="ar-SA"/>
              </w:rPr>
            </w:pPr>
            <w:r w:rsidRPr="00BC08AA">
              <w:rPr>
                <w:b/>
                <w:bCs/>
                <w:color w:val="000000"/>
                <w:sz w:val="16"/>
                <w:szCs w:val="16"/>
                <w:lang w:eastAsia="ar-SA"/>
              </w:rPr>
              <w:t xml:space="preserve">Рисование </w:t>
            </w:r>
          </w:p>
          <w:p w:rsidR="007D6E7D" w:rsidRPr="00BC08AA" w:rsidRDefault="007D6E7D" w:rsidP="00022206">
            <w:pPr>
              <w:jc w:val="both"/>
              <w:rPr>
                <w:bCs/>
                <w:color w:val="000000"/>
                <w:sz w:val="16"/>
                <w:szCs w:val="16"/>
                <w:lang w:eastAsia="ar-SA"/>
              </w:rPr>
            </w:pPr>
            <w:r w:rsidRPr="00BC08AA">
              <w:rPr>
                <w:b/>
                <w:sz w:val="16"/>
                <w:szCs w:val="16"/>
                <w:lang w:eastAsia="ar-SA"/>
              </w:rPr>
              <w:t>"Иней покрыл деревья"</w:t>
            </w:r>
          </w:p>
          <w:p w:rsidR="007D6E7D" w:rsidRPr="00BC08AA" w:rsidRDefault="007D6E7D" w:rsidP="00022206">
            <w:pPr>
              <w:jc w:val="both"/>
              <w:rPr>
                <w:sz w:val="16"/>
                <w:szCs w:val="16"/>
                <w:lang w:eastAsia="ar-SA"/>
              </w:rPr>
            </w:pPr>
            <w:r w:rsidRPr="00BC08AA">
              <w:rPr>
                <w:sz w:val="16"/>
                <w:szCs w:val="16"/>
                <w:lang w:eastAsia="ar-SA"/>
              </w:rPr>
              <w:t>Учить детей изображать картину природы, передавая строение разнообразных деревьев.</w:t>
            </w:r>
          </w:p>
          <w:p w:rsidR="007D6E7D" w:rsidRPr="00BC08AA" w:rsidRDefault="007D6E7D" w:rsidP="00022206">
            <w:pPr>
              <w:jc w:val="both"/>
              <w:rPr>
                <w:bCs/>
                <w:color w:val="000000"/>
                <w:sz w:val="16"/>
                <w:szCs w:val="16"/>
                <w:lang w:eastAsia="ar-SA"/>
              </w:rPr>
            </w:pPr>
            <w:r w:rsidRPr="00BC08AA">
              <w:rPr>
                <w:b/>
                <w:bCs/>
                <w:color w:val="000000"/>
                <w:sz w:val="16"/>
                <w:szCs w:val="16"/>
                <w:lang w:eastAsia="ar-SA"/>
              </w:rPr>
              <w:t>Рисование «Зимний пейзаж»</w:t>
            </w:r>
          </w:p>
          <w:p w:rsidR="007D6E7D" w:rsidRPr="00BC08AA" w:rsidRDefault="007D6E7D" w:rsidP="00022206">
            <w:pPr>
              <w:jc w:val="both"/>
              <w:rPr>
                <w:bCs/>
                <w:color w:val="000000"/>
                <w:sz w:val="16"/>
                <w:szCs w:val="16"/>
                <w:lang w:eastAsia="ar-SA"/>
              </w:rPr>
            </w:pPr>
            <w:r w:rsidRPr="00BC08AA">
              <w:rPr>
                <w:bCs/>
                <w:color w:val="000000"/>
                <w:sz w:val="16"/>
                <w:szCs w:val="16"/>
                <w:lang w:eastAsia="ar-SA"/>
              </w:rPr>
              <w:t xml:space="preserve">Учить передавать в рисунке образы знакомых песен, стихотворений, выбирать изобразительное содержание и отражать наиболее характерные особенности, </w:t>
            </w:r>
          </w:p>
          <w:p w:rsidR="007D6E7D" w:rsidRPr="00BC08AA" w:rsidRDefault="007D6E7D" w:rsidP="00022206">
            <w:pPr>
              <w:jc w:val="both"/>
              <w:rPr>
                <w:sz w:val="16"/>
                <w:szCs w:val="16"/>
                <w:lang w:eastAsia="ar-SA"/>
              </w:rPr>
            </w:pPr>
            <w:r w:rsidRPr="00BC08AA">
              <w:rPr>
                <w:b/>
                <w:sz w:val="16"/>
                <w:szCs w:val="16"/>
                <w:lang w:eastAsia="ar-SA"/>
              </w:rPr>
              <w:t>Рисование «Наша любимая подвижная игра» (Кошки – мышки)</w:t>
            </w:r>
          </w:p>
          <w:p w:rsidR="007D6E7D" w:rsidRPr="00BC08AA" w:rsidRDefault="007D6E7D" w:rsidP="00022206">
            <w:pPr>
              <w:jc w:val="both"/>
              <w:rPr>
                <w:sz w:val="16"/>
                <w:szCs w:val="16"/>
              </w:rPr>
            </w:pPr>
            <w:r w:rsidRPr="00BC08AA">
              <w:rPr>
                <w:sz w:val="16"/>
                <w:szCs w:val="16"/>
                <w:lang w:eastAsia="ar-SA"/>
              </w:rPr>
              <w:t>Формировать умение отбирать из личного опыта интересное содержание для рисунка, воплощать задуманное.</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IV</w:t>
            </w:r>
          </w:p>
        </w:tc>
        <w:tc>
          <w:tcPr>
            <w:tcW w:w="3789" w:type="dxa"/>
            <w:shd w:val="clear" w:color="auto" w:fill="FFFFFF"/>
          </w:tcPr>
          <w:p w:rsidR="007D6E7D" w:rsidRPr="00BC08AA" w:rsidRDefault="007D6E7D" w:rsidP="00022206">
            <w:pPr>
              <w:shd w:val="clear" w:color="auto" w:fill="FFFFFF"/>
              <w:rPr>
                <w:b/>
                <w:sz w:val="16"/>
                <w:szCs w:val="16"/>
              </w:rPr>
            </w:pPr>
            <w:r w:rsidRPr="00BC08AA">
              <w:rPr>
                <w:b/>
                <w:sz w:val="16"/>
                <w:szCs w:val="16"/>
              </w:rPr>
              <w:t>Зимние забавы детей</w:t>
            </w:r>
          </w:p>
          <w:p w:rsidR="007D6E7D" w:rsidRPr="00BC08AA" w:rsidRDefault="007D6E7D" w:rsidP="00022206">
            <w:pPr>
              <w:shd w:val="clear" w:color="auto" w:fill="FFFFFF"/>
              <w:jc w:val="both"/>
              <w:rPr>
                <w:sz w:val="16"/>
                <w:szCs w:val="16"/>
              </w:rPr>
            </w:pPr>
            <w:r w:rsidRPr="00BC08AA">
              <w:rPr>
                <w:color w:val="000000"/>
                <w:sz w:val="16"/>
                <w:szCs w:val="16"/>
              </w:rPr>
              <w:t>Продолжать знакомить детей с зимними явлениями в природе; расширять представления о зимних видах спорта; за</w:t>
            </w:r>
            <w:r w:rsidRPr="00BC08AA">
              <w:rPr>
                <w:color w:val="000000"/>
                <w:sz w:val="16"/>
                <w:szCs w:val="16"/>
              </w:rPr>
              <w:softHyphen/>
              <w:t>креплять понятие «спортивная одежда».</w:t>
            </w:r>
          </w:p>
          <w:p w:rsidR="007D6E7D" w:rsidRPr="00BC08AA" w:rsidRDefault="007D6E7D" w:rsidP="00022206">
            <w:pPr>
              <w:shd w:val="clear" w:color="auto" w:fill="FFFFFF"/>
              <w:rPr>
                <w:b/>
                <w:sz w:val="16"/>
                <w:szCs w:val="16"/>
              </w:rPr>
            </w:pPr>
            <w:r w:rsidRPr="00BC08AA">
              <w:rPr>
                <w:b/>
                <w:sz w:val="16"/>
                <w:szCs w:val="16"/>
              </w:rPr>
              <w:t xml:space="preserve">Звук и буква М. </w:t>
            </w:r>
          </w:p>
          <w:p w:rsidR="007D6E7D" w:rsidRPr="00BC08AA" w:rsidRDefault="007D6E7D" w:rsidP="00022206">
            <w:pPr>
              <w:shd w:val="clear" w:color="auto" w:fill="FFFFFF"/>
              <w:rPr>
                <w:b/>
                <w:sz w:val="16"/>
                <w:szCs w:val="16"/>
              </w:rPr>
            </w:pPr>
          </w:p>
        </w:tc>
        <w:tc>
          <w:tcPr>
            <w:tcW w:w="3261" w:type="dxa"/>
          </w:tcPr>
          <w:p w:rsidR="007D6E7D" w:rsidRPr="00BC08AA" w:rsidRDefault="007D6E7D" w:rsidP="00022206">
            <w:pPr>
              <w:jc w:val="both"/>
              <w:rPr>
                <w:b/>
                <w:sz w:val="16"/>
                <w:szCs w:val="16"/>
              </w:rPr>
            </w:pPr>
            <w:r w:rsidRPr="00BC08AA">
              <w:rPr>
                <w:color w:val="000000"/>
                <w:sz w:val="16"/>
                <w:szCs w:val="16"/>
                <w:shd w:val="clear" w:color="auto" w:fill="FFFFFF"/>
              </w:rPr>
              <w:t>Упражнение на развитие произвольного внимания.</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«Какое число пропущено?»</w:t>
            </w:r>
            <w:r w:rsidRPr="00BC08AA">
              <w:rPr>
                <w:sz w:val="16"/>
                <w:szCs w:val="16"/>
              </w:rPr>
              <w:t xml:space="preserve"> (от 1 до 4).</w:t>
            </w:r>
          </w:p>
          <w:p w:rsidR="007D6E7D" w:rsidRPr="00BC08AA" w:rsidRDefault="007D6E7D" w:rsidP="00022206">
            <w:pPr>
              <w:jc w:val="both"/>
              <w:rPr>
                <w:sz w:val="16"/>
                <w:szCs w:val="16"/>
              </w:rPr>
            </w:pPr>
            <w:r w:rsidRPr="00BC08AA">
              <w:rPr>
                <w:b/>
                <w:sz w:val="16"/>
                <w:szCs w:val="16"/>
              </w:rPr>
              <w:t>«Назови лишнюю забаву».</w:t>
            </w:r>
          </w:p>
        </w:tc>
        <w:tc>
          <w:tcPr>
            <w:tcW w:w="3260" w:type="dxa"/>
          </w:tcPr>
          <w:p w:rsidR="007D6E7D" w:rsidRPr="00BC08AA" w:rsidRDefault="007D6E7D" w:rsidP="00022206">
            <w:pPr>
              <w:jc w:val="both"/>
              <w:rPr>
                <w:sz w:val="16"/>
                <w:szCs w:val="16"/>
              </w:rPr>
            </w:pPr>
            <w:r w:rsidRPr="00BC08AA">
              <w:rPr>
                <w:sz w:val="16"/>
                <w:szCs w:val="16"/>
              </w:rPr>
              <w:t xml:space="preserve"> «Зимние забавы» </w:t>
            </w:r>
            <w:proofErr w:type="spellStart"/>
            <w:r w:rsidRPr="00BC08AA">
              <w:rPr>
                <w:sz w:val="16"/>
                <w:szCs w:val="16"/>
              </w:rPr>
              <w:t>Г.Левкодимова</w:t>
            </w:r>
            <w:proofErr w:type="spellEnd"/>
            <w:r w:rsidRPr="00BC08AA">
              <w:rPr>
                <w:sz w:val="16"/>
                <w:szCs w:val="16"/>
              </w:rPr>
              <w:t xml:space="preserve">, «В зале елочка видна» </w:t>
            </w:r>
            <w:proofErr w:type="spellStart"/>
            <w:r w:rsidRPr="00BC08AA">
              <w:rPr>
                <w:sz w:val="16"/>
                <w:szCs w:val="16"/>
              </w:rPr>
              <w:t>Т.Бокач</w:t>
            </w:r>
            <w:proofErr w:type="spellEnd"/>
            <w:r w:rsidRPr="00BC08AA">
              <w:rPr>
                <w:sz w:val="16"/>
                <w:szCs w:val="16"/>
              </w:rPr>
              <w:t>. Закрепить умение начинать пение после вступления, легким звуком, в оживленном темпе.</w:t>
            </w:r>
          </w:p>
          <w:p w:rsidR="007D6E7D" w:rsidRPr="00BC08AA" w:rsidRDefault="007D6E7D" w:rsidP="00022206">
            <w:pPr>
              <w:jc w:val="both"/>
              <w:rPr>
                <w:sz w:val="16"/>
                <w:szCs w:val="16"/>
              </w:rPr>
            </w:pPr>
            <w:r w:rsidRPr="00BC08AA">
              <w:rPr>
                <w:sz w:val="16"/>
                <w:szCs w:val="16"/>
              </w:rPr>
              <w:t>«Бег с остановками» В.Семенова. Совершенствовать легкий бег и спокойный шаг по кругу.</w:t>
            </w:r>
          </w:p>
          <w:p w:rsidR="007D6E7D" w:rsidRPr="00BC08AA" w:rsidRDefault="007D6E7D" w:rsidP="00022206">
            <w:pPr>
              <w:jc w:val="both"/>
              <w:rPr>
                <w:sz w:val="16"/>
                <w:szCs w:val="16"/>
              </w:rPr>
            </w:pPr>
            <w:r w:rsidRPr="00BC08AA">
              <w:rPr>
                <w:sz w:val="16"/>
                <w:szCs w:val="16"/>
              </w:rPr>
              <w:t>«Игра с погремушками» Т.Ломовой. Различать темповые изменения в музыке.</w:t>
            </w:r>
          </w:p>
          <w:p w:rsidR="007D6E7D" w:rsidRPr="00BC08AA" w:rsidRDefault="007D6E7D" w:rsidP="00022206">
            <w:pPr>
              <w:jc w:val="both"/>
              <w:rPr>
                <w:sz w:val="16"/>
                <w:szCs w:val="16"/>
              </w:rPr>
            </w:pPr>
            <w:r w:rsidRPr="00BC08AA">
              <w:rPr>
                <w:sz w:val="16"/>
                <w:szCs w:val="16"/>
              </w:rPr>
              <w:t>Учить детей инсценировать песни, петь их в хороводе с движениями, развивать двигательные навыки детей.</w:t>
            </w:r>
          </w:p>
        </w:tc>
        <w:tc>
          <w:tcPr>
            <w:tcW w:w="2551" w:type="dxa"/>
          </w:tcPr>
          <w:p w:rsidR="007D6E7D" w:rsidRPr="00BC08AA" w:rsidRDefault="007D6E7D" w:rsidP="00022206">
            <w:pPr>
              <w:jc w:val="both"/>
              <w:rPr>
                <w:sz w:val="16"/>
                <w:szCs w:val="16"/>
              </w:rPr>
            </w:pPr>
            <w:r w:rsidRPr="00BC08AA">
              <w:rPr>
                <w:sz w:val="16"/>
                <w:szCs w:val="16"/>
              </w:rPr>
              <w:t>Имитационные движения спортсменов (лыжник, конькобежец, пловец и т.д.)</w:t>
            </w:r>
          </w:p>
          <w:p w:rsidR="007D6E7D" w:rsidRPr="00BC08AA" w:rsidRDefault="007D6E7D" w:rsidP="00022206">
            <w:pPr>
              <w:jc w:val="both"/>
              <w:rPr>
                <w:sz w:val="16"/>
                <w:szCs w:val="16"/>
              </w:rPr>
            </w:pPr>
            <w:r w:rsidRPr="00BC08AA">
              <w:rPr>
                <w:sz w:val="16"/>
                <w:szCs w:val="16"/>
              </w:rPr>
              <w:t>Занятие на воздухе (санки, лыжи, катание с горки выполняя задания)</w:t>
            </w:r>
          </w:p>
          <w:p w:rsidR="007D6E7D" w:rsidRPr="00BC08AA" w:rsidRDefault="007D6E7D" w:rsidP="00022206">
            <w:pPr>
              <w:jc w:val="both"/>
              <w:rPr>
                <w:sz w:val="16"/>
                <w:szCs w:val="16"/>
              </w:rPr>
            </w:pPr>
            <w:r w:rsidRPr="00BC08AA">
              <w:rPr>
                <w:sz w:val="16"/>
                <w:szCs w:val="16"/>
              </w:rPr>
              <w:t>П/И «Зеркало»</w:t>
            </w:r>
          </w:p>
          <w:p w:rsidR="007D6E7D" w:rsidRPr="00BC08AA" w:rsidRDefault="007D6E7D" w:rsidP="00022206">
            <w:pPr>
              <w:jc w:val="both"/>
              <w:rPr>
                <w:sz w:val="16"/>
                <w:szCs w:val="16"/>
              </w:rPr>
            </w:pPr>
            <w:r w:rsidRPr="00BC08AA">
              <w:rPr>
                <w:sz w:val="16"/>
                <w:szCs w:val="16"/>
              </w:rPr>
              <w:t>Дыхательное упражнение «Сдуй снежинку»</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 xml:space="preserve"> «Как мы играли в подвижную игру «Охотники и зайцы»</w:t>
            </w:r>
          </w:p>
          <w:p w:rsidR="007D6E7D" w:rsidRPr="00BC08AA" w:rsidRDefault="007D6E7D" w:rsidP="00022206">
            <w:pPr>
              <w:autoSpaceDE w:val="0"/>
              <w:rPr>
                <w:b/>
                <w:bCs/>
                <w:sz w:val="16"/>
                <w:szCs w:val="16"/>
                <w:lang w:eastAsia="ar-SA"/>
              </w:rPr>
            </w:pPr>
            <w:r w:rsidRPr="00BC08AA">
              <w:rPr>
                <w:sz w:val="16"/>
                <w:szCs w:val="16"/>
                <w:lang w:eastAsia="ar-SA"/>
              </w:rPr>
              <w:t>Развивать образные представления детей. Закреплять умение создавать в рисунке выразительные образы игры. Упражнять в рисовании разными, самостоятельно выбранными мате</w:t>
            </w:r>
            <w:r w:rsidRPr="00BC08AA">
              <w:rPr>
                <w:sz w:val="16"/>
                <w:szCs w:val="16"/>
                <w:lang w:eastAsia="ar-SA"/>
              </w:rPr>
              <w:softHyphen/>
              <w:t>риалами. Развивать художественное творчество.</w:t>
            </w:r>
          </w:p>
          <w:p w:rsidR="007D6E7D" w:rsidRPr="00BC08AA" w:rsidRDefault="007D6E7D" w:rsidP="00022206">
            <w:pPr>
              <w:jc w:val="both"/>
              <w:rPr>
                <w:sz w:val="16"/>
                <w:szCs w:val="16"/>
              </w:rPr>
            </w:pP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Новый год в семье</w:t>
            </w:r>
          </w:p>
          <w:p w:rsidR="007D6E7D" w:rsidRPr="00BC08AA" w:rsidRDefault="007D6E7D" w:rsidP="00022206">
            <w:pPr>
              <w:rPr>
                <w:sz w:val="16"/>
                <w:szCs w:val="16"/>
              </w:rPr>
            </w:pPr>
            <w:r w:rsidRPr="00BC08AA">
              <w:rPr>
                <w:sz w:val="16"/>
                <w:szCs w:val="16"/>
              </w:rPr>
              <w:t>Провести с детьми беседу о празд</w:t>
            </w:r>
            <w:r w:rsidRPr="00BC08AA">
              <w:rPr>
                <w:sz w:val="16"/>
                <w:szCs w:val="16"/>
              </w:rPr>
              <w:softHyphen/>
              <w:t>нике «Новый год»; вспомнить, как наряжается елка.</w:t>
            </w:r>
          </w:p>
          <w:p w:rsidR="007D6E7D" w:rsidRPr="00BC08AA" w:rsidRDefault="007D6E7D" w:rsidP="00022206">
            <w:pPr>
              <w:rPr>
                <w:b/>
                <w:sz w:val="16"/>
                <w:szCs w:val="16"/>
              </w:rPr>
            </w:pPr>
          </w:p>
        </w:tc>
        <w:tc>
          <w:tcPr>
            <w:tcW w:w="3261" w:type="dxa"/>
            <w:shd w:val="clear" w:color="auto" w:fill="F2F2F2"/>
          </w:tcPr>
          <w:p w:rsidR="007D6E7D" w:rsidRPr="00BC08AA" w:rsidRDefault="007D6E7D" w:rsidP="00022206">
            <w:pPr>
              <w:jc w:val="both"/>
              <w:rPr>
                <w:b/>
                <w:sz w:val="16"/>
                <w:szCs w:val="16"/>
              </w:rPr>
            </w:pPr>
            <w:r w:rsidRPr="00BC08AA">
              <w:rPr>
                <w:sz w:val="16"/>
                <w:szCs w:val="16"/>
              </w:rPr>
              <w:t xml:space="preserve">Игры и упражнения направленные на развитие способности к обобщению и абстрагированию, умения выделять существенные признаки. </w:t>
            </w:r>
          </w:p>
          <w:p w:rsidR="007D6E7D" w:rsidRPr="00BC08AA" w:rsidRDefault="007D6E7D" w:rsidP="00022206">
            <w:pPr>
              <w:jc w:val="both"/>
              <w:rPr>
                <w:sz w:val="16"/>
                <w:szCs w:val="16"/>
              </w:rPr>
            </w:pPr>
            <w:r w:rsidRPr="00BC08AA">
              <w:rPr>
                <w:b/>
                <w:sz w:val="16"/>
                <w:szCs w:val="16"/>
              </w:rPr>
              <w:t>«Существенные признаки».</w:t>
            </w:r>
          </w:p>
          <w:p w:rsidR="007D6E7D" w:rsidRPr="00BC08AA" w:rsidRDefault="007D6E7D" w:rsidP="00022206">
            <w:pPr>
              <w:jc w:val="both"/>
              <w:rPr>
                <w:b/>
                <w:color w:val="FF0000"/>
                <w:sz w:val="16"/>
                <w:szCs w:val="16"/>
              </w:rPr>
            </w:pPr>
            <w:r w:rsidRPr="00BC08AA">
              <w:rPr>
                <w:b/>
                <w:sz w:val="16"/>
                <w:szCs w:val="16"/>
              </w:rPr>
              <w:t>«Нарисуй картинку».</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«Гном, «Хоровод гномов» М.Мусоргский. Учить различать изобразительность в музыке, характер произведения.</w:t>
            </w:r>
          </w:p>
          <w:p w:rsidR="007D6E7D" w:rsidRPr="00BC08AA" w:rsidRDefault="007D6E7D" w:rsidP="00022206">
            <w:pPr>
              <w:autoSpaceDE w:val="0"/>
              <w:autoSpaceDN w:val="0"/>
              <w:adjustRightInd w:val="0"/>
              <w:rPr>
                <w:sz w:val="16"/>
                <w:szCs w:val="16"/>
              </w:rPr>
            </w:pPr>
            <w:r w:rsidRPr="00BC08AA">
              <w:rPr>
                <w:sz w:val="16"/>
                <w:szCs w:val="16"/>
              </w:rPr>
              <w:t>«Ритмическое лото». Упражнять в различении ритмических рисунков песен Е.Тиличеевой из «Музыкального букваря».</w:t>
            </w:r>
          </w:p>
          <w:p w:rsidR="007D6E7D" w:rsidRPr="00BC08AA" w:rsidRDefault="007D6E7D" w:rsidP="00022206">
            <w:pPr>
              <w:autoSpaceDE w:val="0"/>
              <w:autoSpaceDN w:val="0"/>
              <w:adjustRightInd w:val="0"/>
              <w:rPr>
                <w:sz w:val="16"/>
                <w:szCs w:val="16"/>
              </w:rPr>
            </w:pPr>
            <w:r w:rsidRPr="00BC08AA">
              <w:rPr>
                <w:sz w:val="16"/>
                <w:szCs w:val="16"/>
              </w:rPr>
              <w:t>«Рождественская песня» П.Синявского. Совершенствовать умение вовремя начинать после музыкального вступления, точно попадая на первый звук, чисто интонируя в заданном диапазоне.</w:t>
            </w:r>
          </w:p>
          <w:p w:rsidR="007D6E7D" w:rsidRPr="00BC08AA" w:rsidRDefault="007D6E7D" w:rsidP="00022206">
            <w:pPr>
              <w:jc w:val="both"/>
              <w:rPr>
                <w:sz w:val="16"/>
                <w:szCs w:val="16"/>
              </w:rPr>
            </w:pPr>
            <w:r w:rsidRPr="00BC08AA">
              <w:rPr>
                <w:sz w:val="16"/>
                <w:szCs w:val="16"/>
              </w:rPr>
              <w:t xml:space="preserve"> «Новый год». Исполнять передавая настроение музыкального произведения. </w:t>
            </w:r>
          </w:p>
        </w:tc>
        <w:tc>
          <w:tcPr>
            <w:tcW w:w="2551" w:type="dxa"/>
            <w:shd w:val="clear" w:color="auto" w:fill="F2F2F2"/>
          </w:tcPr>
          <w:p w:rsidR="007D6E7D" w:rsidRPr="00BC08AA" w:rsidRDefault="007D6E7D" w:rsidP="00022206">
            <w:pPr>
              <w:jc w:val="both"/>
              <w:rPr>
                <w:sz w:val="16"/>
                <w:szCs w:val="16"/>
              </w:rPr>
            </w:pPr>
            <w:r w:rsidRPr="00BC08AA">
              <w:rPr>
                <w:sz w:val="16"/>
                <w:szCs w:val="16"/>
              </w:rPr>
              <w:t>Занятие на воздухе (санки, лыжи, катание с горки выполняя задания)</w:t>
            </w:r>
          </w:p>
          <w:p w:rsidR="007D6E7D" w:rsidRPr="00BC08AA" w:rsidRDefault="007D6E7D" w:rsidP="00022206">
            <w:pPr>
              <w:jc w:val="both"/>
              <w:rPr>
                <w:sz w:val="16"/>
                <w:szCs w:val="16"/>
              </w:rPr>
            </w:pPr>
            <w:r w:rsidRPr="00BC08AA">
              <w:rPr>
                <w:sz w:val="16"/>
                <w:szCs w:val="16"/>
              </w:rPr>
              <w:t>П/И «Два мороза»</w:t>
            </w:r>
          </w:p>
          <w:p w:rsidR="007D6E7D" w:rsidRPr="00BC08AA" w:rsidRDefault="007D6E7D" w:rsidP="00022206">
            <w:pPr>
              <w:jc w:val="both"/>
              <w:rPr>
                <w:sz w:val="16"/>
                <w:szCs w:val="16"/>
              </w:rPr>
            </w:pP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bCs/>
                <w:color w:val="000000"/>
                <w:sz w:val="16"/>
                <w:szCs w:val="16"/>
                <w:lang w:eastAsia="ar-SA"/>
              </w:rPr>
              <w:t>Рисование "Новогодний праздник в детском саду"</w:t>
            </w:r>
          </w:p>
          <w:p w:rsidR="007D6E7D" w:rsidRPr="00BC08AA" w:rsidRDefault="007D6E7D" w:rsidP="00022206">
            <w:pPr>
              <w:jc w:val="both"/>
              <w:rPr>
                <w:sz w:val="16"/>
                <w:szCs w:val="16"/>
              </w:rPr>
            </w:pPr>
            <w:r w:rsidRPr="00BC08AA">
              <w:rPr>
                <w:sz w:val="16"/>
                <w:szCs w:val="16"/>
                <w:lang w:eastAsia="ar-SA"/>
              </w:rPr>
              <w:t>Закреплять умение отражать в рисунке праздничные впечатления. Упражнять в рисовании фигур детей в движении.</w:t>
            </w:r>
          </w:p>
        </w:tc>
      </w:tr>
      <w:tr w:rsidR="007D6E7D" w:rsidRPr="00BC08AA" w:rsidTr="00931C03">
        <w:trPr>
          <w:cantSplit/>
          <w:jc w:val="center"/>
        </w:trPr>
        <w:tc>
          <w:tcPr>
            <w:tcW w:w="16020" w:type="dxa"/>
            <w:gridSpan w:val="6"/>
            <w:shd w:val="clear" w:color="auto" w:fill="CCFFFF"/>
          </w:tcPr>
          <w:p w:rsidR="007D6E7D" w:rsidRPr="00BC08AA" w:rsidRDefault="007D6E7D" w:rsidP="00022206">
            <w:pPr>
              <w:pStyle w:val="3"/>
              <w:keepNext w:val="0"/>
              <w:rPr>
                <w:sz w:val="16"/>
                <w:szCs w:val="16"/>
              </w:rPr>
            </w:pPr>
            <w:r w:rsidRPr="00BC08AA">
              <w:rPr>
                <w:sz w:val="16"/>
                <w:szCs w:val="16"/>
              </w:rPr>
              <w:t>Январь</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lang w:val="en-US"/>
              </w:rPr>
            </w:pPr>
            <w:r w:rsidRPr="00BC08AA">
              <w:rPr>
                <w:b/>
                <w:bCs/>
                <w:i/>
                <w:iCs/>
                <w:sz w:val="16"/>
                <w:szCs w:val="16"/>
                <w:lang w:val="en-US"/>
              </w:rPr>
              <w:lastRenderedPageBreak/>
              <w:t>I</w:t>
            </w:r>
          </w:p>
        </w:tc>
        <w:tc>
          <w:tcPr>
            <w:tcW w:w="3789" w:type="dxa"/>
            <w:tcBorders>
              <w:bottom w:val="single" w:sz="4" w:space="0" w:color="auto"/>
            </w:tcBorders>
          </w:tcPr>
          <w:p w:rsidR="007D6E7D" w:rsidRPr="00BC08AA" w:rsidRDefault="007D6E7D" w:rsidP="00022206">
            <w:pPr>
              <w:shd w:val="clear" w:color="auto" w:fill="FFFFFF"/>
              <w:rPr>
                <w:b/>
                <w:sz w:val="16"/>
                <w:szCs w:val="16"/>
              </w:rPr>
            </w:pPr>
            <w:r w:rsidRPr="00BC08AA">
              <w:rPr>
                <w:b/>
                <w:sz w:val="16"/>
                <w:szCs w:val="16"/>
              </w:rPr>
              <w:t>Водный транспорт</w:t>
            </w:r>
          </w:p>
          <w:p w:rsidR="007D6E7D" w:rsidRPr="00BC08AA" w:rsidRDefault="007D6E7D" w:rsidP="00022206">
            <w:pPr>
              <w:shd w:val="clear" w:color="auto" w:fill="FFFFFF"/>
              <w:jc w:val="both"/>
              <w:rPr>
                <w:color w:val="000000"/>
                <w:sz w:val="16"/>
                <w:szCs w:val="16"/>
              </w:rPr>
            </w:pPr>
            <w:r w:rsidRPr="00BC08AA">
              <w:rPr>
                <w:color w:val="000000"/>
                <w:sz w:val="16"/>
                <w:szCs w:val="16"/>
              </w:rPr>
              <w:t>Познакомить детей с водным транспортом, с профес</w:t>
            </w:r>
            <w:r w:rsidRPr="00BC08AA">
              <w:rPr>
                <w:color w:val="000000"/>
                <w:sz w:val="16"/>
                <w:szCs w:val="16"/>
              </w:rPr>
              <w:softHyphen/>
              <w:t>сиями людей, работающими на водном транспорте (капитан, матрос, радист, кок).</w:t>
            </w:r>
          </w:p>
          <w:p w:rsidR="007D6E7D" w:rsidRPr="00BC08AA" w:rsidRDefault="007D6E7D" w:rsidP="00022206">
            <w:pPr>
              <w:shd w:val="clear" w:color="auto" w:fill="FFFFFF"/>
              <w:rPr>
                <w:b/>
                <w:sz w:val="16"/>
                <w:szCs w:val="16"/>
              </w:rPr>
            </w:pPr>
            <w:r w:rsidRPr="00BC08AA">
              <w:rPr>
                <w:b/>
                <w:sz w:val="16"/>
                <w:szCs w:val="16"/>
              </w:rPr>
              <w:t>Воздушный транспорт</w:t>
            </w:r>
          </w:p>
          <w:p w:rsidR="007D6E7D" w:rsidRPr="00BC08AA" w:rsidRDefault="007D6E7D" w:rsidP="00022206">
            <w:pPr>
              <w:rPr>
                <w:color w:val="000000"/>
                <w:sz w:val="16"/>
                <w:szCs w:val="16"/>
              </w:rPr>
            </w:pPr>
            <w:r w:rsidRPr="00BC08AA">
              <w:rPr>
                <w:color w:val="000000"/>
                <w:sz w:val="16"/>
                <w:szCs w:val="16"/>
              </w:rPr>
              <w:t>Познакомить детей с воздушным транспортом; с про</w:t>
            </w:r>
            <w:r w:rsidRPr="00BC08AA">
              <w:rPr>
                <w:color w:val="000000"/>
                <w:sz w:val="16"/>
                <w:szCs w:val="16"/>
              </w:rPr>
              <w:softHyphen/>
              <w:t>фессиями людей, работающих на воздушном транспорте (пи</w:t>
            </w:r>
            <w:r w:rsidRPr="00BC08AA">
              <w:rPr>
                <w:color w:val="000000"/>
                <w:sz w:val="16"/>
                <w:szCs w:val="16"/>
              </w:rPr>
              <w:softHyphen/>
              <w:t>лот, стюардесса, бортмеханик).</w:t>
            </w:r>
          </w:p>
          <w:p w:rsidR="007D6E7D" w:rsidRPr="00BC08AA" w:rsidRDefault="007D6E7D" w:rsidP="00022206">
            <w:pPr>
              <w:shd w:val="clear" w:color="auto" w:fill="FFFFFF"/>
              <w:rPr>
                <w:b/>
                <w:sz w:val="16"/>
                <w:szCs w:val="16"/>
              </w:rPr>
            </w:pPr>
            <w:r w:rsidRPr="00BC08AA">
              <w:rPr>
                <w:b/>
                <w:sz w:val="16"/>
                <w:szCs w:val="16"/>
              </w:rPr>
              <w:t xml:space="preserve">Звук и буква М. </w:t>
            </w:r>
          </w:p>
          <w:p w:rsidR="007D6E7D" w:rsidRPr="00BC08AA" w:rsidRDefault="007D6E7D" w:rsidP="00022206">
            <w:pPr>
              <w:shd w:val="clear" w:color="auto" w:fill="FFFFFF"/>
              <w:rPr>
                <w:b/>
                <w:sz w:val="16"/>
                <w:szCs w:val="16"/>
              </w:rPr>
            </w:pPr>
          </w:p>
        </w:tc>
        <w:tc>
          <w:tcPr>
            <w:tcW w:w="3261" w:type="dxa"/>
            <w:tcBorders>
              <w:bottom w:val="single" w:sz="4" w:space="0" w:color="auto"/>
            </w:tcBorders>
          </w:tcPr>
          <w:p w:rsidR="007D6E7D" w:rsidRPr="00BC08AA" w:rsidRDefault="007D6E7D" w:rsidP="00022206">
            <w:pPr>
              <w:rPr>
                <w:b/>
                <w:sz w:val="16"/>
                <w:szCs w:val="16"/>
              </w:rPr>
            </w:pPr>
          </w:p>
          <w:p w:rsidR="007D6E7D" w:rsidRPr="00BC08AA" w:rsidRDefault="007D6E7D" w:rsidP="00022206">
            <w:pPr>
              <w:rPr>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rPr>
                <w:b/>
                <w:sz w:val="16"/>
                <w:szCs w:val="16"/>
              </w:rPr>
            </w:pPr>
          </w:p>
          <w:p w:rsidR="007D6E7D" w:rsidRPr="00BC08AA" w:rsidRDefault="007D6E7D" w:rsidP="00022206">
            <w:pPr>
              <w:rPr>
                <w:sz w:val="16"/>
                <w:szCs w:val="16"/>
              </w:rPr>
            </w:pPr>
            <w:r w:rsidRPr="00BC08AA">
              <w:rPr>
                <w:b/>
                <w:sz w:val="16"/>
                <w:szCs w:val="16"/>
              </w:rPr>
              <w:t xml:space="preserve"> «Воздух-вода».</w:t>
            </w:r>
          </w:p>
          <w:p w:rsidR="007D6E7D" w:rsidRPr="00BC08AA" w:rsidRDefault="007D6E7D" w:rsidP="00022206">
            <w:pPr>
              <w:rPr>
                <w:sz w:val="16"/>
                <w:szCs w:val="16"/>
              </w:rPr>
            </w:pPr>
            <w:r w:rsidRPr="00BC08AA">
              <w:rPr>
                <w:b/>
                <w:sz w:val="16"/>
                <w:szCs w:val="16"/>
              </w:rPr>
              <w:t>«Сложи картинки».</w:t>
            </w:r>
          </w:p>
        </w:tc>
        <w:tc>
          <w:tcPr>
            <w:tcW w:w="3260" w:type="dxa"/>
            <w:tcBorders>
              <w:bottom w:val="single" w:sz="4" w:space="0" w:color="auto"/>
            </w:tcBorders>
          </w:tcPr>
          <w:p w:rsidR="007D6E7D" w:rsidRPr="00BC08AA" w:rsidRDefault="007D6E7D" w:rsidP="00022206">
            <w:pPr>
              <w:jc w:val="both"/>
              <w:rPr>
                <w:sz w:val="16"/>
                <w:szCs w:val="16"/>
              </w:rPr>
            </w:pPr>
            <w:r w:rsidRPr="00BC08AA">
              <w:rPr>
                <w:sz w:val="16"/>
                <w:szCs w:val="16"/>
              </w:rPr>
              <w:t>Слушание. Чайковский «Баркарола» Обогащать музыкальные впечатления детей.</w:t>
            </w:r>
          </w:p>
          <w:p w:rsidR="007D6E7D" w:rsidRPr="00BC08AA" w:rsidRDefault="007D6E7D" w:rsidP="00022206">
            <w:pPr>
              <w:rPr>
                <w:sz w:val="16"/>
                <w:szCs w:val="16"/>
              </w:rPr>
            </w:pPr>
            <w:r w:rsidRPr="00BC08AA">
              <w:rPr>
                <w:sz w:val="16"/>
                <w:szCs w:val="16"/>
              </w:rPr>
              <w:t>Пение. «Кораблики» совершенствовать певческие навыки детей, учить передавать в пении характер песни.</w:t>
            </w:r>
          </w:p>
          <w:p w:rsidR="007D6E7D" w:rsidRPr="00BC08AA" w:rsidRDefault="007D6E7D" w:rsidP="00022206">
            <w:pPr>
              <w:jc w:val="both"/>
              <w:rPr>
                <w:sz w:val="16"/>
                <w:szCs w:val="16"/>
              </w:rPr>
            </w:pPr>
            <w:r w:rsidRPr="00BC08AA">
              <w:rPr>
                <w:sz w:val="16"/>
                <w:szCs w:val="16"/>
              </w:rPr>
              <w:t>Ритмика.</w:t>
            </w:r>
          </w:p>
          <w:p w:rsidR="007D6E7D" w:rsidRPr="00BC08AA" w:rsidRDefault="007D6E7D" w:rsidP="00022206">
            <w:pPr>
              <w:jc w:val="both"/>
              <w:rPr>
                <w:sz w:val="16"/>
                <w:szCs w:val="16"/>
              </w:rPr>
            </w:pPr>
            <w:r w:rsidRPr="00BC08AA">
              <w:rPr>
                <w:sz w:val="16"/>
                <w:szCs w:val="16"/>
              </w:rPr>
              <w:t>«Танец моряков» Совершенствовать умение двигаться парами по кругу легко и изящно.</w:t>
            </w:r>
          </w:p>
        </w:tc>
        <w:tc>
          <w:tcPr>
            <w:tcW w:w="2551" w:type="dxa"/>
            <w:tcBorders>
              <w:bottom w:val="single" w:sz="4" w:space="0" w:color="auto"/>
            </w:tcBorders>
          </w:tcPr>
          <w:p w:rsidR="007D6E7D" w:rsidRPr="00BC08AA" w:rsidRDefault="007D6E7D" w:rsidP="00022206">
            <w:pPr>
              <w:jc w:val="both"/>
              <w:rPr>
                <w:sz w:val="16"/>
                <w:szCs w:val="16"/>
              </w:rPr>
            </w:pPr>
            <w:r w:rsidRPr="00BC08AA">
              <w:rPr>
                <w:sz w:val="16"/>
                <w:szCs w:val="16"/>
              </w:rPr>
              <w:t>Алфавит телодвижений</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«Дорожные знаки в стихах» (алфавит, транспорт)</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Упражнения «Лодочка», «Флюгер»</w:t>
            </w:r>
          </w:p>
          <w:p w:rsidR="007D6E7D" w:rsidRPr="00BC08AA" w:rsidRDefault="007D6E7D" w:rsidP="00022206">
            <w:pPr>
              <w:jc w:val="both"/>
              <w:rPr>
                <w:sz w:val="16"/>
                <w:szCs w:val="16"/>
              </w:rPr>
            </w:pPr>
            <w:r w:rsidRPr="00BC08AA">
              <w:rPr>
                <w:sz w:val="16"/>
                <w:szCs w:val="16"/>
              </w:rPr>
              <w:t>Расслабление «капитан»</w:t>
            </w:r>
          </w:p>
        </w:tc>
        <w:tc>
          <w:tcPr>
            <w:tcW w:w="2619" w:type="dxa"/>
            <w:tcBorders>
              <w:bottom w:val="single" w:sz="4" w:space="0" w:color="auto"/>
            </w:tcBorders>
          </w:tcPr>
          <w:p w:rsidR="007D6E7D" w:rsidRPr="00BC08AA" w:rsidRDefault="007D6E7D" w:rsidP="00022206">
            <w:pPr>
              <w:autoSpaceDE w:val="0"/>
              <w:rPr>
                <w:b/>
                <w:bCs/>
                <w:sz w:val="16"/>
                <w:szCs w:val="16"/>
                <w:lang w:eastAsia="ar-SA"/>
              </w:rPr>
            </w:pPr>
            <w:r w:rsidRPr="00BC08AA">
              <w:rPr>
                <w:b/>
                <w:bCs/>
                <w:sz w:val="16"/>
                <w:szCs w:val="16"/>
                <w:lang w:eastAsia="ar-SA"/>
              </w:rPr>
              <w:t xml:space="preserve"> «Пароход»</w:t>
            </w:r>
          </w:p>
          <w:p w:rsidR="007D6E7D" w:rsidRPr="00BC08AA" w:rsidRDefault="007D6E7D" w:rsidP="00022206">
            <w:pPr>
              <w:jc w:val="both"/>
              <w:rPr>
                <w:sz w:val="16"/>
                <w:szCs w:val="16"/>
              </w:rPr>
            </w:pPr>
            <w:r w:rsidRPr="00BC08AA">
              <w:rPr>
                <w:sz w:val="16"/>
                <w:szCs w:val="16"/>
                <w:lang w:eastAsia="ar-SA"/>
              </w:rPr>
              <w:t>Учить детей создавать образную картину, применяя полученные ранее навыки: срезание углов у прямоугольни</w:t>
            </w:r>
            <w:r w:rsidRPr="00BC08AA">
              <w:rPr>
                <w:sz w:val="16"/>
                <w:szCs w:val="16"/>
                <w:lang w:eastAsia="ar-SA"/>
              </w:rPr>
              <w:softHyphen/>
              <w:t>ков, вырезывание других частей корабля и деталей разнообразной формы (круглой, прямоугольной и др.). Упражнять в вырезывании одинаковых частей из бумаги, сложенной гармошкой.</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auto"/>
          </w:tcPr>
          <w:p w:rsidR="007D6E7D" w:rsidRPr="00BC08AA" w:rsidRDefault="007D6E7D" w:rsidP="00022206">
            <w:pPr>
              <w:shd w:val="clear" w:color="auto" w:fill="F2F2F2"/>
              <w:rPr>
                <w:b/>
                <w:sz w:val="16"/>
                <w:szCs w:val="16"/>
              </w:rPr>
            </w:pPr>
            <w:r w:rsidRPr="00BC08AA">
              <w:rPr>
                <w:b/>
                <w:sz w:val="16"/>
                <w:szCs w:val="16"/>
              </w:rPr>
              <w:t>Водный и воздушный транспорт</w:t>
            </w:r>
          </w:p>
          <w:p w:rsidR="007D6E7D" w:rsidRPr="00BC08AA" w:rsidRDefault="007D6E7D" w:rsidP="00022206">
            <w:pPr>
              <w:shd w:val="clear" w:color="auto" w:fill="F2F2F2"/>
              <w:jc w:val="both"/>
              <w:rPr>
                <w:sz w:val="16"/>
                <w:szCs w:val="16"/>
              </w:rPr>
            </w:pPr>
            <w:r w:rsidRPr="00BC08AA">
              <w:rPr>
                <w:sz w:val="16"/>
                <w:szCs w:val="16"/>
              </w:rPr>
              <w:t>Закреплять знания детей о водном и воздушном транс</w:t>
            </w:r>
            <w:r w:rsidRPr="00BC08AA">
              <w:rPr>
                <w:sz w:val="16"/>
                <w:szCs w:val="16"/>
              </w:rPr>
              <w:softHyphen/>
              <w:t>порте (пароход, теплоход, катер, лодка, самолет, вертолет и т. д.) и профессиях людей, работающих на транспорте (капитан, ра</w:t>
            </w:r>
            <w:r w:rsidRPr="00BC08AA">
              <w:rPr>
                <w:sz w:val="16"/>
                <w:szCs w:val="16"/>
              </w:rPr>
              <w:softHyphen/>
              <w:t>дист, моряки, матросы; летчик, стюардесса и т. д.); упражнять в сравнении (самолет и теплоход, лодка и вертолет).</w:t>
            </w:r>
          </w:p>
          <w:p w:rsidR="007D6E7D" w:rsidRPr="00BC08AA" w:rsidRDefault="007D6E7D" w:rsidP="00022206">
            <w:pPr>
              <w:shd w:val="clear" w:color="auto" w:fill="F2F2F2"/>
              <w:jc w:val="both"/>
              <w:rPr>
                <w:sz w:val="16"/>
                <w:szCs w:val="16"/>
              </w:rPr>
            </w:pPr>
            <w:r w:rsidRPr="00BC08AA">
              <w:rPr>
                <w:b/>
                <w:sz w:val="16"/>
                <w:szCs w:val="16"/>
                <w:shd w:val="clear" w:color="auto" w:fill="F2F2F2"/>
              </w:rPr>
              <w:t xml:space="preserve"> Звуки Д, ДЬ. Буква Д</w:t>
            </w:r>
          </w:p>
        </w:tc>
        <w:tc>
          <w:tcPr>
            <w:tcW w:w="3261" w:type="dxa"/>
            <w:shd w:val="clear" w:color="auto" w:fill="F2F2F2"/>
          </w:tcPr>
          <w:p w:rsidR="007D6E7D" w:rsidRPr="00BC08AA" w:rsidRDefault="007D6E7D" w:rsidP="00022206">
            <w:pPr>
              <w:jc w:val="both"/>
              <w:rPr>
                <w:b/>
                <w:color w:val="FF0000"/>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sz w:val="16"/>
                <w:szCs w:val="16"/>
              </w:rPr>
            </w:pPr>
            <w:r w:rsidRPr="00BC08AA">
              <w:rPr>
                <w:b/>
                <w:sz w:val="16"/>
                <w:szCs w:val="16"/>
              </w:rPr>
              <w:t xml:space="preserve"> «Четвертый лишний»</w:t>
            </w:r>
            <w:r w:rsidRPr="00BC08AA">
              <w:rPr>
                <w:sz w:val="16"/>
                <w:szCs w:val="16"/>
              </w:rPr>
              <w:t xml:space="preserve"> (разные варианты).</w:t>
            </w:r>
          </w:p>
          <w:p w:rsidR="007D6E7D" w:rsidRPr="00BC08AA" w:rsidRDefault="007D6E7D" w:rsidP="00022206">
            <w:pPr>
              <w:jc w:val="both"/>
              <w:rPr>
                <w:sz w:val="16"/>
                <w:szCs w:val="16"/>
              </w:rPr>
            </w:pPr>
            <w:r w:rsidRPr="00BC08AA">
              <w:rPr>
                <w:b/>
                <w:sz w:val="16"/>
                <w:szCs w:val="16"/>
              </w:rPr>
              <w:t>«Простые аналогии»</w:t>
            </w:r>
          </w:p>
          <w:p w:rsidR="007D6E7D" w:rsidRPr="00BC08AA" w:rsidRDefault="007D6E7D" w:rsidP="00022206">
            <w:pPr>
              <w:shd w:val="clear" w:color="auto" w:fill="F2F2F2"/>
              <w:jc w:val="both"/>
              <w:rPr>
                <w:color w:val="000000"/>
                <w:sz w:val="16"/>
                <w:szCs w:val="16"/>
                <w:shd w:val="clear" w:color="auto" w:fill="FFFFFF"/>
              </w:rPr>
            </w:pPr>
          </w:p>
          <w:p w:rsidR="007D6E7D" w:rsidRPr="00BC08AA" w:rsidRDefault="007D6E7D" w:rsidP="00022206">
            <w:pPr>
              <w:shd w:val="clear" w:color="auto" w:fill="F2F2F2"/>
              <w:jc w:val="both"/>
              <w:rPr>
                <w:b/>
                <w:sz w:val="16"/>
                <w:szCs w:val="16"/>
              </w:rPr>
            </w:pPr>
            <w:r w:rsidRPr="00BC08AA">
              <w:rPr>
                <w:color w:val="000000"/>
                <w:sz w:val="16"/>
                <w:szCs w:val="16"/>
                <w:shd w:val="clear" w:color="auto" w:fill="FFFFFF"/>
              </w:rPr>
              <w:t>Упражнение на развитие произвольного внимания.</w:t>
            </w:r>
          </w:p>
          <w:p w:rsidR="007D6E7D" w:rsidRPr="00BC08AA" w:rsidRDefault="007D6E7D" w:rsidP="00022206">
            <w:pPr>
              <w:shd w:val="clear" w:color="auto" w:fill="F2F2F2"/>
              <w:jc w:val="both"/>
              <w:rPr>
                <w:sz w:val="16"/>
                <w:szCs w:val="16"/>
              </w:rPr>
            </w:pPr>
            <w:r w:rsidRPr="00BC08AA">
              <w:rPr>
                <w:b/>
                <w:sz w:val="16"/>
                <w:szCs w:val="16"/>
              </w:rPr>
              <w:t>«Сложи фигурки из счетных палочек».</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«Самолеты». Учить высказываться о характере музыки, ее средствах музыкальной выразительности.</w:t>
            </w:r>
          </w:p>
          <w:p w:rsidR="007D6E7D" w:rsidRPr="00BC08AA" w:rsidRDefault="007D6E7D" w:rsidP="00022206">
            <w:pPr>
              <w:autoSpaceDE w:val="0"/>
              <w:autoSpaceDN w:val="0"/>
              <w:adjustRightInd w:val="0"/>
              <w:rPr>
                <w:sz w:val="16"/>
                <w:szCs w:val="16"/>
              </w:rPr>
            </w:pPr>
            <w:r w:rsidRPr="00BC08AA">
              <w:rPr>
                <w:sz w:val="16"/>
                <w:szCs w:val="16"/>
              </w:rPr>
              <w:t>«Кораблик». Развивать ладовый слух, учить импровизировать на заданный текст.</w:t>
            </w:r>
          </w:p>
          <w:p w:rsidR="007D6E7D" w:rsidRPr="00BC08AA" w:rsidRDefault="007D6E7D" w:rsidP="00022206">
            <w:pPr>
              <w:autoSpaceDE w:val="0"/>
              <w:autoSpaceDN w:val="0"/>
              <w:adjustRightInd w:val="0"/>
              <w:rPr>
                <w:sz w:val="16"/>
                <w:szCs w:val="16"/>
              </w:rPr>
            </w:pPr>
            <w:r w:rsidRPr="00BC08AA">
              <w:rPr>
                <w:sz w:val="16"/>
                <w:szCs w:val="16"/>
              </w:rPr>
              <w:t xml:space="preserve"> «Пароход».  Учить петь эмоционально, бодро, четко произносить слова, брать дыхание между фразами. Развивать умение прислушиваться к пению товарищей.</w:t>
            </w:r>
          </w:p>
          <w:p w:rsidR="007D6E7D" w:rsidRPr="00BC08AA" w:rsidRDefault="007D6E7D" w:rsidP="00022206">
            <w:pPr>
              <w:autoSpaceDE w:val="0"/>
              <w:autoSpaceDN w:val="0"/>
              <w:adjustRightInd w:val="0"/>
              <w:rPr>
                <w:sz w:val="16"/>
                <w:szCs w:val="16"/>
              </w:rPr>
            </w:pPr>
            <w:r w:rsidRPr="00BC08AA">
              <w:rPr>
                <w:sz w:val="16"/>
                <w:szCs w:val="16"/>
              </w:rPr>
              <w:t xml:space="preserve"> «Летчики». Начинать движение после вступления, менять движение со сменой характера музыки.</w:t>
            </w:r>
          </w:p>
          <w:p w:rsidR="007D6E7D" w:rsidRPr="00BC08AA" w:rsidRDefault="007D6E7D" w:rsidP="00022206">
            <w:pPr>
              <w:autoSpaceDE w:val="0"/>
              <w:autoSpaceDN w:val="0"/>
              <w:adjustRightInd w:val="0"/>
              <w:rPr>
                <w:sz w:val="16"/>
                <w:szCs w:val="16"/>
              </w:rPr>
            </w:pPr>
            <w:r w:rsidRPr="00BC08AA">
              <w:rPr>
                <w:sz w:val="16"/>
                <w:szCs w:val="16"/>
              </w:rPr>
              <w:t>«Танец моряков».  Улучшать движение поскока в парах, согласовывать движения с партнером.</w:t>
            </w:r>
          </w:p>
        </w:tc>
        <w:tc>
          <w:tcPr>
            <w:tcW w:w="2551" w:type="dxa"/>
            <w:shd w:val="clear" w:color="auto" w:fill="F2F2F2"/>
          </w:tcPr>
          <w:p w:rsidR="007D6E7D" w:rsidRPr="00BC08AA" w:rsidRDefault="007D6E7D" w:rsidP="00022206">
            <w:pPr>
              <w:jc w:val="both"/>
              <w:rPr>
                <w:sz w:val="16"/>
                <w:szCs w:val="16"/>
              </w:rPr>
            </w:pPr>
            <w:r w:rsidRPr="00BC08AA">
              <w:rPr>
                <w:sz w:val="16"/>
                <w:szCs w:val="16"/>
              </w:rPr>
              <w:t>Упражнения «Лодочка», «Флюгер»</w:t>
            </w:r>
          </w:p>
          <w:p w:rsidR="007D6E7D" w:rsidRPr="00BC08AA" w:rsidRDefault="007D6E7D" w:rsidP="00022206">
            <w:pPr>
              <w:jc w:val="both"/>
              <w:rPr>
                <w:sz w:val="16"/>
                <w:szCs w:val="16"/>
              </w:rPr>
            </w:pPr>
            <w:r w:rsidRPr="00BC08AA">
              <w:rPr>
                <w:sz w:val="16"/>
                <w:szCs w:val="16"/>
              </w:rPr>
              <w:t>Расслабление «Капитан»</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Алфавит телодвижений</w:t>
            </w:r>
          </w:p>
          <w:p w:rsidR="007D6E7D" w:rsidRPr="00BC08AA" w:rsidRDefault="007D6E7D" w:rsidP="00022206">
            <w:pPr>
              <w:jc w:val="both"/>
              <w:rPr>
                <w:sz w:val="16"/>
                <w:szCs w:val="16"/>
              </w:rPr>
            </w:pP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bCs/>
                <w:color w:val="000000"/>
                <w:sz w:val="16"/>
                <w:szCs w:val="16"/>
                <w:lang w:eastAsia="ar-SA"/>
              </w:rPr>
              <w:t xml:space="preserve">Аппликация </w:t>
            </w:r>
            <w:r w:rsidRPr="00BC08AA">
              <w:rPr>
                <w:b/>
                <w:sz w:val="16"/>
                <w:szCs w:val="16"/>
                <w:lang w:eastAsia="ar-SA"/>
              </w:rPr>
              <w:t>"Корабли на рейде"</w:t>
            </w:r>
          </w:p>
          <w:p w:rsidR="007D6E7D" w:rsidRPr="00BC08AA" w:rsidRDefault="007D6E7D" w:rsidP="00022206">
            <w:pPr>
              <w:jc w:val="both"/>
              <w:rPr>
                <w:sz w:val="16"/>
                <w:szCs w:val="16"/>
              </w:rPr>
            </w:pPr>
            <w:r w:rsidRPr="00BC08AA">
              <w:rPr>
                <w:sz w:val="16"/>
                <w:szCs w:val="16"/>
                <w:lang w:eastAsia="ar-SA"/>
              </w:rPr>
              <w:t>Закреплять умение детей создавать коллективную композицию. Упражнять в вырезывании и составлении изображения предмета (корабля), передавая основную форму и детали.</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lang w:val="en-US"/>
              </w:rPr>
            </w:pPr>
            <w:r w:rsidRPr="00BC08AA">
              <w:rPr>
                <w:b/>
                <w:bCs/>
                <w:i/>
                <w:iCs/>
                <w:sz w:val="16"/>
                <w:szCs w:val="16"/>
                <w:lang w:val="en-US"/>
              </w:rPr>
              <w:t>II</w:t>
            </w:r>
          </w:p>
        </w:tc>
        <w:tc>
          <w:tcPr>
            <w:tcW w:w="3789" w:type="dxa"/>
            <w:tcBorders>
              <w:bottom w:val="single" w:sz="4" w:space="0" w:color="auto"/>
            </w:tcBorders>
          </w:tcPr>
          <w:p w:rsidR="007D6E7D" w:rsidRPr="00BC08AA" w:rsidRDefault="007D6E7D" w:rsidP="00022206">
            <w:pPr>
              <w:shd w:val="clear" w:color="auto" w:fill="FFFFFF"/>
              <w:rPr>
                <w:b/>
                <w:sz w:val="16"/>
                <w:szCs w:val="16"/>
              </w:rPr>
            </w:pPr>
            <w:r w:rsidRPr="00BC08AA">
              <w:rPr>
                <w:b/>
                <w:sz w:val="16"/>
                <w:szCs w:val="16"/>
              </w:rPr>
              <w:t>Наземный транспорт</w:t>
            </w:r>
          </w:p>
          <w:p w:rsidR="007D6E7D" w:rsidRPr="00BC08AA" w:rsidRDefault="007D6E7D" w:rsidP="00022206">
            <w:pPr>
              <w:rPr>
                <w:sz w:val="16"/>
                <w:szCs w:val="16"/>
              </w:rPr>
            </w:pPr>
            <w:r w:rsidRPr="00BC08AA">
              <w:rPr>
                <w:color w:val="000000"/>
                <w:sz w:val="16"/>
                <w:szCs w:val="16"/>
              </w:rPr>
              <w:t>Познакомить детей с наземным транспортом; с про</w:t>
            </w:r>
            <w:r w:rsidRPr="00BC08AA">
              <w:rPr>
                <w:color w:val="000000"/>
                <w:sz w:val="16"/>
                <w:szCs w:val="16"/>
              </w:rPr>
              <w:softHyphen/>
              <w:t>фессиями людей, работающих на наземном транспорте; за</w:t>
            </w:r>
            <w:r w:rsidRPr="00BC08AA">
              <w:rPr>
                <w:color w:val="000000"/>
                <w:sz w:val="16"/>
                <w:szCs w:val="16"/>
              </w:rPr>
              <w:softHyphen/>
              <w:t>креплять понятие «наземный транспорт», правила перехода улицы</w:t>
            </w:r>
          </w:p>
          <w:p w:rsidR="007D6E7D" w:rsidRPr="00BC08AA" w:rsidRDefault="007D6E7D" w:rsidP="00022206">
            <w:pPr>
              <w:rPr>
                <w:b/>
                <w:sz w:val="16"/>
                <w:szCs w:val="16"/>
              </w:rPr>
            </w:pPr>
            <w:r w:rsidRPr="00BC08AA">
              <w:rPr>
                <w:b/>
                <w:sz w:val="16"/>
                <w:szCs w:val="16"/>
              </w:rPr>
              <w:t>Звук и буква Н</w:t>
            </w:r>
          </w:p>
          <w:p w:rsidR="007D6E7D" w:rsidRPr="00BC08AA" w:rsidRDefault="007D6E7D" w:rsidP="00022206">
            <w:pPr>
              <w:rPr>
                <w:b/>
                <w:sz w:val="16"/>
                <w:szCs w:val="16"/>
              </w:rPr>
            </w:pPr>
          </w:p>
        </w:tc>
        <w:tc>
          <w:tcPr>
            <w:tcW w:w="3261" w:type="dxa"/>
            <w:tcBorders>
              <w:bottom w:val="single" w:sz="4" w:space="0" w:color="auto"/>
            </w:tcBorders>
          </w:tcPr>
          <w:p w:rsidR="007D6E7D" w:rsidRPr="00BC08AA" w:rsidRDefault="007D6E7D" w:rsidP="00022206">
            <w:pPr>
              <w:jc w:val="both"/>
              <w:rPr>
                <w:b/>
                <w:sz w:val="16"/>
                <w:szCs w:val="16"/>
              </w:rPr>
            </w:pPr>
            <w:r w:rsidRPr="00BC08AA">
              <w:rPr>
                <w:color w:val="000000"/>
                <w:sz w:val="16"/>
                <w:szCs w:val="16"/>
                <w:shd w:val="clear" w:color="auto" w:fill="FFFFFF"/>
              </w:rPr>
              <w:t>Упражнение на развитие произвольного внимания.</w:t>
            </w:r>
          </w:p>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b/>
                <w:sz w:val="16"/>
                <w:szCs w:val="16"/>
              </w:rPr>
              <w:t>«Какой автомобиль не подходит?»</w:t>
            </w:r>
          </w:p>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sz w:val="16"/>
                <w:szCs w:val="16"/>
              </w:rPr>
            </w:pPr>
            <w:r w:rsidRPr="00BC08AA">
              <w:rPr>
                <w:b/>
                <w:sz w:val="16"/>
                <w:szCs w:val="16"/>
              </w:rPr>
              <w:t>«Сделай так».«Четвертый лишний»</w:t>
            </w:r>
            <w:r w:rsidRPr="00BC08AA">
              <w:rPr>
                <w:sz w:val="16"/>
                <w:szCs w:val="16"/>
              </w:rPr>
              <w:t xml:space="preserve"> (разные варианты).</w:t>
            </w:r>
          </w:p>
        </w:tc>
        <w:tc>
          <w:tcPr>
            <w:tcW w:w="3260" w:type="dxa"/>
            <w:tcBorders>
              <w:bottom w:val="single" w:sz="4" w:space="0" w:color="auto"/>
            </w:tcBorders>
          </w:tcPr>
          <w:p w:rsidR="007D6E7D" w:rsidRPr="00BC08AA" w:rsidRDefault="007D6E7D" w:rsidP="00022206">
            <w:pPr>
              <w:jc w:val="both"/>
              <w:rPr>
                <w:sz w:val="16"/>
                <w:szCs w:val="16"/>
              </w:rPr>
            </w:pPr>
            <w:r w:rsidRPr="00BC08AA">
              <w:rPr>
                <w:sz w:val="16"/>
                <w:szCs w:val="16"/>
              </w:rPr>
              <w:t xml:space="preserve"> «Весёлый поезд» </w:t>
            </w:r>
            <w:proofErr w:type="spellStart"/>
            <w:r w:rsidRPr="00BC08AA">
              <w:rPr>
                <w:sz w:val="16"/>
                <w:szCs w:val="16"/>
              </w:rPr>
              <w:t>муз.Компанейца</w:t>
            </w:r>
            <w:proofErr w:type="spellEnd"/>
          </w:p>
          <w:p w:rsidR="007D6E7D" w:rsidRPr="00BC08AA" w:rsidRDefault="007D6E7D" w:rsidP="00022206">
            <w:pPr>
              <w:jc w:val="both"/>
              <w:rPr>
                <w:sz w:val="16"/>
                <w:szCs w:val="16"/>
              </w:rPr>
            </w:pPr>
            <w:proofErr w:type="spellStart"/>
            <w:r w:rsidRPr="00BC08AA">
              <w:rPr>
                <w:sz w:val="16"/>
                <w:szCs w:val="16"/>
              </w:rPr>
              <w:t>сл.Высотской</w:t>
            </w:r>
            <w:proofErr w:type="spellEnd"/>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«Санки» </w:t>
            </w:r>
            <w:proofErr w:type="spellStart"/>
            <w:r w:rsidRPr="00BC08AA">
              <w:rPr>
                <w:sz w:val="16"/>
                <w:szCs w:val="16"/>
              </w:rPr>
              <w:t>М.Красева</w:t>
            </w:r>
            <w:proofErr w:type="spellEnd"/>
            <w:r w:rsidRPr="00BC08AA">
              <w:rPr>
                <w:sz w:val="16"/>
                <w:szCs w:val="16"/>
              </w:rPr>
              <w:t>, побуждать к солированию, развивать индивидуальность ребенка, выразительность исполнения.</w:t>
            </w:r>
          </w:p>
          <w:p w:rsidR="007D6E7D" w:rsidRPr="00BC08AA" w:rsidRDefault="007D6E7D" w:rsidP="00022206">
            <w:pPr>
              <w:jc w:val="both"/>
              <w:rPr>
                <w:sz w:val="16"/>
                <w:szCs w:val="16"/>
              </w:rPr>
            </w:pPr>
            <w:r w:rsidRPr="00BC08AA">
              <w:rPr>
                <w:sz w:val="16"/>
                <w:szCs w:val="16"/>
              </w:rPr>
              <w:t>Ритмика. «Весёлые путешественники»</w:t>
            </w:r>
          </w:p>
        </w:tc>
        <w:tc>
          <w:tcPr>
            <w:tcW w:w="2551" w:type="dxa"/>
            <w:tcBorders>
              <w:bottom w:val="single" w:sz="4" w:space="0" w:color="auto"/>
            </w:tcBorders>
          </w:tcPr>
          <w:p w:rsidR="007D6E7D" w:rsidRPr="00BC08AA" w:rsidRDefault="007D6E7D" w:rsidP="00022206">
            <w:pPr>
              <w:jc w:val="both"/>
              <w:rPr>
                <w:sz w:val="16"/>
                <w:szCs w:val="16"/>
              </w:rPr>
            </w:pPr>
            <w:r w:rsidRPr="00BC08AA">
              <w:rPr>
                <w:sz w:val="16"/>
                <w:szCs w:val="16"/>
              </w:rPr>
              <w:t>П/И «Трамвай», «Передай жезл», «Грузовики»</w:t>
            </w:r>
          </w:p>
        </w:tc>
        <w:tc>
          <w:tcPr>
            <w:tcW w:w="2619" w:type="dxa"/>
            <w:tcBorders>
              <w:bottom w:val="single" w:sz="4" w:space="0" w:color="auto"/>
            </w:tcBorders>
          </w:tcPr>
          <w:p w:rsidR="007D6E7D" w:rsidRPr="00BC08AA" w:rsidRDefault="007D6E7D" w:rsidP="00022206">
            <w:pPr>
              <w:autoSpaceDE w:val="0"/>
              <w:rPr>
                <w:b/>
                <w:bCs/>
                <w:sz w:val="16"/>
                <w:szCs w:val="16"/>
                <w:lang w:eastAsia="ar-SA"/>
              </w:rPr>
            </w:pPr>
            <w:r w:rsidRPr="00BC08AA">
              <w:rPr>
                <w:b/>
                <w:bCs/>
                <w:sz w:val="16"/>
                <w:szCs w:val="16"/>
                <w:lang w:eastAsia="ar-SA"/>
              </w:rPr>
              <w:t>«Машины нашего города»</w:t>
            </w:r>
          </w:p>
          <w:p w:rsidR="007D6E7D" w:rsidRPr="00BC08AA" w:rsidRDefault="007D6E7D" w:rsidP="00022206">
            <w:pPr>
              <w:jc w:val="both"/>
              <w:rPr>
                <w:sz w:val="16"/>
                <w:szCs w:val="16"/>
              </w:rPr>
            </w:pPr>
            <w:r w:rsidRPr="00BC08AA">
              <w:rPr>
                <w:sz w:val="16"/>
                <w:szCs w:val="16"/>
                <w:lang w:eastAsia="ar-SA"/>
              </w:rPr>
              <w:t>Учить детей изображать разные автомо</w:t>
            </w:r>
            <w:r w:rsidRPr="00BC08AA">
              <w:rPr>
                <w:sz w:val="16"/>
                <w:szCs w:val="16"/>
                <w:lang w:eastAsia="ar-SA"/>
              </w:rPr>
              <w:softHyphen/>
              <w:t>били, сельскохозяйственные машины. Развивать творчество. Закреплять умение рисовать предметы и их части прямолинейной формы, пере</w:t>
            </w:r>
            <w:r w:rsidRPr="00BC08AA">
              <w:rPr>
                <w:sz w:val="16"/>
                <w:szCs w:val="16"/>
                <w:lang w:eastAsia="ar-SA"/>
              </w:rPr>
              <w:softHyphen/>
              <w:t>давать пропорции частей, характерные особенности машин, их детали.</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Городской наземный транспорт</w:t>
            </w:r>
          </w:p>
          <w:p w:rsidR="007D6E7D" w:rsidRPr="00BC08AA" w:rsidRDefault="007D6E7D" w:rsidP="00022206">
            <w:pPr>
              <w:rPr>
                <w:b/>
                <w:sz w:val="16"/>
                <w:szCs w:val="16"/>
              </w:rPr>
            </w:pPr>
            <w:proofErr w:type="spellStart"/>
            <w:r w:rsidRPr="00BC08AA">
              <w:rPr>
                <w:b/>
                <w:sz w:val="16"/>
                <w:szCs w:val="16"/>
              </w:rPr>
              <w:t>Железнодорожн</w:t>
            </w:r>
            <w:proofErr w:type="spellEnd"/>
            <w:r w:rsidRPr="00BC08AA">
              <w:rPr>
                <w:b/>
                <w:sz w:val="16"/>
                <w:szCs w:val="16"/>
              </w:rPr>
              <w:t>. (междугородний) транспорт</w:t>
            </w:r>
          </w:p>
          <w:p w:rsidR="007D6E7D" w:rsidRPr="00BC08AA" w:rsidRDefault="007D6E7D" w:rsidP="00022206">
            <w:pPr>
              <w:rPr>
                <w:sz w:val="16"/>
                <w:szCs w:val="16"/>
              </w:rPr>
            </w:pPr>
            <w:r w:rsidRPr="00BC08AA">
              <w:rPr>
                <w:sz w:val="16"/>
                <w:szCs w:val="16"/>
              </w:rPr>
              <w:t>Закреплять знания детей о городском транспорте (автобус, троллейбус, трамвай, легковые и грузовые машины), подземном транспорте (метро); про</w:t>
            </w:r>
            <w:r w:rsidRPr="00BC08AA">
              <w:rPr>
                <w:sz w:val="16"/>
                <w:szCs w:val="16"/>
              </w:rPr>
              <w:softHyphen/>
              <w:t>фессиях людей, работающих на транспорте води</w:t>
            </w:r>
            <w:r w:rsidRPr="00BC08AA">
              <w:rPr>
                <w:sz w:val="16"/>
                <w:szCs w:val="16"/>
              </w:rPr>
              <w:softHyphen/>
              <w:t>тель, машинист, механик, мойщик, контролер; правилах поведения на транспорте; упражнять в сравнении двух видов транспорта (автобус - троллейбус); упражнять в образова</w:t>
            </w:r>
            <w:r w:rsidRPr="00BC08AA">
              <w:rPr>
                <w:sz w:val="16"/>
                <w:szCs w:val="16"/>
              </w:rPr>
              <w:softHyphen/>
              <w:t>нии существительных в формах именительного и родитель</w:t>
            </w:r>
            <w:r w:rsidRPr="00BC08AA">
              <w:rPr>
                <w:sz w:val="16"/>
                <w:szCs w:val="16"/>
              </w:rPr>
              <w:softHyphen/>
              <w:t>ного падежей множественного числа</w:t>
            </w:r>
          </w:p>
          <w:p w:rsidR="007D6E7D" w:rsidRPr="00BC08AA" w:rsidRDefault="007D6E7D" w:rsidP="00022206">
            <w:pPr>
              <w:rPr>
                <w:sz w:val="16"/>
                <w:szCs w:val="16"/>
              </w:rPr>
            </w:pPr>
          </w:p>
        </w:tc>
        <w:tc>
          <w:tcPr>
            <w:tcW w:w="3261" w:type="dxa"/>
            <w:shd w:val="clear" w:color="auto" w:fill="F2F2F2"/>
          </w:tcPr>
          <w:p w:rsidR="007D6E7D" w:rsidRPr="00BC08AA" w:rsidRDefault="007D6E7D" w:rsidP="00022206">
            <w:pPr>
              <w:jc w:val="both"/>
              <w:rPr>
                <w:b/>
                <w:sz w:val="16"/>
                <w:szCs w:val="16"/>
              </w:rPr>
            </w:pPr>
            <w:r w:rsidRPr="00BC08AA">
              <w:rPr>
                <w:color w:val="000000"/>
                <w:sz w:val="16"/>
                <w:szCs w:val="16"/>
                <w:shd w:val="clear" w:color="auto" w:fill="FFFFFF"/>
              </w:rPr>
              <w:t>Упражнение на развитие произвольного внимания.</w:t>
            </w:r>
          </w:p>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b/>
                <w:sz w:val="16"/>
                <w:szCs w:val="16"/>
              </w:rPr>
              <w:t>«Какой автомобиль не подходит?»</w:t>
            </w:r>
          </w:p>
          <w:p w:rsidR="007D6E7D" w:rsidRPr="00BC08AA" w:rsidRDefault="007D6E7D" w:rsidP="00022206">
            <w:pPr>
              <w:jc w:val="both"/>
              <w:rPr>
                <w:color w:val="000000"/>
                <w:sz w:val="16"/>
                <w:szCs w:val="16"/>
              </w:rPr>
            </w:pPr>
          </w:p>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b/>
                <w:sz w:val="16"/>
                <w:szCs w:val="16"/>
              </w:rPr>
              <w:t>«Сделай так».«Четвертый лишний»</w:t>
            </w:r>
            <w:r w:rsidRPr="00BC08AA">
              <w:rPr>
                <w:sz w:val="16"/>
                <w:szCs w:val="16"/>
              </w:rPr>
              <w:t xml:space="preserve"> (разные варианты).</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 xml:space="preserve"> «Автобус». Продолжать развивать чувство ритма.</w:t>
            </w:r>
          </w:p>
          <w:p w:rsidR="007D6E7D" w:rsidRPr="00BC08AA" w:rsidRDefault="007D6E7D" w:rsidP="00022206">
            <w:pPr>
              <w:autoSpaceDE w:val="0"/>
              <w:autoSpaceDN w:val="0"/>
              <w:adjustRightInd w:val="0"/>
              <w:rPr>
                <w:sz w:val="16"/>
                <w:szCs w:val="16"/>
              </w:rPr>
            </w:pPr>
            <w:r w:rsidRPr="00BC08AA">
              <w:rPr>
                <w:sz w:val="16"/>
                <w:szCs w:val="16"/>
              </w:rPr>
              <w:t>«Хочу стать водителем».  Учить различать направление мелодии и чисто интонировать ее.</w:t>
            </w:r>
          </w:p>
          <w:p w:rsidR="007D6E7D" w:rsidRPr="00BC08AA" w:rsidRDefault="007D6E7D" w:rsidP="00022206">
            <w:pPr>
              <w:autoSpaceDE w:val="0"/>
              <w:autoSpaceDN w:val="0"/>
              <w:adjustRightInd w:val="0"/>
              <w:rPr>
                <w:sz w:val="16"/>
                <w:szCs w:val="16"/>
              </w:rPr>
            </w:pPr>
            <w:r w:rsidRPr="00BC08AA">
              <w:rPr>
                <w:sz w:val="16"/>
                <w:szCs w:val="16"/>
              </w:rPr>
              <w:t>«Мы едем, едем». Закреплять умение ориентироваться в пространстве, добиваться легкости, естественности и непринужденности движений.</w:t>
            </w:r>
          </w:p>
          <w:p w:rsidR="007D6E7D" w:rsidRPr="00BC08AA" w:rsidRDefault="007D6E7D" w:rsidP="00022206">
            <w:pPr>
              <w:autoSpaceDE w:val="0"/>
              <w:autoSpaceDN w:val="0"/>
              <w:adjustRightInd w:val="0"/>
              <w:rPr>
                <w:sz w:val="16"/>
                <w:szCs w:val="16"/>
              </w:rPr>
            </w:pPr>
            <w:r w:rsidRPr="00BC08AA">
              <w:rPr>
                <w:sz w:val="16"/>
                <w:szCs w:val="16"/>
              </w:rPr>
              <w:t>«Машины».  Развивать творческую активность и быстроту реакции.</w:t>
            </w:r>
          </w:p>
          <w:p w:rsidR="007D6E7D" w:rsidRPr="00BC08AA" w:rsidRDefault="007D6E7D" w:rsidP="00022206">
            <w:pPr>
              <w:autoSpaceDE w:val="0"/>
              <w:autoSpaceDN w:val="0"/>
              <w:adjustRightInd w:val="0"/>
              <w:rPr>
                <w:sz w:val="16"/>
                <w:szCs w:val="16"/>
              </w:rPr>
            </w:pPr>
            <w:r w:rsidRPr="00BC08AA">
              <w:rPr>
                <w:sz w:val="16"/>
                <w:szCs w:val="16"/>
              </w:rPr>
              <w:t>«Мы катались на троллейбусе».   Развивать пластику, выразительность танцевальных и образных движений.</w:t>
            </w:r>
          </w:p>
        </w:tc>
        <w:tc>
          <w:tcPr>
            <w:tcW w:w="2551" w:type="dxa"/>
            <w:shd w:val="clear" w:color="auto" w:fill="F2F2F2"/>
          </w:tcPr>
          <w:p w:rsidR="007D6E7D" w:rsidRPr="00BC08AA" w:rsidRDefault="007D6E7D" w:rsidP="00022206">
            <w:pPr>
              <w:jc w:val="both"/>
              <w:rPr>
                <w:sz w:val="16"/>
                <w:szCs w:val="16"/>
              </w:rPr>
            </w:pPr>
            <w:r w:rsidRPr="00BC08AA">
              <w:rPr>
                <w:sz w:val="16"/>
                <w:szCs w:val="16"/>
              </w:rPr>
              <w:t>П/И «Трамвай», «Передай жезл», «Грузовики»</w:t>
            </w:r>
          </w:p>
        </w:tc>
        <w:tc>
          <w:tcPr>
            <w:tcW w:w="2619" w:type="dxa"/>
            <w:shd w:val="clear" w:color="auto" w:fill="F2F2F2"/>
          </w:tcPr>
          <w:p w:rsidR="007D6E7D" w:rsidRPr="00BC08AA" w:rsidRDefault="007D6E7D" w:rsidP="00022206">
            <w:pPr>
              <w:shd w:val="clear" w:color="auto" w:fill="F2F2F2"/>
              <w:rPr>
                <w:bCs/>
                <w:color w:val="000000"/>
                <w:sz w:val="16"/>
                <w:szCs w:val="16"/>
                <w:lang w:eastAsia="ar-SA"/>
              </w:rPr>
            </w:pPr>
            <w:r w:rsidRPr="00BC08AA">
              <w:rPr>
                <w:b/>
                <w:bCs/>
                <w:color w:val="000000"/>
                <w:sz w:val="16"/>
                <w:szCs w:val="16"/>
                <w:lang w:eastAsia="ar-SA"/>
              </w:rPr>
              <w:t xml:space="preserve">Рисование по замыслу «На чем люди ездят?» (На чем бы ты хотел поехать?) </w:t>
            </w:r>
          </w:p>
          <w:p w:rsidR="007D6E7D" w:rsidRPr="00BC08AA" w:rsidRDefault="007D6E7D" w:rsidP="00022206">
            <w:pPr>
              <w:shd w:val="clear" w:color="auto" w:fill="F2F2F2"/>
              <w:jc w:val="both"/>
              <w:rPr>
                <w:sz w:val="16"/>
                <w:szCs w:val="16"/>
              </w:rPr>
            </w:pPr>
            <w:r w:rsidRPr="00BC08AA">
              <w:rPr>
                <w:bCs/>
                <w:color w:val="000000"/>
                <w:sz w:val="16"/>
                <w:szCs w:val="16"/>
                <w:lang w:eastAsia="ar-SA"/>
              </w:rPr>
              <w:t>Учить детей изображать различные виды транспорта, их форму, строение, пропорции (отношение частей по величине).</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lastRenderedPageBreak/>
              <w:t>III</w:t>
            </w:r>
          </w:p>
        </w:tc>
        <w:tc>
          <w:tcPr>
            <w:tcW w:w="3789" w:type="dxa"/>
          </w:tcPr>
          <w:p w:rsidR="007D6E7D" w:rsidRPr="00BC08AA" w:rsidRDefault="007D6E7D" w:rsidP="00022206">
            <w:pPr>
              <w:shd w:val="clear" w:color="auto" w:fill="FFFFFF"/>
              <w:rPr>
                <w:b/>
                <w:sz w:val="16"/>
                <w:szCs w:val="16"/>
              </w:rPr>
            </w:pPr>
            <w:r w:rsidRPr="00BC08AA">
              <w:rPr>
                <w:b/>
                <w:sz w:val="16"/>
                <w:szCs w:val="16"/>
              </w:rPr>
              <w:t>Одежда</w:t>
            </w:r>
          </w:p>
          <w:p w:rsidR="007D6E7D" w:rsidRPr="00BC08AA" w:rsidRDefault="007D6E7D" w:rsidP="00022206">
            <w:pPr>
              <w:shd w:val="clear" w:color="auto" w:fill="FFFFFF"/>
              <w:jc w:val="both"/>
              <w:rPr>
                <w:sz w:val="16"/>
                <w:szCs w:val="16"/>
              </w:rPr>
            </w:pPr>
            <w:r w:rsidRPr="00BC08AA">
              <w:rPr>
                <w:color w:val="000000"/>
                <w:sz w:val="16"/>
                <w:szCs w:val="16"/>
              </w:rPr>
              <w:t>Учить детей правильно называть предметы верхней одежды; формировать представление о видах одежды в соот</w:t>
            </w:r>
            <w:r w:rsidRPr="00BC08AA">
              <w:rPr>
                <w:color w:val="000000"/>
                <w:sz w:val="16"/>
                <w:szCs w:val="16"/>
              </w:rPr>
              <w:softHyphen/>
              <w:t>ветствии со временами года {зимняя, летняя, осенняя, весен</w:t>
            </w:r>
            <w:r w:rsidRPr="00BC08AA">
              <w:rPr>
                <w:color w:val="000000"/>
                <w:sz w:val="16"/>
                <w:szCs w:val="16"/>
              </w:rPr>
              <w:softHyphen/>
              <w:t>няя); закреплять умение правильно относить 4—5 конкретных предметов к обобщающему понятию «одежда».</w:t>
            </w:r>
          </w:p>
          <w:p w:rsidR="007D6E7D" w:rsidRPr="00BC08AA" w:rsidRDefault="007D6E7D" w:rsidP="00022206">
            <w:pPr>
              <w:shd w:val="clear" w:color="auto" w:fill="FFFFFF"/>
              <w:rPr>
                <w:b/>
                <w:sz w:val="16"/>
                <w:szCs w:val="16"/>
              </w:rPr>
            </w:pPr>
            <w:r w:rsidRPr="00BC08AA">
              <w:rPr>
                <w:b/>
                <w:sz w:val="16"/>
                <w:szCs w:val="16"/>
              </w:rPr>
              <w:t>Головные уборы</w:t>
            </w:r>
          </w:p>
          <w:p w:rsidR="007D6E7D" w:rsidRPr="00BC08AA" w:rsidRDefault="007D6E7D" w:rsidP="00022206">
            <w:pPr>
              <w:shd w:val="clear" w:color="auto" w:fill="FFFFFF"/>
              <w:rPr>
                <w:b/>
                <w:sz w:val="16"/>
                <w:szCs w:val="16"/>
              </w:rPr>
            </w:pPr>
            <w:r w:rsidRPr="00BC08AA">
              <w:rPr>
                <w:color w:val="000000"/>
                <w:sz w:val="16"/>
                <w:szCs w:val="16"/>
              </w:rPr>
              <w:t>Уточнять знания детей о названиях, назначении голов</w:t>
            </w:r>
            <w:r w:rsidRPr="00BC08AA">
              <w:rPr>
                <w:color w:val="000000"/>
                <w:sz w:val="16"/>
                <w:szCs w:val="16"/>
              </w:rPr>
              <w:softHyphen/>
              <w:t>ных уборов; формировать представление о головных уборах в соответствии с временами года</w:t>
            </w:r>
          </w:p>
          <w:p w:rsidR="007D6E7D" w:rsidRPr="00BC08AA" w:rsidRDefault="007D6E7D" w:rsidP="00022206">
            <w:pPr>
              <w:rPr>
                <w:b/>
                <w:sz w:val="16"/>
                <w:szCs w:val="16"/>
              </w:rPr>
            </w:pPr>
            <w:r w:rsidRPr="00BC08AA">
              <w:rPr>
                <w:b/>
                <w:sz w:val="16"/>
                <w:szCs w:val="16"/>
              </w:rPr>
              <w:t xml:space="preserve">Звук и буква Н. </w:t>
            </w:r>
          </w:p>
        </w:tc>
        <w:tc>
          <w:tcPr>
            <w:tcW w:w="3261" w:type="dxa"/>
          </w:tcPr>
          <w:p w:rsidR="007D6E7D" w:rsidRPr="00BC08AA" w:rsidRDefault="007D6E7D" w:rsidP="00022206">
            <w:pPr>
              <w:jc w:val="both"/>
              <w:rPr>
                <w:b/>
                <w:sz w:val="16"/>
                <w:szCs w:val="16"/>
              </w:rPr>
            </w:pPr>
          </w:p>
          <w:p w:rsidR="007D6E7D" w:rsidRPr="00BC08AA" w:rsidRDefault="007D6E7D" w:rsidP="00022206">
            <w:pPr>
              <w:jc w:val="both"/>
              <w:rPr>
                <w:b/>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sz w:val="16"/>
                <w:szCs w:val="16"/>
              </w:rPr>
            </w:pPr>
            <w:r w:rsidRPr="00BC08AA">
              <w:rPr>
                <w:b/>
                <w:sz w:val="16"/>
                <w:szCs w:val="16"/>
              </w:rPr>
              <w:t>«Простые аналогии»</w:t>
            </w:r>
          </w:p>
          <w:p w:rsidR="007D6E7D" w:rsidRPr="00BC08AA" w:rsidRDefault="007D6E7D" w:rsidP="00022206">
            <w:pPr>
              <w:jc w:val="both"/>
              <w:rPr>
                <w:b/>
                <w:sz w:val="16"/>
                <w:szCs w:val="16"/>
              </w:rPr>
            </w:pPr>
            <w:r w:rsidRPr="00BC08AA">
              <w:rPr>
                <w:b/>
                <w:sz w:val="16"/>
                <w:szCs w:val="16"/>
              </w:rPr>
              <w:t>«Заплаточки»</w:t>
            </w:r>
          </w:p>
          <w:p w:rsidR="007D6E7D" w:rsidRPr="00BC08AA" w:rsidRDefault="007D6E7D" w:rsidP="00022206">
            <w:pPr>
              <w:jc w:val="both"/>
              <w:rPr>
                <w:b/>
                <w:sz w:val="16"/>
                <w:szCs w:val="16"/>
              </w:rPr>
            </w:pPr>
            <w:r w:rsidRPr="00BC08AA">
              <w:rPr>
                <w:color w:val="000000"/>
                <w:sz w:val="16"/>
                <w:szCs w:val="16"/>
                <w:shd w:val="clear" w:color="auto" w:fill="FFFFFF"/>
              </w:rPr>
              <w:t>Упражнение на развитие произвольного внимания.</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«Что забыл нарисовать художник?»</w:t>
            </w:r>
            <w:r w:rsidRPr="00BC08AA">
              <w:rPr>
                <w:sz w:val="16"/>
                <w:szCs w:val="16"/>
              </w:rPr>
              <w:t xml:space="preserve"> (одежда, головные уборы).</w:t>
            </w:r>
          </w:p>
        </w:tc>
        <w:tc>
          <w:tcPr>
            <w:tcW w:w="3260" w:type="dxa"/>
          </w:tcPr>
          <w:p w:rsidR="007D6E7D" w:rsidRPr="00BC08AA" w:rsidRDefault="007D6E7D" w:rsidP="00022206">
            <w:pPr>
              <w:jc w:val="both"/>
              <w:rPr>
                <w:sz w:val="16"/>
                <w:szCs w:val="16"/>
              </w:rPr>
            </w:pPr>
            <w:r w:rsidRPr="00BC08AA">
              <w:rPr>
                <w:sz w:val="16"/>
                <w:szCs w:val="16"/>
              </w:rPr>
              <w:t xml:space="preserve"> «</w:t>
            </w:r>
            <w:proofErr w:type="spellStart"/>
            <w:r w:rsidRPr="00BC08AA">
              <w:rPr>
                <w:sz w:val="16"/>
                <w:szCs w:val="16"/>
              </w:rPr>
              <w:t>Солнышкино</w:t>
            </w:r>
            <w:proofErr w:type="spellEnd"/>
            <w:r w:rsidRPr="00BC08AA">
              <w:rPr>
                <w:sz w:val="16"/>
                <w:szCs w:val="16"/>
              </w:rPr>
              <w:t xml:space="preserve"> платьице» </w:t>
            </w:r>
            <w:proofErr w:type="spellStart"/>
            <w:r w:rsidRPr="00BC08AA">
              <w:rPr>
                <w:sz w:val="16"/>
                <w:szCs w:val="16"/>
              </w:rPr>
              <w:t>Раухвергера</w:t>
            </w:r>
            <w:proofErr w:type="spellEnd"/>
            <w:r w:rsidRPr="00BC08AA">
              <w:rPr>
                <w:sz w:val="16"/>
                <w:szCs w:val="16"/>
              </w:rPr>
              <w:t xml:space="preserve">. </w:t>
            </w:r>
          </w:p>
          <w:p w:rsidR="007D6E7D" w:rsidRPr="00BC08AA" w:rsidRDefault="007D6E7D" w:rsidP="00022206">
            <w:pPr>
              <w:jc w:val="both"/>
              <w:rPr>
                <w:sz w:val="16"/>
                <w:szCs w:val="16"/>
              </w:rPr>
            </w:pPr>
            <w:r w:rsidRPr="00BC08AA">
              <w:rPr>
                <w:sz w:val="16"/>
                <w:szCs w:val="16"/>
              </w:rPr>
              <w:t>Русская народная песня. «Во кузнице»</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 «Ай, будет круто»</w:t>
            </w:r>
          </w:p>
          <w:p w:rsidR="007D6E7D" w:rsidRPr="00BC08AA" w:rsidRDefault="007D6E7D" w:rsidP="00022206">
            <w:pPr>
              <w:jc w:val="both"/>
              <w:rPr>
                <w:sz w:val="16"/>
                <w:szCs w:val="16"/>
              </w:rPr>
            </w:pPr>
            <w:r w:rsidRPr="00BC08AA">
              <w:rPr>
                <w:sz w:val="16"/>
                <w:szCs w:val="16"/>
              </w:rPr>
              <w:t>развивать чувство ритма, выразительность движений, воображение.</w:t>
            </w:r>
          </w:p>
          <w:p w:rsidR="007D6E7D" w:rsidRPr="00BC08AA" w:rsidRDefault="007D6E7D" w:rsidP="00022206">
            <w:pPr>
              <w:jc w:val="both"/>
              <w:rPr>
                <w:sz w:val="16"/>
                <w:szCs w:val="16"/>
              </w:rPr>
            </w:pPr>
            <w:r w:rsidRPr="00BC08AA">
              <w:rPr>
                <w:sz w:val="16"/>
                <w:szCs w:val="16"/>
              </w:rPr>
              <w:t>«Не перепутай» Меерсон. Учить детей реагировать на акценты в музыке.</w:t>
            </w:r>
          </w:p>
          <w:p w:rsidR="007D6E7D" w:rsidRPr="00BC08AA" w:rsidRDefault="007D6E7D" w:rsidP="00022206">
            <w:pPr>
              <w:jc w:val="both"/>
              <w:rPr>
                <w:sz w:val="16"/>
                <w:szCs w:val="16"/>
              </w:rPr>
            </w:pPr>
            <w:r w:rsidRPr="00BC08AA">
              <w:rPr>
                <w:sz w:val="16"/>
                <w:szCs w:val="16"/>
              </w:rPr>
              <w:t>«Разноцветная игра» Б.Савельева. Развивать музыкальный слух, быстроту реакции, память, выразительность движений.</w:t>
            </w:r>
          </w:p>
        </w:tc>
        <w:tc>
          <w:tcPr>
            <w:tcW w:w="2551" w:type="dxa"/>
          </w:tcPr>
          <w:p w:rsidR="007D6E7D" w:rsidRPr="00BC08AA" w:rsidRDefault="007D6E7D" w:rsidP="00022206">
            <w:pPr>
              <w:jc w:val="both"/>
              <w:rPr>
                <w:sz w:val="16"/>
                <w:szCs w:val="16"/>
              </w:rPr>
            </w:pPr>
            <w:r w:rsidRPr="00BC08AA">
              <w:rPr>
                <w:sz w:val="16"/>
                <w:szCs w:val="16"/>
              </w:rPr>
              <w:t>Выполнение движений с речевым сопровождением в соответствии с темой в вводной и заключительной части занятия</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«Девочка в зимней шубке»</w:t>
            </w:r>
          </w:p>
          <w:p w:rsidR="007D6E7D" w:rsidRPr="00BC08AA" w:rsidRDefault="007D6E7D" w:rsidP="00022206">
            <w:pPr>
              <w:autoSpaceDE w:val="0"/>
              <w:rPr>
                <w:b/>
                <w:bCs/>
                <w:sz w:val="16"/>
                <w:szCs w:val="16"/>
                <w:lang w:eastAsia="ar-SA"/>
              </w:rPr>
            </w:pPr>
            <w:r w:rsidRPr="00BC08AA">
              <w:rPr>
                <w:sz w:val="16"/>
                <w:szCs w:val="16"/>
                <w:lang w:eastAsia="ar-SA"/>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w:t>
            </w:r>
          </w:p>
          <w:p w:rsidR="007D6E7D" w:rsidRPr="00BC08AA" w:rsidRDefault="007D6E7D" w:rsidP="00022206">
            <w:pPr>
              <w:jc w:val="both"/>
              <w:rPr>
                <w:sz w:val="16"/>
                <w:szCs w:val="16"/>
              </w:rPr>
            </w:pP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shd w:val="clear" w:color="auto" w:fill="F2F2F2"/>
              <w:rPr>
                <w:b/>
                <w:sz w:val="16"/>
                <w:szCs w:val="16"/>
              </w:rPr>
            </w:pPr>
            <w:r w:rsidRPr="00BC08AA">
              <w:rPr>
                <w:b/>
                <w:sz w:val="16"/>
                <w:szCs w:val="16"/>
              </w:rPr>
              <w:t>Одежда</w:t>
            </w:r>
          </w:p>
          <w:p w:rsidR="007D6E7D" w:rsidRPr="00BC08AA" w:rsidRDefault="007D6E7D" w:rsidP="00022206">
            <w:pPr>
              <w:shd w:val="clear" w:color="auto" w:fill="F2F2F2"/>
              <w:rPr>
                <w:b/>
                <w:sz w:val="16"/>
                <w:szCs w:val="16"/>
              </w:rPr>
            </w:pPr>
            <w:r w:rsidRPr="00BC08AA">
              <w:rPr>
                <w:sz w:val="16"/>
                <w:szCs w:val="16"/>
              </w:rPr>
              <w:t>Закреплять знания детей о названиях предметов одежды и их деталей, о назначении одежды в зависимости от времени года, об одежде для девочек и мальчиков, уходе за одеждой; упражнять в образовании относительных прилага</w:t>
            </w:r>
            <w:r w:rsidRPr="00BC08AA">
              <w:rPr>
                <w:sz w:val="16"/>
                <w:szCs w:val="16"/>
              </w:rPr>
              <w:softHyphen/>
              <w:t>тельных, согласовании прилагательных с существительными в роде, числе, падеже, образовании существительных в фор</w:t>
            </w:r>
            <w:r w:rsidRPr="00BC08AA">
              <w:rPr>
                <w:sz w:val="16"/>
                <w:szCs w:val="16"/>
              </w:rPr>
              <w:softHyphen/>
              <w:t>ме именительного и родительного падежей единственного и множественного числа</w:t>
            </w:r>
          </w:p>
          <w:p w:rsidR="007D6E7D" w:rsidRPr="00BC08AA" w:rsidRDefault="007D6E7D" w:rsidP="00022206">
            <w:pPr>
              <w:shd w:val="clear" w:color="auto" w:fill="F2F2F2"/>
              <w:rPr>
                <w:b/>
                <w:sz w:val="16"/>
                <w:szCs w:val="16"/>
              </w:rPr>
            </w:pPr>
            <w:r w:rsidRPr="00BC08AA">
              <w:rPr>
                <w:b/>
                <w:sz w:val="16"/>
                <w:szCs w:val="16"/>
              </w:rPr>
              <w:t>Звук и буква Ч.</w:t>
            </w:r>
          </w:p>
          <w:p w:rsidR="007D6E7D" w:rsidRPr="00BC08AA" w:rsidRDefault="007D6E7D" w:rsidP="00022206">
            <w:pPr>
              <w:shd w:val="clear" w:color="auto" w:fill="F2F2F2"/>
              <w:rPr>
                <w:b/>
                <w:sz w:val="16"/>
                <w:szCs w:val="16"/>
              </w:rPr>
            </w:pPr>
            <w:r w:rsidRPr="00BC08AA">
              <w:rPr>
                <w:b/>
                <w:sz w:val="16"/>
                <w:szCs w:val="16"/>
              </w:rPr>
              <w:t>Звук и буква Ж.</w:t>
            </w:r>
          </w:p>
        </w:tc>
        <w:tc>
          <w:tcPr>
            <w:tcW w:w="3261" w:type="dxa"/>
            <w:shd w:val="clear" w:color="auto" w:fill="F2F2F2"/>
          </w:tcPr>
          <w:p w:rsidR="007D6E7D" w:rsidRPr="00BC08AA" w:rsidRDefault="007D6E7D" w:rsidP="00022206">
            <w:pPr>
              <w:jc w:val="both"/>
              <w:rPr>
                <w:b/>
                <w:color w:val="FF0000"/>
                <w:sz w:val="16"/>
                <w:szCs w:val="16"/>
              </w:rPr>
            </w:pPr>
          </w:p>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b/>
                <w:sz w:val="16"/>
                <w:szCs w:val="16"/>
              </w:rPr>
              <w:t>«Заплаточки»</w:t>
            </w:r>
            <w:r w:rsidRPr="00BC08AA">
              <w:rPr>
                <w:sz w:val="16"/>
                <w:szCs w:val="16"/>
              </w:rPr>
              <w:t xml:space="preserve"> (учитывая цвет и форму)</w:t>
            </w:r>
          </w:p>
          <w:p w:rsidR="007D6E7D" w:rsidRPr="00BC08AA" w:rsidRDefault="007D6E7D" w:rsidP="00022206">
            <w:pPr>
              <w:jc w:val="both"/>
              <w:rPr>
                <w:sz w:val="16"/>
                <w:szCs w:val="16"/>
              </w:rPr>
            </w:pPr>
            <w:r w:rsidRPr="00BC08AA">
              <w:rPr>
                <w:b/>
                <w:sz w:val="16"/>
                <w:szCs w:val="16"/>
              </w:rPr>
              <w:t xml:space="preserve">Методика </w:t>
            </w:r>
            <w:proofErr w:type="spellStart"/>
            <w:r w:rsidRPr="00BC08AA">
              <w:rPr>
                <w:b/>
                <w:sz w:val="16"/>
                <w:szCs w:val="16"/>
              </w:rPr>
              <w:t>Пьеррона</w:t>
            </w:r>
            <w:proofErr w:type="spellEnd"/>
            <w:r w:rsidRPr="00BC08AA">
              <w:rPr>
                <w:b/>
                <w:sz w:val="16"/>
                <w:szCs w:val="16"/>
              </w:rPr>
              <w:t xml:space="preserve"> – </w:t>
            </w:r>
            <w:proofErr w:type="spellStart"/>
            <w:r w:rsidRPr="00BC08AA">
              <w:rPr>
                <w:b/>
                <w:sz w:val="16"/>
                <w:szCs w:val="16"/>
              </w:rPr>
              <w:t>Рузера</w:t>
            </w:r>
            <w:proofErr w:type="spellEnd"/>
            <w:r w:rsidRPr="00BC08AA">
              <w:rPr>
                <w:b/>
                <w:sz w:val="16"/>
                <w:szCs w:val="16"/>
              </w:rPr>
              <w:t>.</w:t>
            </w:r>
          </w:p>
          <w:p w:rsidR="007D6E7D" w:rsidRPr="00BC08AA" w:rsidRDefault="007D6E7D" w:rsidP="00022206">
            <w:pPr>
              <w:jc w:val="both"/>
              <w:rPr>
                <w:sz w:val="16"/>
                <w:szCs w:val="16"/>
              </w:rPr>
            </w:pPr>
            <w:r w:rsidRPr="00BC08AA">
              <w:rPr>
                <w:b/>
                <w:sz w:val="16"/>
                <w:szCs w:val="16"/>
              </w:rPr>
              <w:t>«Классификация одежды»</w:t>
            </w:r>
            <w:r w:rsidRPr="00BC08AA">
              <w:rPr>
                <w:sz w:val="16"/>
                <w:szCs w:val="16"/>
              </w:rPr>
              <w:t xml:space="preserve"> (по разным признакам).</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«Модницы». Прививать любовь к песенному творчеству. Формировать способы импровизации (оканчивать мелодию, начатую взрослым), развивать чувство лада и музыкальной вопросно-ответной формы.</w:t>
            </w:r>
          </w:p>
          <w:p w:rsidR="007D6E7D" w:rsidRPr="00BC08AA" w:rsidRDefault="007D6E7D" w:rsidP="00022206">
            <w:pPr>
              <w:autoSpaceDE w:val="0"/>
              <w:autoSpaceDN w:val="0"/>
              <w:adjustRightInd w:val="0"/>
              <w:rPr>
                <w:sz w:val="16"/>
                <w:szCs w:val="16"/>
              </w:rPr>
            </w:pPr>
            <w:r w:rsidRPr="00BC08AA">
              <w:rPr>
                <w:sz w:val="16"/>
                <w:szCs w:val="16"/>
              </w:rPr>
              <w:t>«Кружева». Учить начинать движение сразу после вступления, выполнять различные перестроения, сохранять осанку.</w:t>
            </w:r>
          </w:p>
          <w:p w:rsidR="007D6E7D" w:rsidRPr="00BC08AA" w:rsidRDefault="007D6E7D" w:rsidP="00022206">
            <w:pPr>
              <w:jc w:val="both"/>
              <w:rPr>
                <w:sz w:val="16"/>
                <w:szCs w:val="16"/>
              </w:rPr>
            </w:pPr>
            <w:r w:rsidRPr="00BC08AA">
              <w:rPr>
                <w:sz w:val="16"/>
                <w:szCs w:val="16"/>
              </w:rPr>
              <w:t xml:space="preserve"> «Сошью сарафан».  Продолжать учить подбирать тембры музыкальных инструментов для образов, исполнять соответствующий ритмический рисунок на металлофонах, треугольниках, ложках и др. инструментах.</w:t>
            </w:r>
          </w:p>
        </w:tc>
        <w:tc>
          <w:tcPr>
            <w:tcW w:w="2551" w:type="dxa"/>
            <w:shd w:val="clear" w:color="auto" w:fill="F2F2F2"/>
          </w:tcPr>
          <w:p w:rsidR="007D6E7D" w:rsidRPr="00BC08AA" w:rsidRDefault="007D6E7D" w:rsidP="00022206">
            <w:pPr>
              <w:jc w:val="both"/>
              <w:rPr>
                <w:sz w:val="16"/>
                <w:szCs w:val="16"/>
              </w:rPr>
            </w:pPr>
            <w:r w:rsidRPr="00BC08AA">
              <w:rPr>
                <w:sz w:val="16"/>
                <w:szCs w:val="16"/>
              </w:rPr>
              <w:t>Выполнение движений с речевым сопровождением в соответствии с темой в вводной и заключительной части занятия</w:t>
            </w:r>
          </w:p>
        </w:tc>
        <w:tc>
          <w:tcPr>
            <w:tcW w:w="2619" w:type="dxa"/>
            <w:shd w:val="clear" w:color="auto" w:fill="F2F2F2"/>
          </w:tcPr>
          <w:p w:rsidR="007D6E7D" w:rsidRPr="00BC08AA" w:rsidRDefault="007D6E7D" w:rsidP="00022206">
            <w:pPr>
              <w:shd w:val="clear" w:color="auto" w:fill="F2F2F2"/>
              <w:rPr>
                <w:bCs/>
                <w:color w:val="000000"/>
                <w:sz w:val="16"/>
                <w:szCs w:val="16"/>
                <w:lang w:eastAsia="ar-SA"/>
              </w:rPr>
            </w:pPr>
            <w:r w:rsidRPr="00BC08AA">
              <w:rPr>
                <w:b/>
                <w:bCs/>
                <w:color w:val="000000"/>
                <w:sz w:val="16"/>
                <w:szCs w:val="16"/>
                <w:lang w:eastAsia="ar-SA"/>
              </w:rPr>
              <w:t>Рисование «Кукла в национальном костюме»</w:t>
            </w:r>
          </w:p>
          <w:p w:rsidR="007D6E7D" w:rsidRPr="00BC08AA" w:rsidRDefault="007D6E7D" w:rsidP="00022206">
            <w:pPr>
              <w:shd w:val="clear" w:color="auto" w:fill="F2F2F2"/>
              <w:jc w:val="both"/>
              <w:rPr>
                <w:sz w:val="16"/>
                <w:szCs w:val="16"/>
              </w:rPr>
            </w:pPr>
            <w:r w:rsidRPr="00BC08AA">
              <w:rPr>
                <w:bCs/>
                <w:color w:val="000000"/>
                <w:sz w:val="16"/>
                <w:szCs w:val="16"/>
                <w:lang w:eastAsia="ar-SA"/>
              </w:rPr>
              <w:t>Закреплять умение детей рисовать фигуру человека, передавая строение, форму, пропорции частей.</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IV</w:t>
            </w:r>
          </w:p>
        </w:tc>
        <w:tc>
          <w:tcPr>
            <w:tcW w:w="3789" w:type="dxa"/>
          </w:tcPr>
          <w:p w:rsidR="007D6E7D" w:rsidRPr="00BC08AA" w:rsidRDefault="007D6E7D" w:rsidP="00022206">
            <w:pPr>
              <w:shd w:val="clear" w:color="auto" w:fill="FFFFFF"/>
              <w:rPr>
                <w:b/>
                <w:sz w:val="16"/>
                <w:szCs w:val="16"/>
              </w:rPr>
            </w:pPr>
            <w:r w:rsidRPr="00BC08AA">
              <w:rPr>
                <w:b/>
                <w:sz w:val="16"/>
                <w:szCs w:val="16"/>
              </w:rPr>
              <w:t>Зимующие птицы</w:t>
            </w:r>
          </w:p>
          <w:p w:rsidR="007D6E7D" w:rsidRPr="00BC08AA" w:rsidRDefault="007D6E7D" w:rsidP="00022206">
            <w:pPr>
              <w:shd w:val="clear" w:color="auto" w:fill="FFFFFF"/>
              <w:jc w:val="both"/>
              <w:rPr>
                <w:color w:val="000000"/>
                <w:sz w:val="16"/>
                <w:szCs w:val="16"/>
              </w:rPr>
            </w:pPr>
            <w:r w:rsidRPr="00BC08AA">
              <w:rPr>
                <w:color w:val="000000"/>
                <w:sz w:val="16"/>
                <w:szCs w:val="16"/>
              </w:rPr>
              <w:t>Уточнять и расширять знания детей о зимующих пти</w:t>
            </w:r>
            <w:r w:rsidRPr="00BC08AA">
              <w:rPr>
                <w:color w:val="000000"/>
                <w:sz w:val="16"/>
                <w:szCs w:val="16"/>
              </w:rPr>
              <w:softHyphen/>
              <w:t xml:space="preserve">цах; формировать понятие «зимующие птицы»; познакомить с условиями жизни птиц; воспитывать желание заботиться </w:t>
            </w:r>
            <w:r w:rsidRPr="00BC08AA">
              <w:rPr>
                <w:b/>
                <w:bCs/>
                <w:color w:val="000000"/>
                <w:sz w:val="16"/>
                <w:szCs w:val="16"/>
              </w:rPr>
              <w:t xml:space="preserve">о </w:t>
            </w:r>
            <w:r w:rsidRPr="00BC08AA">
              <w:rPr>
                <w:color w:val="000000"/>
                <w:sz w:val="16"/>
                <w:szCs w:val="16"/>
              </w:rPr>
              <w:t>птицах, подкармливать их зимой.</w:t>
            </w:r>
          </w:p>
          <w:p w:rsidR="007D6E7D" w:rsidRPr="00BC08AA" w:rsidRDefault="007D6E7D" w:rsidP="00022206">
            <w:pPr>
              <w:rPr>
                <w:b/>
                <w:sz w:val="16"/>
                <w:szCs w:val="16"/>
              </w:rPr>
            </w:pPr>
            <w:r w:rsidRPr="00BC08AA">
              <w:rPr>
                <w:b/>
                <w:sz w:val="16"/>
                <w:szCs w:val="16"/>
              </w:rPr>
              <w:t>Звук и буква В</w:t>
            </w:r>
          </w:p>
        </w:tc>
        <w:tc>
          <w:tcPr>
            <w:tcW w:w="3261" w:type="dxa"/>
          </w:tcPr>
          <w:p w:rsidR="007D6E7D" w:rsidRPr="00BC08AA" w:rsidRDefault="007D6E7D" w:rsidP="00022206">
            <w:pPr>
              <w:jc w:val="both"/>
              <w:rPr>
                <w:b/>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sz w:val="16"/>
                <w:szCs w:val="16"/>
              </w:rPr>
            </w:pPr>
            <w:r w:rsidRPr="00BC08AA">
              <w:rPr>
                <w:b/>
                <w:sz w:val="16"/>
                <w:szCs w:val="16"/>
              </w:rPr>
              <w:t xml:space="preserve">«Найди лишнюю птицу». </w:t>
            </w:r>
          </w:p>
          <w:p w:rsidR="007D6E7D" w:rsidRPr="00BC08AA" w:rsidRDefault="007D6E7D" w:rsidP="00022206">
            <w:pPr>
              <w:jc w:val="both"/>
              <w:rPr>
                <w:sz w:val="16"/>
                <w:szCs w:val="16"/>
              </w:rPr>
            </w:pPr>
            <w:r w:rsidRPr="00BC08AA">
              <w:rPr>
                <w:b/>
                <w:sz w:val="16"/>
                <w:szCs w:val="16"/>
              </w:rPr>
              <w:t>«Назови части суток по порядку от заданного».</w:t>
            </w:r>
          </w:p>
        </w:tc>
        <w:tc>
          <w:tcPr>
            <w:tcW w:w="3260" w:type="dxa"/>
          </w:tcPr>
          <w:p w:rsidR="007D6E7D" w:rsidRPr="00BC08AA" w:rsidRDefault="007D6E7D" w:rsidP="00022206">
            <w:pPr>
              <w:jc w:val="both"/>
              <w:rPr>
                <w:sz w:val="16"/>
                <w:szCs w:val="16"/>
              </w:rPr>
            </w:pPr>
            <w:r w:rsidRPr="00BC08AA">
              <w:rPr>
                <w:sz w:val="16"/>
                <w:szCs w:val="16"/>
              </w:rPr>
              <w:t>Русская народная песня. «Три синички» Развивать эмоциональную отзывчивость на песню ласкового, нежного характера.</w:t>
            </w:r>
          </w:p>
          <w:p w:rsidR="007D6E7D" w:rsidRPr="00BC08AA" w:rsidRDefault="007D6E7D" w:rsidP="00022206">
            <w:pPr>
              <w:jc w:val="both"/>
              <w:rPr>
                <w:sz w:val="16"/>
                <w:szCs w:val="16"/>
              </w:rPr>
            </w:pPr>
            <w:r w:rsidRPr="00BC08AA">
              <w:rPr>
                <w:sz w:val="16"/>
                <w:szCs w:val="16"/>
              </w:rPr>
              <w:t>Танцы с пением, хороводы</w:t>
            </w:r>
          </w:p>
          <w:p w:rsidR="007D6E7D" w:rsidRPr="00BC08AA" w:rsidRDefault="007D6E7D" w:rsidP="00022206">
            <w:pPr>
              <w:jc w:val="both"/>
              <w:rPr>
                <w:sz w:val="16"/>
                <w:szCs w:val="16"/>
              </w:rPr>
            </w:pPr>
            <w:r w:rsidRPr="00BC08AA">
              <w:rPr>
                <w:sz w:val="16"/>
                <w:szCs w:val="16"/>
              </w:rPr>
              <w:t xml:space="preserve">«Как на нашем на лугу» сл.А.Кузнецовой. музыка </w:t>
            </w:r>
            <w:proofErr w:type="spellStart"/>
            <w:r w:rsidRPr="00BC08AA">
              <w:rPr>
                <w:sz w:val="16"/>
                <w:szCs w:val="16"/>
              </w:rPr>
              <w:t>Бирнова</w:t>
            </w:r>
            <w:proofErr w:type="spellEnd"/>
          </w:p>
          <w:p w:rsidR="007D6E7D" w:rsidRPr="00BC08AA" w:rsidRDefault="007D6E7D" w:rsidP="00022206">
            <w:pPr>
              <w:jc w:val="both"/>
              <w:rPr>
                <w:sz w:val="16"/>
                <w:szCs w:val="16"/>
              </w:rPr>
            </w:pPr>
            <w:r w:rsidRPr="00BC08AA">
              <w:rPr>
                <w:sz w:val="16"/>
                <w:szCs w:val="16"/>
              </w:rPr>
              <w:t xml:space="preserve">«Птица и птенчики» -определить </w:t>
            </w:r>
            <w:proofErr w:type="spellStart"/>
            <w:r w:rsidRPr="00BC08AA">
              <w:rPr>
                <w:sz w:val="16"/>
                <w:szCs w:val="16"/>
              </w:rPr>
              <w:t>звуковысотность</w:t>
            </w:r>
            <w:proofErr w:type="spellEnd"/>
          </w:p>
        </w:tc>
        <w:tc>
          <w:tcPr>
            <w:tcW w:w="2551" w:type="dxa"/>
          </w:tcPr>
          <w:p w:rsidR="007D6E7D" w:rsidRPr="00BC08AA" w:rsidRDefault="007D6E7D" w:rsidP="00022206">
            <w:pPr>
              <w:jc w:val="both"/>
              <w:rPr>
                <w:sz w:val="16"/>
                <w:szCs w:val="16"/>
              </w:rPr>
            </w:pPr>
            <w:r w:rsidRPr="00BC08AA">
              <w:rPr>
                <w:sz w:val="16"/>
                <w:szCs w:val="16"/>
              </w:rPr>
              <w:t>Д/и «Летает не летает»</w:t>
            </w:r>
          </w:p>
          <w:p w:rsidR="007D6E7D" w:rsidRPr="00BC08AA" w:rsidRDefault="007D6E7D" w:rsidP="00022206">
            <w:pPr>
              <w:jc w:val="both"/>
              <w:rPr>
                <w:sz w:val="16"/>
                <w:szCs w:val="16"/>
              </w:rPr>
            </w:pP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«Синие и красные птицы»</w:t>
            </w:r>
          </w:p>
          <w:p w:rsidR="007D6E7D" w:rsidRPr="00BC08AA" w:rsidRDefault="007D6E7D" w:rsidP="00022206">
            <w:pPr>
              <w:autoSpaceDE w:val="0"/>
              <w:rPr>
                <w:b/>
                <w:bCs/>
                <w:sz w:val="16"/>
                <w:szCs w:val="16"/>
                <w:lang w:eastAsia="ar-SA"/>
              </w:rPr>
            </w:pPr>
            <w:r w:rsidRPr="00BC08AA">
              <w:rPr>
                <w:sz w:val="16"/>
                <w:szCs w:val="16"/>
                <w:lang w:eastAsia="ar-SA"/>
              </w:rPr>
              <w:t>Учить детей передавать в рисунке поэти</w:t>
            </w:r>
            <w:r w:rsidRPr="00BC08AA">
              <w:rPr>
                <w:sz w:val="16"/>
                <w:szCs w:val="16"/>
                <w:lang w:eastAsia="ar-SA"/>
              </w:rPr>
              <w:softHyphen/>
              <w:t>ческий образ, подбирать соответствующую цветовую гамму, красиво располагать птиц на листе бумаги. Закреплять умение рисовать аква</w:t>
            </w:r>
            <w:r w:rsidRPr="00BC08AA">
              <w:rPr>
                <w:sz w:val="16"/>
                <w:szCs w:val="16"/>
                <w:lang w:eastAsia="ar-SA"/>
              </w:rPr>
              <w:softHyphen/>
              <w:t>релью, правильно пользоваться кистью и красками. Развивать образное, эстетическое восприятие, образные представления.</w:t>
            </w:r>
          </w:p>
        </w:tc>
      </w:tr>
      <w:tr w:rsidR="007D6E7D" w:rsidRPr="00BC08AA" w:rsidTr="00931C03">
        <w:trPr>
          <w:cantSplit/>
          <w:trHeight w:val="2054"/>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Зимующие птицы</w:t>
            </w:r>
          </w:p>
          <w:p w:rsidR="007D6E7D" w:rsidRPr="00BC08AA" w:rsidRDefault="007D6E7D" w:rsidP="00022206">
            <w:pPr>
              <w:rPr>
                <w:sz w:val="16"/>
                <w:szCs w:val="16"/>
              </w:rPr>
            </w:pPr>
            <w:r w:rsidRPr="00BC08AA">
              <w:rPr>
                <w:sz w:val="16"/>
                <w:szCs w:val="16"/>
              </w:rPr>
              <w:t>Закреплять знания детей об отличительных призна</w:t>
            </w:r>
            <w:r w:rsidRPr="00BC08AA">
              <w:rPr>
                <w:sz w:val="16"/>
                <w:szCs w:val="16"/>
              </w:rPr>
              <w:softHyphen/>
              <w:t>ках птиц (окраска перьев, способ передвижения); упражнять в сравнении птиц (воробей - синица, синица - снегирь, воро</w:t>
            </w:r>
            <w:r w:rsidRPr="00BC08AA">
              <w:rPr>
                <w:sz w:val="16"/>
                <w:szCs w:val="16"/>
              </w:rPr>
              <w:softHyphen/>
              <w:t>на - галка - сорока); упражнять в образовании существи</w:t>
            </w:r>
            <w:r w:rsidRPr="00BC08AA">
              <w:rPr>
                <w:sz w:val="16"/>
                <w:szCs w:val="16"/>
              </w:rPr>
              <w:softHyphen/>
              <w:t>тельных в формах именительного и родительного падежей множественного числа</w:t>
            </w:r>
          </w:p>
          <w:p w:rsidR="007D6E7D" w:rsidRPr="00BC08AA" w:rsidRDefault="007D6E7D" w:rsidP="00022206">
            <w:pPr>
              <w:rPr>
                <w:b/>
                <w:sz w:val="16"/>
                <w:szCs w:val="16"/>
              </w:rPr>
            </w:pPr>
          </w:p>
          <w:p w:rsidR="007D6E7D" w:rsidRPr="00BC08AA" w:rsidRDefault="007D6E7D" w:rsidP="00022206">
            <w:pPr>
              <w:shd w:val="clear" w:color="auto" w:fill="F2F2F2"/>
              <w:rPr>
                <w:b/>
                <w:sz w:val="16"/>
                <w:szCs w:val="16"/>
              </w:rPr>
            </w:pPr>
            <w:r w:rsidRPr="00BC08AA">
              <w:rPr>
                <w:b/>
                <w:sz w:val="16"/>
                <w:szCs w:val="16"/>
              </w:rPr>
              <w:t xml:space="preserve">Звук и.буква Ж. </w:t>
            </w:r>
          </w:p>
          <w:p w:rsidR="007D6E7D" w:rsidRPr="00BC08AA" w:rsidRDefault="007D6E7D" w:rsidP="00022206">
            <w:pPr>
              <w:rPr>
                <w:b/>
                <w:sz w:val="16"/>
                <w:szCs w:val="16"/>
              </w:rPr>
            </w:pPr>
            <w:r w:rsidRPr="00BC08AA">
              <w:rPr>
                <w:b/>
                <w:sz w:val="16"/>
                <w:szCs w:val="16"/>
              </w:rPr>
              <w:t xml:space="preserve">Буквы А, О, И, У, </w:t>
            </w:r>
            <w:proofErr w:type="gramStart"/>
            <w:r w:rsidRPr="00BC08AA">
              <w:rPr>
                <w:b/>
                <w:sz w:val="16"/>
                <w:szCs w:val="16"/>
              </w:rPr>
              <w:t>Ы</w:t>
            </w:r>
            <w:proofErr w:type="gramEnd"/>
          </w:p>
        </w:tc>
        <w:tc>
          <w:tcPr>
            <w:tcW w:w="3261" w:type="dxa"/>
            <w:shd w:val="clear" w:color="auto" w:fill="F2F2F2"/>
          </w:tcPr>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b/>
                <w:sz w:val="16"/>
                <w:szCs w:val="16"/>
              </w:rPr>
              <w:t xml:space="preserve"> «Пересчет зимующих птиц в секторе круга».</w:t>
            </w:r>
          </w:p>
          <w:p w:rsidR="007D6E7D" w:rsidRPr="00BC08AA" w:rsidRDefault="007D6E7D" w:rsidP="00022206">
            <w:pPr>
              <w:jc w:val="both"/>
              <w:rPr>
                <w:sz w:val="16"/>
                <w:szCs w:val="16"/>
              </w:rPr>
            </w:pPr>
            <w:r w:rsidRPr="00BC08AA">
              <w:rPr>
                <w:sz w:val="16"/>
                <w:szCs w:val="16"/>
              </w:rPr>
              <w:t>Упражнения, направленные на развитие произвольного внимания и способности удержания инструкции.</w:t>
            </w:r>
          </w:p>
          <w:p w:rsidR="007D6E7D" w:rsidRPr="00BC08AA" w:rsidRDefault="007D6E7D" w:rsidP="00022206">
            <w:pPr>
              <w:jc w:val="both"/>
              <w:rPr>
                <w:sz w:val="16"/>
                <w:szCs w:val="16"/>
              </w:rPr>
            </w:pPr>
            <w:r w:rsidRPr="00BC08AA">
              <w:rPr>
                <w:b/>
                <w:sz w:val="16"/>
                <w:szCs w:val="16"/>
              </w:rPr>
              <w:t>Тест Бурдона</w:t>
            </w:r>
            <w:r w:rsidRPr="00BC08AA">
              <w:rPr>
                <w:sz w:val="16"/>
                <w:szCs w:val="16"/>
              </w:rPr>
              <w:t xml:space="preserve">. </w:t>
            </w:r>
          </w:p>
          <w:p w:rsidR="007D6E7D" w:rsidRPr="00BC08AA" w:rsidRDefault="007D6E7D" w:rsidP="00022206">
            <w:pPr>
              <w:jc w:val="both"/>
              <w:rPr>
                <w:sz w:val="16"/>
                <w:szCs w:val="16"/>
              </w:rPr>
            </w:pPr>
            <w:r w:rsidRPr="00BC08AA">
              <w:rPr>
                <w:b/>
                <w:sz w:val="16"/>
                <w:szCs w:val="16"/>
              </w:rPr>
              <w:t xml:space="preserve">Методика </w:t>
            </w:r>
            <w:proofErr w:type="spellStart"/>
            <w:r w:rsidRPr="00BC08AA">
              <w:rPr>
                <w:b/>
                <w:sz w:val="16"/>
                <w:szCs w:val="16"/>
              </w:rPr>
              <w:t>Косса</w:t>
            </w:r>
            <w:proofErr w:type="spellEnd"/>
            <w:r w:rsidRPr="00BC08AA">
              <w:rPr>
                <w:b/>
                <w:sz w:val="16"/>
                <w:szCs w:val="16"/>
              </w:rPr>
              <w:t>.</w:t>
            </w:r>
            <w:r w:rsidRPr="00BC08AA">
              <w:rPr>
                <w:sz w:val="16"/>
                <w:szCs w:val="16"/>
              </w:rPr>
              <w:t xml:space="preserve"> (Складывание орнаментов из геометрических фигур по образцу.)</w:t>
            </w:r>
          </w:p>
        </w:tc>
        <w:tc>
          <w:tcPr>
            <w:tcW w:w="3260" w:type="dxa"/>
            <w:shd w:val="clear" w:color="auto" w:fill="F2F2F2"/>
          </w:tcPr>
          <w:p w:rsidR="007D6E7D" w:rsidRPr="00BC08AA" w:rsidRDefault="007D6E7D" w:rsidP="00022206">
            <w:pPr>
              <w:autoSpaceDE w:val="0"/>
              <w:autoSpaceDN w:val="0"/>
              <w:adjustRightInd w:val="0"/>
              <w:rPr>
                <w:sz w:val="16"/>
                <w:szCs w:val="16"/>
              </w:rPr>
            </w:pPr>
          </w:p>
          <w:p w:rsidR="007D6E7D" w:rsidRPr="00BC08AA" w:rsidRDefault="007D6E7D" w:rsidP="00022206">
            <w:pPr>
              <w:jc w:val="both"/>
              <w:rPr>
                <w:sz w:val="16"/>
                <w:szCs w:val="16"/>
              </w:rPr>
            </w:pPr>
            <w:r w:rsidRPr="00BC08AA">
              <w:rPr>
                <w:sz w:val="16"/>
                <w:szCs w:val="16"/>
              </w:rPr>
              <w:t>«Сорока-белобока» пальчиковая гимнастика.</w:t>
            </w:r>
          </w:p>
          <w:p w:rsidR="007D6E7D" w:rsidRPr="00BC08AA" w:rsidRDefault="007D6E7D" w:rsidP="00022206">
            <w:pPr>
              <w:jc w:val="both"/>
              <w:rPr>
                <w:sz w:val="16"/>
                <w:szCs w:val="16"/>
              </w:rPr>
            </w:pPr>
            <w:r w:rsidRPr="00BC08AA">
              <w:rPr>
                <w:sz w:val="16"/>
                <w:szCs w:val="16"/>
              </w:rPr>
              <w:t xml:space="preserve">Андрей – воробей» </w:t>
            </w:r>
            <w:proofErr w:type="spellStart"/>
            <w:r w:rsidRPr="00BC08AA">
              <w:rPr>
                <w:sz w:val="16"/>
                <w:szCs w:val="16"/>
              </w:rPr>
              <w:t>попевка</w:t>
            </w:r>
            <w:proofErr w:type="spellEnd"/>
            <w:r w:rsidRPr="00BC08AA">
              <w:rPr>
                <w:sz w:val="16"/>
                <w:szCs w:val="16"/>
              </w:rPr>
              <w:t>.</w:t>
            </w:r>
          </w:p>
          <w:p w:rsidR="007D6E7D" w:rsidRPr="00BC08AA" w:rsidRDefault="007D6E7D" w:rsidP="00022206">
            <w:pPr>
              <w:jc w:val="both"/>
              <w:rPr>
                <w:sz w:val="16"/>
                <w:szCs w:val="16"/>
              </w:rPr>
            </w:pPr>
            <w:r w:rsidRPr="00BC08AA">
              <w:rPr>
                <w:sz w:val="16"/>
                <w:szCs w:val="16"/>
              </w:rPr>
              <w:t>«День ворона» экологическое развлечение.</w:t>
            </w:r>
          </w:p>
        </w:tc>
        <w:tc>
          <w:tcPr>
            <w:tcW w:w="2551" w:type="dxa"/>
            <w:shd w:val="clear" w:color="auto" w:fill="F2F2F2"/>
          </w:tcPr>
          <w:p w:rsidR="007D6E7D" w:rsidRPr="00BC08AA" w:rsidRDefault="007D6E7D" w:rsidP="00022206">
            <w:pPr>
              <w:jc w:val="both"/>
              <w:rPr>
                <w:sz w:val="16"/>
                <w:szCs w:val="16"/>
              </w:rPr>
            </w:pPr>
            <w:r w:rsidRPr="00BC08AA">
              <w:rPr>
                <w:sz w:val="16"/>
                <w:szCs w:val="16"/>
              </w:rPr>
              <w:t>Алфавит телодвижений</w:t>
            </w: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bCs/>
                <w:color w:val="000000"/>
                <w:sz w:val="16"/>
                <w:szCs w:val="16"/>
                <w:lang w:eastAsia="ar-SA"/>
              </w:rPr>
              <w:t>Рисование «Волшебная птица»</w:t>
            </w:r>
          </w:p>
          <w:p w:rsidR="007D6E7D" w:rsidRPr="00BC08AA" w:rsidRDefault="007D6E7D" w:rsidP="00022206">
            <w:pPr>
              <w:jc w:val="both"/>
              <w:rPr>
                <w:bCs/>
                <w:color w:val="000000"/>
                <w:sz w:val="16"/>
                <w:szCs w:val="16"/>
                <w:lang w:eastAsia="ar-SA"/>
              </w:rPr>
            </w:pPr>
            <w:r w:rsidRPr="00BC08AA">
              <w:rPr>
                <w:bCs/>
                <w:color w:val="000000"/>
                <w:sz w:val="16"/>
                <w:szCs w:val="16"/>
                <w:lang w:eastAsia="ar-SA"/>
              </w:rPr>
              <w:t xml:space="preserve">Развивать умение создавать сказочные образы, закреплять навыки рисования </w:t>
            </w:r>
            <w:proofErr w:type="spellStart"/>
            <w:r w:rsidRPr="00BC08AA">
              <w:rPr>
                <w:bCs/>
                <w:color w:val="000000"/>
                <w:sz w:val="16"/>
                <w:szCs w:val="16"/>
                <w:lang w:eastAsia="ar-SA"/>
              </w:rPr>
              <w:t>цветн</w:t>
            </w:r>
            <w:proofErr w:type="spellEnd"/>
            <w:r w:rsidRPr="00BC08AA">
              <w:rPr>
                <w:bCs/>
                <w:color w:val="000000"/>
                <w:sz w:val="16"/>
                <w:szCs w:val="16"/>
                <w:lang w:eastAsia="ar-SA"/>
              </w:rPr>
              <w:t>. карандашами и закрашивания изображений с использованием разнообразных штрихов, разного нажима на карандаш для передачи оттенков цвета.</w:t>
            </w:r>
          </w:p>
        </w:tc>
      </w:tr>
      <w:tr w:rsidR="007D6E7D" w:rsidRPr="00BC08AA" w:rsidTr="00931C03">
        <w:trPr>
          <w:jc w:val="center"/>
        </w:trPr>
        <w:tc>
          <w:tcPr>
            <w:tcW w:w="16020" w:type="dxa"/>
            <w:gridSpan w:val="6"/>
            <w:shd w:val="clear" w:color="auto" w:fill="CCFFFF"/>
          </w:tcPr>
          <w:p w:rsidR="007D6E7D" w:rsidRPr="00BC08AA" w:rsidRDefault="007D6E7D" w:rsidP="00022206">
            <w:pPr>
              <w:jc w:val="center"/>
              <w:rPr>
                <w:b/>
                <w:bCs/>
                <w:i/>
                <w:iCs/>
                <w:sz w:val="16"/>
                <w:szCs w:val="16"/>
                <w:shd w:val="clear" w:color="auto" w:fill="CCFFFF"/>
              </w:rPr>
            </w:pPr>
            <w:r w:rsidRPr="00BC08AA">
              <w:rPr>
                <w:b/>
                <w:bCs/>
                <w:i/>
                <w:iCs/>
                <w:sz w:val="16"/>
                <w:szCs w:val="16"/>
              </w:rPr>
              <w:t>Феврал</w:t>
            </w:r>
            <w:r w:rsidRPr="00BC08AA">
              <w:rPr>
                <w:b/>
                <w:bCs/>
                <w:i/>
                <w:iCs/>
                <w:sz w:val="16"/>
                <w:szCs w:val="16"/>
                <w:shd w:val="clear" w:color="auto" w:fill="CCFFFF"/>
              </w:rPr>
              <w:t>ь</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lastRenderedPageBreak/>
              <w:t>I</w:t>
            </w:r>
          </w:p>
        </w:tc>
        <w:tc>
          <w:tcPr>
            <w:tcW w:w="3789" w:type="dxa"/>
          </w:tcPr>
          <w:p w:rsidR="007D6E7D" w:rsidRPr="00BC08AA" w:rsidRDefault="007D6E7D" w:rsidP="00022206">
            <w:pPr>
              <w:shd w:val="clear" w:color="auto" w:fill="FFFFFF"/>
              <w:rPr>
                <w:b/>
                <w:sz w:val="16"/>
                <w:szCs w:val="16"/>
              </w:rPr>
            </w:pPr>
            <w:r w:rsidRPr="00BC08AA">
              <w:rPr>
                <w:b/>
                <w:sz w:val="16"/>
                <w:szCs w:val="16"/>
              </w:rPr>
              <w:t>Зима</w:t>
            </w:r>
          </w:p>
          <w:p w:rsidR="007D6E7D" w:rsidRPr="00BC08AA" w:rsidRDefault="007D6E7D" w:rsidP="00022206">
            <w:pPr>
              <w:shd w:val="clear" w:color="auto" w:fill="FFFFFF"/>
              <w:jc w:val="both"/>
              <w:rPr>
                <w:color w:val="000000"/>
                <w:sz w:val="16"/>
                <w:szCs w:val="16"/>
              </w:rPr>
            </w:pPr>
            <w:r w:rsidRPr="00BC08AA">
              <w:rPr>
                <w:color w:val="000000"/>
                <w:sz w:val="16"/>
                <w:szCs w:val="16"/>
              </w:rPr>
              <w:t>Учить детей описывать и устанавливать простейшие причинно-следственные связи; закреплять представления о способах зимовки зверей и лесных птиц; учить анализироватьи делать выводы.</w:t>
            </w:r>
          </w:p>
          <w:p w:rsidR="007D6E7D" w:rsidRPr="00BC08AA" w:rsidRDefault="007D6E7D" w:rsidP="00022206">
            <w:pPr>
              <w:shd w:val="clear" w:color="auto" w:fill="FFFFFF"/>
              <w:rPr>
                <w:b/>
                <w:sz w:val="16"/>
                <w:szCs w:val="16"/>
              </w:rPr>
            </w:pPr>
            <w:r w:rsidRPr="00BC08AA">
              <w:rPr>
                <w:b/>
                <w:sz w:val="16"/>
                <w:szCs w:val="16"/>
              </w:rPr>
              <w:t>Обувь</w:t>
            </w:r>
          </w:p>
          <w:p w:rsidR="007D6E7D" w:rsidRPr="00BC08AA" w:rsidRDefault="007D6E7D" w:rsidP="00022206">
            <w:pPr>
              <w:shd w:val="clear" w:color="auto" w:fill="FFFFFF"/>
              <w:jc w:val="both"/>
              <w:rPr>
                <w:color w:val="000000"/>
                <w:sz w:val="16"/>
                <w:szCs w:val="16"/>
              </w:rPr>
            </w:pPr>
            <w:r w:rsidRPr="00BC08AA">
              <w:rPr>
                <w:color w:val="000000"/>
                <w:sz w:val="16"/>
                <w:szCs w:val="16"/>
              </w:rPr>
              <w:t>Уточнять и расширять представления детей об обуви; формировать понятие «обувь»; познакомить с отдельными де</w:t>
            </w:r>
            <w:r w:rsidRPr="00BC08AA">
              <w:rPr>
                <w:color w:val="000000"/>
                <w:sz w:val="16"/>
                <w:szCs w:val="16"/>
              </w:rPr>
              <w:softHyphen/>
              <w:t>талями обуви; учить ухаживать за обувью.</w:t>
            </w:r>
          </w:p>
          <w:p w:rsidR="007D6E7D" w:rsidRPr="00BC08AA" w:rsidRDefault="007D6E7D" w:rsidP="00022206">
            <w:pPr>
              <w:rPr>
                <w:b/>
                <w:sz w:val="16"/>
                <w:szCs w:val="16"/>
              </w:rPr>
            </w:pPr>
            <w:r w:rsidRPr="00BC08AA">
              <w:rPr>
                <w:b/>
                <w:sz w:val="16"/>
                <w:szCs w:val="16"/>
              </w:rPr>
              <w:t>Звук и буква В</w:t>
            </w:r>
          </w:p>
        </w:tc>
        <w:tc>
          <w:tcPr>
            <w:tcW w:w="3261" w:type="dxa"/>
          </w:tcPr>
          <w:p w:rsidR="007D6E7D" w:rsidRPr="00BC08AA" w:rsidRDefault="007D6E7D" w:rsidP="00022206">
            <w:pPr>
              <w:jc w:val="both"/>
              <w:rPr>
                <w:color w:val="000000"/>
                <w:sz w:val="16"/>
                <w:szCs w:val="16"/>
                <w:shd w:val="clear" w:color="auto" w:fill="FFFFFF"/>
              </w:rPr>
            </w:pPr>
            <w:r w:rsidRPr="00BC08AA">
              <w:rPr>
                <w:color w:val="000000"/>
                <w:sz w:val="16"/>
                <w:szCs w:val="16"/>
                <w:shd w:val="clear" w:color="auto" w:fill="FFFFFF"/>
              </w:rPr>
              <w:t>Упражнения, направленные на развитие произвольного внимания.</w:t>
            </w:r>
          </w:p>
          <w:p w:rsidR="007D6E7D" w:rsidRPr="00BC08AA" w:rsidRDefault="007D6E7D" w:rsidP="00022206">
            <w:pPr>
              <w:jc w:val="both"/>
              <w:rPr>
                <w:b/>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b/>
                <w:sz w:val="16"/>
                <w:szCs w:val="16"/>
              </w:rPr>
            </w:pPr>
            <w:r w:rsidRPr="00BC08AA">
              <w:rPr>
                <w:b/>
                <w:sz w:val="16"/>
                <w:szCs w:val="16"/>
              </w:rPr>
              <w:t xml:space="preserve"> «Назови лишний признак времени года».</w:t>
            </w:r>
          </w:p>
          <w:p w:rsidR="007D6E7D" w:rsidRPr="00BC08AA" w:rsidRDefault="007D6E7D" w:rsidP="00022206">
            <w:pPr>
              <w:jc w:val="both"/>
              <w:rPr>
                <w:b/>
                <w:sz w:val="16"/>
                <w:szCs w:val="16"/>
              </w:rPr>
            </w:pPr>
            <w:r w:rsidRPr="00BC08AA">
              <w:rPr>
                <w:b/>
                <w:sz w:val="16"/>
                <w:szCs w:val="16"/>
              </w:rPr>
              <w:t>«Подбери пару обуви»</w:t>
            </w:r>
          </w:p>
          <w:p w:rsidR="007D6E7D" w:rsidRPr="00BC08AA" w:rsidRDefault="007D6E7D" w:rsidP="00022206">
            <w:pPr>
              <w:jc w:val="both"/>
              <w:rPr>
                <w:b/>
                <w:sz w:val="16"/>
                <w:szCs w:val="16"/>
              </w:rPr>
            </w:pPr>
          </w:p>
          <w:p w:rsidR="007D6E7D" w:rsidRPr="00BC08AA" w:rsidRDefault="007D6E7D" w:rsidP="00022206">
            <w:pPr>
              <w:jc w:val="both"/>
              <w:rPr>
                <w:b/>
                <w:sz w:val="16"/>
                <w:szCs w:val="16"/>
              </w:rPr>
            </w:pPr>
            <w:r w:rsidRPr="00BC08AA">
              <w:rPr>
                <w:b/>
                <w:sz w:val="16"/>
                <w:szCs w:val="16"/>
              </w:rPr>
              <w:t xml:space="preserve"> «Выбери картинки с изображением зимы и докажи свой выбор»</w:t>
            </w:r>
          </w:p>
          <w:p w:rsidR="007D6E7D" w:rsidRPr="00BC08AA" w:rsidRDefault="007D6E7D" w:rsidP="00022206">
            <w:pPr>
              <w:jc w:val="both"/>
              <w:rPr>
                <w:b/>
                <w:sz w:val="16"/>
                <w:szCs w:val="16"/>
              </w:rPr>
            </w:pPr>
            <w:r w:rsidRPr="00BC08AA">
              <w:rPr>
                <w:b/>
                <w:sz w:val="16"/>
                <w:szCs w:val="16"/>
              </w:rPr>
              <w:t>«Найди ошибки художника» (зима)</w:t>
            </w:r>
          </w:p>
          <w:p w:rsidR="007D6E7D" w:rsidRPr="00BC08AA" w:rsidRDefault="007D6E7D" w:rsidP="00022206">
            <w:pPr>
              <w:jc w:val="both"/>
              <w:rPr>
                <w:b/>
                <w:sz w:val="16"/>
                <w:szCs w:val="16"/>
              </w:rPr>
            </w:pPr>
            <w:r w:rsidRPr="00BC08AA">
              <w:rPr>
                <w:b/>
                <w:sz w:val="16"/>
                <w:szCs w:val="16"/>
              </w:rPr>
              <w:t>«Часть – целое» (каблук – часть …)</w:t>
            </w:r>
          </w:p>
          <w:p w:rsidR="007D6E7D" w:rsidRPr="00BC08AA" w:rsidRDefault="007D6E7D" w:rsidP="00022206">
            <w:pPr>
              <w:jc w:val="both"/>
              <w:rPr>
                <w:b/>
                <w:sz w:val="16"/>
                <w:szCs w:val="16"/>
              </w:rPr>
            </w:pPr>
            <w:r w:rsidRPr="00BC08AA">
              <w:rPr>
                <w:b/>
                <w:sz w:val="16"/>
                <w:szCs w:val="16"/>
              </w:rPr>
              <w:t>«Соедини точки» (обувь).</w:t>
            </w:r>
          </w:p>
        </w:tc>
        <w:tc>
          <w:tcPr>
            <w:tcW w:w="3260" w:type="dxa"/>
          </w:tcPr>
          <w:p w:rsidR="007D6E7D" w:rsidRPr="00BC08AA" w:rsidRDefault="007D6E7D" w:rsidP="00022206">
            <w:pPr>
              <w:jc w:val="both"/>
              <w:rPr>
                <w:sz w:val="16"/>
                <w:szCs w:val="16"/>
              </w:rPr>
            </w:pPr>
            <w:r w:rsidRPr="00BC08AA">
              <w:rPr>
                <w:sz w:val="16"/>
                <w:szCs w:val="16"/>
              </w:rPr>
              <w:t xml:space="preserve"> «Зима» Г.Свиридов. Учить детей слышать и различать эмоциональное содержание музыки.</w:t>
            </w:r>
          </w:p>
          <w:p w:rsidR="007D6E7D" w:rsidRPr="00BC08AA" w:rsidRDefault="007D6E7D" w:rsidP="00022206">
            <w:pPr>
              <w:jc w:val="both"/>
              <w:rPr>
                <w:sz w:val="16"/>
                <w:szCs w:val="16"/>
              </w:rPr>
            </w:pPr>
            <w:r w:rsidRPr="00BC08AA">
              <w:rPr>
                <w:sz w:val="16"/>
                <w:szCs w:val="16"/>
              </w:rPr>
              <w:t xml:space="preserve">«Зимние подарки» </w:t>
            </w:r>
            <w:proofErr w:type="spellStart"/>
            <w:r w:rsidRPr="00BC08AA">
              <w:rPr>
                <w:sz w:val="16"/>
                <w:szCs w:val="16"/>
              </w:rPr>
              <w:t>Г.Левкодимова</w:t>
            </w:r>
            <w:proofErr w:type="spellEnd"/>
            <w:r w:rsidRPr="00BC08AA">
              <w:rPr>
                <w:sz w:val="16"/>
                <w:szCs w:val="16"/>
              </w:rPr>
              <w:t>, «Зимние забавы»</w:t>
            </w:r>
          </w:p>
          <w:p w:rsidR="007D6E7D" w:rsidRPr="00BC08AA" w:rsidRDefault="007D6E7D" w:rsidP="00022206">
            <w:pPr>
              <w:jc w:val="both"/>
              <w:rPr>
                <w:sz w:val="16"/>
                <w:szCs w:val="16"/>
              </w:rPr>
            </w:pPr>
            <w:r w:rsidRPr="00BC08AA">
              <w:rPr>
                <w:sz w:val="16"/>
                <w:szCs w:val="16"/>
              </w:rPr>
              <w:t>Закрепить умение начинать пение после вступления, легким звуком, в оживленном темпе.</w:t>
            </w:r>
          </w:p>
          <w:p w:rsidR="007D6E7D" w:rsidRPr="00BC08AA" w:rsidRDefault="007D6E7D" w:rsidP="00022206">
            <w:pPr>
              <w:jc w:val="both"/>
              <w:rPr>
                <w:sz w:val="16"/>
                <w:szCs w:val="16"/>
              </w:rPr>
            </w:pPr>
            <w:r w:rsidRPr="00BC08AA">
              <w:rPr>
                <w:sz w:val="16"/>
                <w:szCs w:val="16"/>
              </w:rPr>
              <w:t>«Бег с остановками» В.Семенова. Совершенствовать легкий бег и спокойный шаг по кругу.</w:t>
            </w:r>
          </w:p>
          <w:p w:rsidR="007D6E7D" w:rsidRPr="00BC08AA" w:rsidRDefault="007D6E7D" w:rsidP="00022206">
            <w:pPr>
              <w:jc w:val="both"/>
              <w:rPr>
                <w:sz w:val="16"/>
                <w:szCs w:val="16"/>
              </w:rPr>
            </w:pPr>
            <w:r w:rsidRPr="00BC08AA">
              <w:rPr>
                <w:sz w:val="16"/>
                <w:szCs w:val="16"/>
              </w:rPr>
              <w:t>«Зелёные ботинки»</w:t>
            </w:r>
          </w:p>
          <w:p w:rsidR="007D6E7D" w:rsidRPr="00BC08AA" w:rsidRDefault="007D6E7D" w:rsidP="00022206">
            <w:pPr>
              <w:jc w:val="both"/>
              <w:rPr>
                <w:sz w:val="16"/>
                <w:szCs w:val="16"/>
              </w:rPr>
            </w:pPr>
            <w:r w:rsidRPr="00BC08AA">
              <w:rPr>
                <w:sz w:val="16"/>
                <w:szCs w:val="16"/>
              </w:rPr>
              <w:t xml:space="preserve">Игры со словом </w:t>
            </w:r>
            <w:proofErr w:type="spellStart"/>
            <w:r w:rsidRPr="00BC08AA">
              <w:rPr>
                <w:sz w:val="16"/>
                <w:szCs w:val="16"/>
              </w:rPr>
              <w:t>Л.Генераловой</w:t>
            </w:r>
            <w:proofErr w:type="spellEnd"/>
            <w:r w:rsidRPr="00BC08AA">
              <w:rPr>
                <w:sz w:val="16"/>
                <w:szCs w:val="16"/>
              </w:rPr>
              <w:t xml:space="preserve"> – «Развитие координации движений со словом»</w:t>
            </w:r>
          </w:p>
        </w:tc>
        <w:tc>
          <w:tcPr>
            <w:tcW w:w="2551" w:type="dxa"/>
          </w:tcPr>
          <w:p w:rsidR="007D6E7D" w:rsidRPr="00BC08AA" w:rsidRDefault="007D6E7D" w:rsidP="00022206">
            <w:pPr>
              <w:jc w:val="both"/>
              <w:rPr>
                <w:sz w:val="16"/>
                <w:szCs w:val="16"/>
              </w:rPr>
            </w:pPr>
            <w:r w:rsidRPr="00BC08AA">
              <w:rPr>
                <w:sz w:val="16"/>
                <w:szCs w:val="16"/>
              </w:rPr>
              <w:t>Комплекс №2 «Времена года»</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«Встречные перебежки»</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«Зима»</w:t>
            </w:r>
          </w:p>
          <w:p w:rsidR="007D6E7D" w:rsidRPr="00BC08AA" w:rsidRDefault="007D6E7D" w:rsidP="00022206">
            <w:pPr>
              <w:jc w:val="both"/>
              <w:rPr>
                <w:sz w:val="16"/>
                <w:szCs w:val="16"/>
              </w:rPr>
            </w:pPr>
            <w:r w:rsidRPr="00BC08AA">
              <w:rPr>
                <w:sz w:val="16"/>
                <w:szCs w:val="16"/>
                <w:lang w:eastAsia="ar-SA"/>
              </w:rPr>
              <w:t>Учить детей передавать в рисунке карти</w:t>
            </w:r>
            <w:r w:rsidRPr="00BC08AA">
              <w:rPr>
                <w:sz w:val="16"/>
                <w:szCs w:val="16"/>
                <w:lang w:eastAsia="ar-SA"/>
              </w:rPr>
              <w:softHyphen/>
              <w:t>ну зимы в поле, в лесу, в поселке. Закреплять умение рисовать разные дома и деревья</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Стройка и строительные профессии</w:t>
            </w:r>
          </w:p>
          <w:p w:rsidR="007D6E7D" w:rsidRPr="00BC08AA" w:rsidRDefault="007D6E7D" w:rsidP="00022206">
            <w:pPr>
              <w:rPr>
                <w:b/>
                <w:sz w:val="16"/>
                <w:szCs w:val="16"/>
              </w:rPr>
            </w:pPr>
            <w:r w:rsidRPr="00BC08AA">
              <w:rPr>
                <w:b/>
                <w:sz w:val="16"/>
                <w:szCs w:val="16"/>
              </w:rPr>
              <w:t>Профессии работников детского сада</w:t>
            </w:r>
          </w:p>
          <w:p w:rsidR="007D6E7D" w:rsidRPr="00BC08AA" w:rsidRDefault="007D6E7D" w:rsidP="00022206">
            <w:pPr>
              <w:rPr>
                <w:sz w:val="16"/>
                <w:szCs w:val="16"/>
              </w:rPr>
            </w:pPr>
            <w:r w:rsidRPr="00BC08AA">
              <w:rPr>
                <w:sz w:val="16"/>
                <w:szCs w:val="16"/>
              </w:rPr>
              <w:t>Обобщать знания детей о строительстве зданий, стро</w:t>
            </w:r>
            <w:r w:rsidRPr="00BC08AA">
              <w:rPr>
                <w:sz w:val="16"/>
                <w:szCs w:val="16"/>
              </w:rPr>
              <w:softHyphen/>
              <w:t>ительных профессиях.</w:t>
            </w:r>
          </w:p>
          <w:p w:rsidR="007D6E7D" w:rsidRPr="00BC08AA" w:rsidRDefault="007D6E7D" w:rsidP="00022206">
            <w:pPr>
              <w:rPr>
                <w:b/>
                <w:sz w:val="16"/>
                <w:szCs w:val="16"/>
              </w:rPr>
            </w:pPr>
            <w:r w:rsidRPr="00BC08AA">
              <w:rPr>
                <w:sz w:val="16"/>
                <w:szCs w:val="16"/>
              </w:rPr>
              <w:t>Уточнять и расширять знания детей о профессиях ра</w:t>
            </w:r>
            <w:r w:rsidRPr="00BC08AA">
              <w:rPr>
                <w:sz w:val="16"/>
                <w:szCs w:val="16"/>
              </w:rPr>
              <w:softHyphen/>
              <w:t>ботников детского сада</w:t>
            </w:r>
          </w:p>
          <w:p w:rsidR="007D6E7D" w:rsidRPr="00BC08AA" w:rsidRDefault="007D6E7D" w:rsidP="00022206">
            <w:pPr>
              <w:rPr>
                <w:b/>
                <w:sz w:val="16"/>
                <w:szCs w:val="16"/>
              </w:rPr>
            </w:pPr>
            <w:r w:rsidRPr="00BC08AA">
              <w:rPr>
                <w:b/>
                <w:sz w:val="16"/>
                <w:szCs w:val="16"/>
              </w:rPr>
              <w:t xml:space="preserve">Звуки Ф, ФЬ. </w:t>
            </w:r>
          </w:p>
          <w:p w:rsidR="007D6E7D" w:rsidRPr="00BC08AA" w:rsidRDefault="007D6E7D" w:rsidP="00022206">
            <w:pPr>
              <w:rPr>
                <w:b/>
                <w:sz w:val="16"/>
                <w:szCs w:val="16"/>
              </w:rPr>
            </w:pPr>
            <w:r w:rsidRPr="00BC08AA">
              <w:rPr>
                <w:b/>
                <w:sz w:val="16"/>
                <w:szCs w:val="16"/>
              </w:rPr>
              <w:t>Буква Ф.</w:t>
            </w:r>
          </w:p>
        </w:tc>
        <w:tc>
          <w:tcPr>
            <w:tcW w:w="3261" w:type="dxa"/>
            <w:shd w:val="clear" w:color="auto" w:fill="F2F2F2"/>
          </w:tcPr>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b/>
                <w:sz w:val="16"/>
                <w:szCs w:val="16"/>
              </w:rPr>
              <w:t xml:space="preserve">Тест кодирования. </w:t>
            </w:r>
            <w:r w:rsidRPr="00BC08AA">
              <w:rPr>
                <w:sz w:val="16"/>
                <w:szCs w:val="16"/>
              </w:rPr>
              <w:t>(</w:t>
            </w:r>
          </w:p>
          <w:p w:rsidR="007D6E7D" w:rsidRPr="00BC08AA" w:rsidRDefault="007D6E7D" w:rsidP="00022206">
            <w:pPr>
              <w:jc w:val="both"/>
              <w:rPr>
                <w:sz w:val="16"/>
                <w:szCs w:val="16"/>
              </w:rPr>
            </w:pPr>
            <w:r w:rsidRPr="00BC08AA">
              <w:rPr>
                <w:b/>
                <w:sz w:val="16"/>
                <w:szCs w:val="16"/>
              </w:rPr>
              <w:t xml:space="preserve">Методика </w:t>
            </w:r>
            <w:proofErr w:type="spellStart"/>
            <w:r w:rsidRPr="00BC08AA">
              <w:rPr>
                <w:b/>
                <w:sz w:val="16"/>
                <w:szCs w:val="16"/>
              </w:rPr>
              <w:t>Косса</w:t>
            </w:r>
            <w:proofErr w:type="spellEnd"/>
            <w:r w:rsidRPr="00BC08AA">
              <w:rPr>
                <w:b/>
                <w:sz w:val="16"/>
                <w:szCs w:val="16"/>
              </w:rPr>
              <w:t>.</w:t>
            </w:r>
          </w:p>
          <w:p w:rsidR="007D6E7D" w:rsidRPr="00BC08AA" w:rsidRDefault="007D6E7D" w:rsidP="00022206">
            <w:pPr>
              <w:jc w:val="both"/>
              <w:rPr>
                <w:color w:val="FF0000"/>
                <w:sz w:val="16"/>
                <w:szCs w:val="16"/>
              </w:rPr>
            </w:pPr>
            <w:r w:rsidRPr="00BC08AA">
              <w:rPr>
                <w:b/>
                <w:sz w:val="16"/>
                <w:szCs w:val="16"/>
              </w:rPr>
              <w:t>Работа над смыслом крылатого выражения: «Мастер – золотые руки».</w:t>
            </w:r>
          </w:p>
        </w:tc>
        <w:tc>
          <w:tcPr>
            <w:tcW w:w="3260" w:type="dxa"/>
            <w:shd w:val="clear" w:color="auto" w:fill="F2F2F2"/>
          </w:tcPr>
          <w:p w:rsidR="007D6E7D" w:rsidRPr="00BC08AA" w:rsidRDefault="007D6E7D" w:rsidP="00022206">
            <w:pPr>
              <w:rPr>
                <w:sz w:val="16"/>
                <w:szCs w:val="16"/>
              </w:rPr>
            </w:pPr>
            <w:r w:rsidRPr="00BC08AA">
              <w:rPr>
                <w:sz w:val="16"/>
                <w:szCs w:val="16"/>
              </w:rPr>
              <w:t xml:space="preserve"> «Мы строители».  Учить детей петь эмоционально, в характере песни, мягко </w:t>
            </w:r>
            <w:proofErr w:type="spellStart"/>
            <w:r w:rsidRPr="00BC08AA">
              <w:rPr>
                <w:sz w:val="16"/>
                <w:szCs w:val="16"/>
              </w:rPr>
              <w:t>пропевая</w:t>
            </w:r>
            <w:proofErr w:type="spellEnd"/>
            <w:r w:rsidRPr="00BC08AA">
              <w:rPr>
                <w:sz w:val="16"/>
                <w:szCs w:val="16"/>
              </w:rPr>
              <w:t xml:space="preserve"> окончания музыкальных фраз.</w:t>
            </w:r>
          </w:p>
          <w:p w:rsidR="007D6E7D" w:rsidRPr="00BC08AA" w:rsidRDefault="007D6E7D" w:rsidP="00022206">
            <w:pPr>
              <w:rPr>
                <w:sz w:val="16"/>
                <w:szCs w:val="16"/>
              </w:rPr>
            </w:pPr>
            <w:r w:rsidRPr="00BC08AA">
              <w:rPr>
                <w:sz w:val="16"/>
                <w:szCs w:val="16"/>
              </w:rPr>
              <w:t xml:space="preserve"> «Построй домик из нот» дидактическая музыкальная игра.</w:t>
            </w:r>
          </w:p>
          <w:p w:rsidR="007D6E7D" w:rsidRPr="00BC08AA" w:rsidRDefault="007D6E7D" w:rsidP="00022206">
            <w:pPr>
              <w:rPr>
                <w:sz w:val="16"/>
                <w:szCs w:val="16"/>
              </w:rPr>
            </w:pPr>
            <w:r w:rsidRPr="00BC08AA">
              <w:rPr>
                <w:sz w:val="16"/>
                <w:szCs w:val="16"/>
              </w:rPr>
              <w:t>«Веселые строители». Улучшать качество исполнения танцевальных движений, встречающихся в пляске.</w:t>
            </w:r>
          </w:p>
        </w:tc>
        <w:tc>
          <w:tcPr>
            <w:tcW w:w="2551" w:type="dxa"/>
            <w:shd w:val="clear" w:color="auto" w:fill="F2F2F2"/>
          </w:tcPr>
          <w:p w:rsidR="007D6E7D" w:rsidRPr="00BC08AA" w:rsidRDefault="007D6E7D" w:rsidP="00022206">
            <w:pPr>
              <w:jc w:val="both"/>
              <w:rPr>
                <w:sz w:val="16"/>
                <w:szCs w:val="16"/>
              </w:rPr>
            </w:pPr>
            <w:r w:rsidRPr="00BC08AA">
              <w:rPr>
                <w:sz w:val="16"/>
                <w:szCs w:val="16"/>
              </w:rPr>
              <w:t>Комплекс №2 «Времена года»</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«Встречные перебежки»</w:t>
            </w: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sz w:val="16"/>
                <w:szCs w:val="16"/>
                <w:lang w:eastAsia="ar-SA"/>
              </w:rPr>
              <w:t>Аппликация "Новые дома на нашей улице"</w:t>
            </w:r>
          </w:p>
          <w:p w:rsidR="007D6E7D" w:rsidRPr="00BC08AA" w:rsidRDefault="007D6E7D" w:rsidP="00022206">
            <w:pPr>
              <w:jc w:val="both"/>
              <w:rPr>
                <w:sz w:val="16"/>
                <w:szCs w:val="16"/>
              </w:rPr>
            </w:pPr>
            <w:r w:rsidRPr="00BC08AA">
              <w:rPr>
                <w:sz w:val="16"/>
                <w:szCs w:val="16"/>
                <w:lang w:eastAsia="ar-SA"/>
              </w:rPr>
              <w:t>Учить детей создавать несложную композицию: по-разному располагать на пространстве листа изображения домов, дополнительные предметы.</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II</w:t>
            </w:r>
          </w:p>
        </w:tc>
        <w:tc>
          <w:tcPr>
            <w:tcW w:w="3789" w:type="dxa"/>
          </w:tcPr>
          <w:p w:rsidR="007D6E7D" w:rsidRPr="00BC08AA" w:rsidRDefault="007D6E7D" w:rsidP="00022206">
            <w:pPr>
              <w:shd w:val="clear" w:color="auto" w:fill="FFFFFF"/>
              <w:rPr>
                <w:b/>
                <w:sz w:val="16"/>
                <w:szCs w:val="16"/>
              </w:rPr>
            </w:pPr>
            <w:r w:rsidRPr="00BC08AA">
              <w:rPr>
                <w:b/>
                <w:sz w:val="16"/>
                <w:szCs w:val="16"/>
              </w:rPr>
              <w:t>Февраль – последний месяц зимы</w:t>
            </w:r>
          </w:p>
          <w:p w:rsidR="007D6E7D" w:rsidRPr="00BC08AA" w:rsidRDefault="007D6E7D" w:rsidP="00022206">
            <w:pPr>
              <w:shd w:val="clear" w:color="auto" w:fill="FFFFFF"/>
              <w:jc w:val="both"/>
              <w:rPr>
                <w:sz w:val="16"/>
                <w:szCs w:val="16"/>
              </w:rPr>
            </w:pPr>
            <w:r w:rsidRPr="00BC08AA">
              <w:rPr>
                <w:color w:val="000000"/>
                <w:sz w:val="16"/>
                <w:szCs w:val="16"/>
              </w:rPr>
              <w:t>Обобщать наблюдения детей, систематизировать знания о зиме (пасмурное небо, серые тучи, идет снег, лежат большие сугробы, дует холодный ветер, ветер поднимает снег с земли; поземка, метель); закреплять названия зимних месяцев.</w:t>
            </w:r>
          </w:p>
          <w:p w:rsidR="007D6E7D" w:rsidRPr="00BC08AA" w:rsidRDefault="007D6E7D" w:rsidP="00022206">
            <w:pPr>
              <w:shd w:val="clear" w:color="auto" w:fill="FFFFFF"/>
              <w:rPr>
                <w:b/>
                <w:sz w:val="16"/>
                <w:szCs w:val="16"/>
              </w:rPr>
            </w:pPr>
            <w:r w:rsidRPr="00BC08AA">
              <w:rPr>
                <w:b/>
                <w:sz w:val="16"/>
                <w:szCs w:val="16"/>
              </w:rPr>
              <w:t>Различение твердых и мягких согласных звуков</w:t>
            </w:r>
          </w:p>
          <w:p w:rsidR="007D6E7D" w:rsidRPr="00BC08AA" w:rsidRDefault="007D6E7D" w:rsidP="00022206">
            <w:pPr>
              <w:shd w:val="clear" w:color="auto" w:fill="FFFFFF"/>
              <w:rPr>
                <w:b/>
                <w:i/>
                <w:sz w:val="16"/>
                <w:szCs w:val="16"/>
              </w:rPr>
            </w:pPr>
            <w:r w:rsidRPr="00BC08AA">
              <w:rPr>
                <w:b/>
                <w:i/>
                <w:sz w:val="16"/>
                <w:szCs w:val="16"/>
              </w:rPr>
              <w:t xml:space="preserve">М – </w:t>
            </w:r>
            <w:proofErr w:type="spellStart"/>
            <w:r w:rsidRPr="00BC08AA">
              <w:rPr>
                <w:b/>
                <w:i/>
                <w:sz w:val="16"/>
                <w:szCs w:val="16"/>
              </w:rPr>
              <w:t>мь</w:t>
            </w:r>
            <w:proofErr w:type="spellEnd"/>
          </w:p>
          <w:p w:rsidR="007D6E7D" w:rsidRPr="00BC08AA" w:rsidRDefault="007D6E7D" w:rsidP="00022206">
            <w:pPr>
              <w:shd w:val="clear" w:color="auto" w:fill="FFFFFF"/>
              <w:rPr>
                <w:b/>
                <w:i/>
                <w:sz w:val="16"/>
                <w:szCs w:val="16"/>
              </w:rPr>
            </w:pPr>
            <w:r w:rsidRPr="00BC08AA">
              <w:rPr>
                <w:b/>
                <w:i/>
                <w:sz w:val="16"/>
                <w:szCs w:val="16"/>
              </w:rPr>
              <w:t xml:space="preserve">Н – </w:t>
            </w:r>
            <w:proofErr w:type="spellStart"/>
            <w:r w:rsidRPr="00BC08AA">
              <w:rPr>
                <w:b/>
                <w:i/>
                <w:sz w:val="16"/>
                <w:szCs w:val="16"/>
              </w:rPr>
              <w:t>нь</w:t>
            </w:r>
            <w:proofErr w:type="spellEnd"/>
            <w:r w:rsidRPr="00BC08AA">
              <w:rPr>
                <w:b/>
                <w:i/>
                <w:sz w:val="16"/>
                <w:szCs w:val="16"/>
              </w:rPr>
              <w:t xml:space="preserve">, в – </w:t>
            </w:r>
            <w:proofErr w:type="spellStart"/>
            <w:r w:rsidRPr="00BC08AA">
              <w:rPr>
                <w:b/>
                <w:i/>
                <w:sz w:val="16"/>
                <w:szCs w:val="16"/>
              </w:rPr>
              <w:t>вь</w:t>
            </w:r>
            <w:proofErr w:type="spellEnd"/>
          </w:p>
          <w:p w:rsidR="007D6E7D" w:rsidRPr="00BC08AA" w:rsidRDefault="007D6E7D" w:rsidP="00022206">
            <w:pPr>
              <w:shd w:val="clear" w:color="auto" w:fill="FFFFFF"/>
              <w:rPr>
                <w:b/>
                <w:i/>
                <w:sz w:val="16"/>
                <w:szCs w:val="16"/>
              </w:rPr>
            </w:pPr>
          </w:p>
        </w:tc>
        <w:tc>
          <w:tcPr>
            <w:tcW w:w="3261" w:type="dxa"/>
          </w:tcPr>
          <w:p w:rsidR="007D6E7D" w:rsidRPr="00BC08AA" w:rsidRDefault="007D6E7D" w:rsidP="00022206">
            <w:pPr>
              <w:jc w:val="both"/>
              <w:rPr>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b/>
                <w:sz w:val="16"/>
                <w:szCs w:val="16"/>
              </w:rPr>
              <w:t>«Выделение лишнего».</w:t>
            </w:r>
          </w:p>
          <w:p w:rsidR="007D6E7D" w:rsidRPr="00BC08AA" w:rsidRDefault="007D6E7D" w:rsidP="00022206">
            <w:pPr>
              <w:jc w:val="both"/>
              <w:rPr>
                <w:sz w:val="16"/>
                <w:szCs w:val="16"/>
              </w:rPr>
            </w:pPr>
            <w:r w:rsidRPr="00BC08AA">
              <w:rPr>
                <w:b/>
                <w:sz w:val="16"/>
                <w:szCs w:val="16"/>
              </w:rPr>
              <w:t xml:space="preserve">«Разложи серию сюжетных картинок и составь рассказ на тему «Зима». </w:t>
            </w:r>
            <w:r w:rsidRPr="00BC08AA">
              <w:rPr>
                <w:sz w:val="16"/>
                <w:szCs w:val="16"/>
              </w:rPr>
              <w:t>(По картинкам и словесной инструкции.)</w:t>
            </w:r>
          </w:p>
        </w:tc>
        <w:tc>
          <w:tcPr>
            <w:tcW w:w="3260" w:type="dxa"/>
          </w:tcPr>
          <w:p w:rsidR="007D6E7D" w:rsidRPr="00BC08AA" w:rsidRDefault="007D6E7D" w:rsidP="00022206">
            <w:pPr>
              <w:jc w:val="both"/>
              <w:rPr>
                <w:sz w:val="16"/>
                <w:szCs w:val="16"/>
              </w:rPr>
            </w:pPr>
            <w:r w:rsidRPr="00BC08AA">
              <w:rPr>
                <w:sz w:val="16"/>
                <w:szCs w:val="16"/>
              </w:rPr>
              <w:t xml:space="preserve"> «Снег уже не белый»</w:t>
            </w:r>
          </w:p>
          <w:p w:rsidR="007D6E7D" w:rsidRPr="00BC08AA" w:rsidRDefault="007D6E7D" w:rsidP="00022206">
            <w:pPr>
              <w:jc w:val="both"/>
              <w:rPr>
                <w:sz w:val="16"/>
                <w:szCs w:val="16"/>
              </w:rPr>
            </w:pPr>
            <w:proofErr w:type="spellStart"/>
            <w:r w:rsidRPr="00BC08AA">
              <w:rPr>
                <w:sz w:val="16"/>
                <w:szCs w:val="16"/>
              </w:rPr>
              <w:t>Попатенко</w:t>
            </w:r>
            <w:proofErr w:type="spellEnd"/>
            <w:r w:rsidRPr="00BC08AA">
              <w:rPr>
                <w:sz w:val="16"/>
                <w:szCs w:val="16"/>
              </w:rPr>
              <w:t>.</w:t>
            </w:r>
          </w:p>
          <w:p w:rsidR="007D6E7D" w:rsidRPr="00BC08AA" w:rsidRDefault="007D6E7D" w:rsidP="00022206">
            <w:pPr>
              <w:jc w:val="both"/>
              <w:rPr>
                <w:sz w:val="16"/>
                <w:szCs w:val="16"/>
              </w:rPr>
            </w:pPr>
            <w:r w:rsidRPr="00BC08AA">
              <w:rPr>
                <w:sz w:val="16"/>
                <w:szCs w:val="16"/>
              </w:rPr>
              <w:t>Хороводный танец. Русская народная песня «Вот уж зимушка проходит»</w:t>
            </w:r>
          </w:p>
          <w:p w:rsidR="007D6E7D" w:rsidRPr="00BC08AA" w:rsidRDefault="007D6E7D" w:rsidP="00022206">
            <w:pPr>
              <w:jc w:val="both"/>
              <w:rPr>
                <w:sz w:val="16"/>
                <w:szCs w:val="16"/>
              </w:rPr>
            </w:pPr>
            <w:r w:rsidRPr="00BC08AA">
              <w:rPr>
                <w:sz w:val="16"/>
                <w:szCs w:val="16"/>
              </w:rPr>
              <w:t>«Радуется солнышко» С.Степанова. Точно соблюдать ритмический рисунок песни, четко проговаривать слова. Передавать настроение песни.</w:t>
            </w:r>
          </w:p>
          <w:p w:rsidR="007D6E7D" w:rsidRPr="00BC08AA" w:rsidRDefault="007D6E7D" w:rsidP="00022206">
            <w:pPr>
              <w:jc w:val="both"/>
              <w:rPr>
                <w:sz w:val="16"/>
                <w:szCs w:val="16"/>
              </w:rPr>
            </w:pPr>
            <w:r w:rsidRPr="00BC08AA">
              <w:rPr>
                <w:sz w:val="16"/>
                <w:szCs w:val="16"/>
              </w:rPr>
              <w:t xml:space="preserve"> «Бег врассыпную и ходьба по кругу» музыка Т.Ломовой</w:t>
            </w:r>
          </w:p>
          <w:p w:rsidR="007D6E7D" w:rsidRPr="00BC08AA" w:rsidRDefault="007D6E7D" w:rsidP="00022206">
            <w:pPr>
              <w:jc w:val="both"/>
              <w:rPr>
                <w:sz w:val="16"/>
                <w:szCs w:val="16"/>
              </w:rPr>
            </w:pPr>
            <w:r w:rsidRPr="00BC08AA">
              <w:rPr>
                <w:sz w:val="16"/>
                <w:szCs w:val="16"/>
              </w:rPr>
              <w:t xml:space="preserve"> Учить детей самостоятельно менять движение в соответствии с изменением характера музыки, перестраиваться в круг из положения врассыпную.</w:t>
            </w:r>
          </w:p>
          <w:p w:rsidR="007D6E7D" w:rsidRPr="00BC08AA" w:rsidRDefault="007D6E7D" w:rsidP="00022206">
            <w:pPr>
              <w:jc w:val="both"/>
              <w:rPr>
                <w:sz w:val="16"/>
                <w:szCs w:val="16"/>
              </w:rPr>
            </w:pPr>
            <w:r w:rsidRPr="00BC08AA">
              <w:rPr>
                <w:sz w:val="16"/>
                <w:szCs w:val="16"/>
              </w:rPr>
              <w:t xml:space="preserve">«Пляска парами» </w:t>
            </w:r>
            <w:proofErr w:type="spellStart"/>
            <w:r w:rsidRPr="00BC08AA">
              <w:rPr>
                <w:sz w:val="16"/>
                <w:szCs w:val="16"/>
              </w:rPr>
              <w:t>Т.Попатенко</w:t>
            </w:r>
            <w:proofErr w:type="spellEnd"/>
            <w:r w:rsidRPr="00BC08AA">
              <w:rPr>
                <w:sz w:val="16"/>
                <w:szCs w:val="16"/>
              </w:rPr>
              <w:t>. Закреплять умения выполнять танцевальные движения: хлопки, выставление ноги на пятку, «лодочку».</w:t>
            </w:r>
          </w:p>
        </w:tc>
        <w:tc>
          <w:tcPr>
            <w:tcW w:w="2551" w:type="dxa"/>
          </w:tcPr>
          <w:p w:rsidR="007D6E7D" w:rsidRPr="00BC08AA" w:rsidRDefault="007D6E7D" w:rsidP="00022206">
            <w:pPr>
              <w:jc w:val="both"/>
              <w:rPr>
                <w:sz w:val="16"/>
                <w:szCs w:val="16"/>
              </w:rPr>
            </w:pPr>
            <w:r w:rsidRPr="00BC08AA">
              <w:rPr>
                <w:sz w:val="16"/>
                <w:szCs w:val="16"/>
              </w:rPr>
              <w:t>Комплекс №2 «Времена года»</w:t>
            </w:r>
          </w:p>
          <w:p w:rsidR="007D6E7D" w:rsidRPr="00BC08AA" w:rsidRDefault="007D6E7D" w:rsidP="00022206">
            <w:pPr>
              <w:jc w:val="both"/>
              <w:rPr>
                <w:sz w:val="16"/>
                <w:szCs w:val="16"/>
              </w:rPr>
            </w:pPr>
            <w:r w:rsidRPr="00BC08AA">
              <w:rPr>
                <w:sz w:val="16"/>
                <w:szCs w:val="16"/>
              </w:rPr>
              <w:t>Выполнение заданий на внимание «ветер». «вьюга», «мороз»</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 xml:space="preserve"> «Снежинка»</w:t>
            </w:r>
          </w:p>
          <w:p w:rsidR="007D6E7D" w:rsidRPr="00BC08AA" w:rsidRDefault="007D6E7D" w:rsidP="00022206">
            <w:pPr>
              <w:autoSpaceDE w:val="0"/>
              <w:rPr>
                <w:b/>
                <w:bCs/>
                <w:sz w:val="16"/>
                <w:szCs w:val="16"/>
                <w:lang w:eastAsia="ar-SA"/>
              </w:rPr>
            </w:pPr>
            <w:r w:rsidRPr="00BC08AA">
              <w:rPr>
                <w:sz w:val="16"/>
                <w:szCs w:val="16"/>
                <w:lang w:eastAsia="ar-SA"/>
              </w:rPr>
              <w:t xml:space="preserve">Учить детей рисовать узор на бумаге в форме </w:t>
            </w:r>
            <w:proofErr w:type="spellStart"/>
            <w:r w:rsidRPr="00BC08AA">
              <w:rPr>
                <w:sz w:val="16"/>
                <w:szCs w:val="16"/>
                <w:lang w:eastAsia="ar-SA"/>
              </w:rPr>
              <w:t>розеты</w:t>
            </w:r>
            <w:proofErr w:type="spellEnd"/>
            <w:r w:rsidRPr="00BC08AA">
              <w:rPr>
                <w:sz w:val="16"/>
                <w:szCs w:val="16"/>
                <w:lang w:eastAsia="ar-SA"/>
              </w:rPr>
              <w:t>; располагать узор в соответствии с данной формой; при</w:t>
            </w:r>
            <w:r w:rsidRPr="00BC08AA">
              <w:rPr>
                <w:sz w:val="16"/>
                <w:szCs w:val="16"/>
                <w:lang w:eastAsia="ar-SA"/>
              </w:rPr>
              <w:softHyphen/>
              <w:t>думывать детали узора по своему желанию. Закреплять умение рисовать концом кисти. Воспитывать самостоятельность. Развивать образные представления, воображение. Вызывать радость от создания тонкого, изящного рисунка.</w:t>
            </w:r>
          </w:p>
          <w:p w:rsidR="007D6E7D" w:rsidRPr="00BC08AA" w:rsidRDefault="007D6E7D" w:rsidP="00022206">
            <w:pPr>
              <w:jc w:val="both"/>
              <w:rPr>
                <w:sz w:val="16"/>
                <w:szCs w:val="16"/>
              </w:rPr>
            </w:pP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Общественные здания</w:t>
            </w:r>
          </w:p>
          <w:p w:rsidR="007D6E7D" w:rsidRPr="00BC08AA" w:rsidRDefault="007D6E7D" w:rsidP="00022206">
            <w:pPr>
              <w:rPr>
                <w:b/>
                <w:sz w:val="16"/>
                <w:szCs w:val="16"/>
              </w:rPr>
            </w:pPr>
            <w:r w:rsidRPr="00BC08AA">
              <w:rPr>
                <w:sz w:val="16"/>
                <w:szCs w:val="16"/>
              </w:rPr>
              <w:t>Закреплять знания детей об общественных зданиях (магазин, почта, аптека, школа, библиотека, кинотеатр); пра</w:t>
            </w:r>
            <w:r w:rsidRPr="00BC08AA">
              <w:rPr>
                <w:sz w:val="16"/>
                <w:szCs w:val="16"/>
              </w:rPr>
              <w:softHyphen/>
              <w:t>вилах поведения в общественных местах; профессиях людей, работающих в этих учреждениях</w:t>
            </w:r>
          </w:p>
          <w:p w:rsidR="007D6E7D" w:rsidRPr="00BC08AA" w:rsidRDefault="007D6E7D" w:rsidP="00022206">
            <w:pPr>
              <w:rPr>
                <w:b/>
                <w:sz w:val="16"/>
                <w:szCs w:val="16"/>
              </w:rPr>
            </w:pPr>
            <w:r w:rsidRPr="00BC08AA">
              <w:rPr>
                <w:b/>
                <w:sz w:val="16"/>
                <w:szCs w:val="16"/>
              </w:rPr>
              <w:t xml:space="preserve">Звуки Ф, ФЬ. </w:t>
            </w:r>
          </w:p>
          <w:p w:rsidR="007D6E7D" w:rsidRPr="00BC08AA" w:rsidRDefault="007D6E7D" w:rsidP="00022206">
            <w:pPr>
              <w:rPr>
                <w:b/>
                <w:sz w:val="16"/>
                <w:szCs w:val="16"/>
              </w:rPr>
            </w:pPr>
            <w:r w:rsidRPr="00BC08AA">
              <w:rPr>
                <w:b/>
                <w:sz w:val="16"/>
                <w:szCs w:val="16"/>
              </w:rPr>
              <w:t>Буква Ф.</w:t>
            </w:r>
          </w:p>
        </w:tc>
        <w:tc>
          <w:tcPr>
            <w:tcW w:w="3261" w:type="dxa"/>
            <w:shd w:val="clear" w:color="auto" w:fill="F2F2F2"/>
          </w:tcPr>
          <w:p w:rsidR="007D6E7D" w:rsidRPr="00BC08AA" w:rsidRDefault="007D6E7D" w:rsidP="00022206">
            <w:pPr>
              <w:jc w:val="both"/>
              <w:rPr>
                <w:sz w:val="16"/>
                <w:szCs w:val="16"/>
              </w:rPr>
            </w:pPr>
            <w:r w:rsidRPr="00BC08AA">
              <w:rPr>
                <w:b/>
                <w:sz w:val="16"/>
                <w:szCs w:val="16"/>
              </w:rPr>
              <w:t xml:space="preserve"> «Пересчет геометрических фигур».</w:t>
            </w:r>
          </w:p>
          <w:p w:rsidR="007D6E7D" w:rsidRPr="00BC08AA" w:rsidRDefault="007D6E7D" w:rsidP="00022206">
            <w:pPr>
              <w:jc w:val="both"/>
              <w:rPr>
                <w:sz w:val="16"/>
                <w:szCs w:val="16"/>
              </w:rPr>
            </w:pPr>
            <w:r w:rsidRPr="00BC08AA">
              <w:rPr>
                <w:b/>
                <w:sz w:val="16"/>
                <w:szCs w:val="16"/>
              </w:rPr>
              <w:t>Работа над смыслом пословицы: «Дело мастера боится».</w:t>
            </w:r>
          </w:p>
          <w:p w:rsidR="007D6E7D" w:rsidRPr="00BC08AA" w:rsidRDefault="007D6E7D" w:rsidP="00022206">
            <w:pPr>
              <w:jc w:val="both"/>
              <w:rPr>
                <w:color w:val="000000"/>
                <w:sz w:val="16"/>
                <w:szCs w:val="16"/>
                <w:shd w:val="clear" w:color="auto" w:fill="FFFFFF"/>
              </w:rPr>
            </w:pPr>
          </w:p>
          <w:p w:rsidR="007D6E7D" w:rsidRPr="00BC08AA" w:rsidRDefault="007D6E7D" w:rsidP="00022206">
            <w:pPr>
              <w:jc w:val="both"/>
              <w:rPr>
                <w:b/>
                <w:sz w:val="16"/>
                <w:szCs w:val="16"/>
              </w:rPr>
            </w:pPr>
            <w:r w:rsidRPr="00BC08AA">
              <w:rPr>
                <w:color w:val="000000"/>
                <w:sz w:val="16"/>
                <w:szCs w:val="16"/>
                <w:shd w:val="clear" w:color="auto" w:fill="FFFFFF"/>
              </w:rPr>
              <w:t>Упражнение на развитие произвольного внимания.</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b/>
                <w:sz w:val="16"/>
                <w:szCs w:val="16"/>
              </w:rPr>
              <w:t xml:space="preserve">«Что изменилось?» </w:t>
            </w:r>
            <w:r w:rsidRPr="00BC08AA">
              <w:rPr>
                <w:sz w:val="16"/>
                <w:szCs w:val="16"/>
              </w:rPr>
              <w:t>(5-10 картинок)</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 xml:space="preserve"> «Почтальон» формировать умение выражать это в пении в соответствии с характером музыкального произведения.</w:t>
            </w:r>
          </w:p>
          <w:p w:rsidR="007D6E7D" w:rsidRPr="00BC08AA" w:rsidRDefault="007D6E7D" w:rsidP="00022206">
            <w:pPr>
              <w:jc w:val="both"/>
              <w:rPr>
                <w:sz w:val="16"/>
                <w:szCs w:val="16"/>
              </w:rPr>
            </w:pPr>
            <w:r w:rsidRPr="00BC08AA">
              <w:rPr>
                <w:sz w:val="16"/>
                <w:szCs w:val="16"/>
              </w:rPr>
              <w:t xml:space="preserve"> Пальчиковая гимнастика «Магазин».</w:t>
            </w:r>
          </w:p>
        </w:tc>
        <w:tc>
          <w:tcPr>
            <w:tcW w:w="2551" w:type="dxa"/>
            <w:shd w:val="clear" w:color="auto" w:fill="F2F2F2"/>
          </w:tcPr>
          <w:p w:rsidR="007D6E7D" w:rsidRPr="00BC08AA" w:rsidRDefault="007D6E7D" w:rsidP="00022206">
            <w:pPr>
              <w:jc w:val="both"/>
              <w:rPr>
                <w:sz w:val="16"/>
                <w:szCs w:val="16"/>
              </w:rPr>
            </w:pPr>
            <w:r w:rsidRPr="00BC08AA">
              <w:rPr>
                <w:sz w:val="16"/>
                <w:szCs w:val="16"/>
              </w:rPr>
              <w:t>Комплекс упражнений «Строим дом»</w:t>
            </w:r>
          </w:p>
        </w:tc>
        <w:tc>
          <w:tcPr>
            <w:tcW w:w="2619" w:type="dxa"/>
            <w:shd w:val="clear" w:color="auto" w:fill="F2F2F2"/>
          </w:tcPr>
          <w:p w:rsidR="007D6E7D" w:rsidRPr="00BC08AA" w:rsidRDefault="007D6E7D" w:rsidP="00022206">
            <w:pPr>
              <w:jc w:val="both"/>
              <w:rPr>
                <w:sz w:val="16"/>
                <w:szCs w:val="16"/>
                <w:lang w:eastAsia="ar-SA"/>
              </w:rPr>
            </w:pPr>
            <w:r w:rsidRPr="00BC08AA">
              <w:rPr>
                <w:b/>
                <w:sz w:val="16"/>
                <w:szCs w:val="16"/>
                <w:lang w:eastAsia="ar-SA"/>
              </w:rPr>
              <w:t>Рисование «Город вечером».</w:t>
            </w:r>
          </w:p>
          <w:p w:rsidR="007D6E7D" w:rsidRPr="00BC08AA" w:rsidRDefault="007D6E7D" w:rsidP="00022206">
            <w:pPr>
              <w:jc w:val="both"/>
              <w:rPr>
                <w:sz w:val="16"/>
                <w:szCs w:val="16"/>
              </w:rPr>
            </w:pPr>
            <w:r w:rsidRPr="00BC08AA">
              <w:rPr>
                <w:sz w:val="16"/>
                <w:szCs w:val="16"/>
                <w:lang w:eastAsia="ar-SA"/>
              </w:rPr>
              <w:t>Учить детей передавать в рисунке картину вечернего города, цветовой колорит: дома светлее ночного воздуха, в окнах горят разноцветные огни.</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lastRenderedPageBreak/>
              <w:t>III</w:t>
            </w:r>
          </w:p>
        </w:tc>
        <w:tc>
          <w:tcPr>
            <w:tcW w:w="3789" w:type="dxa"/>
          </w:tcPr>
          <w:p w:rsidR="007D6E7D" w:rsidRPr="00BC08AA" w:rsidRDefault="007D6E7D" w:rsidP="00022206">
            <w:pPr>
              <w:shd w:val="clear" w:color="auto" w:fill="FFFFFF"/>
              <w:rPr>
                <w:b/>
                <w:sz w:val="16"/>
                <w:szCs w:val="16"/>
              </w:rPr>
            </w:pPr>
            <w:r w:rsidRPr="00BC08AA">
              <w:rPr>
                <w:b/>
                <w:sz w:val="16"/>
                <w:szCs w:val="16"/>
              </w:rPr>
              <w:t>День защитника Отечества</w:t>
            </w:r>
          </w:p>
          <w:p w:rsidR="007D6E7D" w:rsidRPr="00BC08AA" w:rsidRDefault="007D6E7D" w:rsidP="00022206">
            <w:pPr>
              <w:shd w:val="clear" w:color="auto" w:fill="FFFFFF"/>
              <w:jc w:val="both"/>
              <w:rPr>
                <w:sz w:val="16"/>
                <w:szCs w:val="16"/>
              </w:rPr>
            </w:pPr>
            <w:r w:rsidRPr="00BC08AA">
              <w:rPr>
                <w:color w:val="000000"/>
                <w:sz w:val="16"/>
                <w:szCs w:val="16"/>
              </w:rPr>
              <w:t>Познакомить детей с военными профессиями (лет</w:t>
            </w:r>
            <w:r w:rsidRPr="00BC08AA">
              <w:rPr>
                <w:color w:val="000000"/>
                <w:sz w:val="16"/>
                <w:szCs w:val="16"/>
              </w:rPr>
              <w:softHyphen/>
              <w:t>чик, танкист, ракетчик, пограничник); учить составлять рас</w:t>
            </w:r>
            <w:r w:rsidRPr="00BC08AA">
              <w:rPr>
                <w:color w:val="000000"/>
                <w:sz w:val="16"/>
                <w:szCs w:val="16"/>
              </w:rPr>
              <w:softHyphen/>
              <w:t>сказ о защитниках Родины.</w:t>
            </w:r>
          </w:p>
          <w:p w:rsidR="007D6E7D" w:rsidRPr="00BC08AA" w:rsidRDefault="007D6E7D" w:rsidP="00022206">
            <w:pPr>
              <w:rPr>
                <w:b/>
                <w:sz w:val="16"/>
                <w:szCs w:val="16"/>
              </w:rPr>
            </w:pPr>
            <w:r w:rsidRPr="00BC08AA">
              <w:rPr>
                <w:b/>
                <w:sz w:val="16"/>
                <w:szCs w:val="16"/>
              </w:rPr>
              <w:t>Звук и буква К. Твердые мягкие согласные звуки</w:t>
            </w:r>
          </w:p>
          <w:p w:rsidR="007D6E7D" w:rsidRPr="00BC08AA" w:rsidRDefault="007D6E7D" w:rsidP="00022206">
            <w:pPr>
              <w:rPr>
                <w:b/>
                <w:sz w:val="16"/>
                <w:szCs w:val="16"/>
              </w:rPr>
            </w:pPr>
          </w:p>
        </w:tc>
        <w:tc>
          <w:tcPr>
            <w:tcW w:w="3261" w:type="dxa"/>
          </w:tcPr>
          <w:p w:rsidR="007D6E7D" w:rsidRPr="00BC08AA" w:rsidRDefault="007D6E7D" w:rsidP="00022206">
            <w:pPr>
              <w:jc w:val="both"/>
              <w:rPr>
                <w:b/>
                <w:sz w:val="16"/>
                <w:szCs w:val="16"/>
              </w:rPr>
            </w:pPr>
            <w:r w:rsidRPr="00BC08AA">
              <w:rPr>
                <w:color w:val="000000"/>
                <w:sz w:val="16"/>
                <w:szCs w:val="16"/>
                <w:shd w:val="clear" w:color="auto" w:fill="FFFFFF"/>
              </w:rPr>
              <w:t>Упражнения, направленные на развитие зрительной памяти и внимания детей.</w:t>
            </w:r>
          </w:p>
          <w:p w:rsidR="007D6E7D" w:rsidRPr="00BC08AA" w:rsidRDefault="007D6E7D" w:rsidP="00022206">
            <w:pPr>
              <w:jc w:val="both"/>
              <w:rPr>
                <w:b/>
                <w:sz w:val="16"/>
                <w:szCs w:val="16"/>
              </w:rPr>
            </w:pPr>
            <w:r w:rsidRPr="00BC08AA">
              <w:rPr>
                <w:b/>
                <w:sz w:val="16"/>
                <w:szCs w:val="16"/>
              </w:rPr>
              <w:t>«Запомни эти фигуры» (зрительное восприятие По Ф.Е. Рыбакову).«Сравнение множеств»</w:t>
            </w:r>
          </w:p>
        </w:tc>
        <w:tc>
          <w:tcPr>
            <w:tcW w:w="3260" w:type="dxa"/>
          </w:tcPr>
          <w:p w:rsidR="007D6E7D" w:rsidRPr="00BC08AA" w:rsidRDefault="007D6E7D" w:rsidP="00022206">
            <w:pPr>
              <w:jc w:val="both"/>
              <w:rPr>
                <w:sz w:val="16"/>
                <w:szCs w:val="16"/>
              </w:rPr>
            </w:pPr>
            <w:r w:rsidRPr="00BC08AA">
              <w:rPr>
                <w:sz w:val="16"/>
                <w:szCs w:val="16"/>
              </w:rPr>
              <w:t xml:space="preserve"> «Песня о пограничнике» </w:t>
            </w:r>
            <w:proofErr w:type="spellStart"/>
            <w:r w:rsidRPr="00BC08AA">
              <w:rPr>
                <w:sz w:val="16"/>
                <w:szCs w:val="16"/>
              </w:rPr>
              <w:t>Попатенко</w:t>
            </w:r>
            <w:proofErr w:type="spellEnd"/>
            <w:r w:rsidRPr="00BC08AA">
              <w:rPr>
                <w:sz w:val="16"/>
                <w:szCs w:val="16"/>
              </w:rPr>
              <w:t>.</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«Наша Армия сильна» </w:t>
            </w:r>
            <w:proofErr w:type="spellStart"/>
            <w:r w:rsidRPr="00BC08AA">
              <w:rPr>
                <w:sz w:val="16"/>
                <w:szCs w:val="16"/>
              </w:rPr>
              <w:t>муз.Филлипенко</w:t>
            </w:r>
            <w:proofErr w:type="spellEnd"/>
          </w:p>
          <w:p w:rsidR="007D6E7D" w:rsidRPr="00BC08AA" w:rsidRDefault="007D6E7D" w:rsidP="00022206">
            <w:pPr>
              <w:jc w:val="both"/>
              <w:rPr>
                <w:sz w:val="16"/>
                <w:szCs w:val="16"/>
              </w:rPr>
            </w:pPr>
            <w:r w:rsidRPr="00BC08AA">
              <w:rPr>
                <w:sz w:val="16"/>
                <w:szCs w:val="16"/>
              </w:rPr>
              <w:t>«Летчики»</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 xml:space="preserve"> «Не перепутай» Меерсона.</w:t>
            </w:r>
          </w:p>
        </w:tc>
        <w:tc>
          <w:tcPr>
            <w:tcW w:w="2551" w:type="dxa"/>
          </w:tcPr>
          <w:p w:rsidR="007D6E7D" w:rsidRPr="00BC08AA" w:rsidRDefault="007D6E7D" w:rsidP="00022206">
            <w:pPr>
              <w:jc w:val="both"/>
              <w:rPr>
                <w:sz w:val="16"/>
                <w:szCs w:val="16"/>
              </w:rPr>
            </w:pPr>
            <w:r w:rsidRPr="00BC08AA">
              <w:rPr>
                <w:sz w:val="16"/>
                <w:szCs w:val="16"/>
              </w:rPr>
              <w:t>Эстафета «Юные солдаты»</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Тематическое занятие «Зарница»</w:t>
            </w:r>
          </w:p>
          <w:p w:rsidR="007D6E7D" w:rsidRPr="00BC08AA" w:rsidRDefault="007D6E7D" w:rsidP="00022206">
            <w:pPr>
              <w:jc w:val="both"/>
              <w:rPr>
                <w:sz w:val="16"/>
                <w:szCs w:val="16"/>
              </w:rPr>
            </w:pP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«Солдат на посту»</w:t>
            </w:r>
          </w:p>
          <w:p w:rsidR="007D6E7D" w:rsidRPr="00BC08AA" w:rsidRDefault="007D6E7D" w:rsidP="00022206">
            <w:pPr>
              <w:autoSpaceDE w:val="0"/>
              <w:rPr>
                <w:b/>
                <w:bCs/>
                <w:sz w:val="16"/>
                <w:szCs w:val="16"/>
                <w:lang w:eastAsia="ar-SA"/>
              </w:rPr>
            </w:pPr>
            <w:r w:rsidRPr="00BC08AA">
              <w:rPr>
                <w:sz w:val="16"/>
                <w:szCs w:val="16"/>
                <w:lang w:eastAsia="ar-SA"/>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Воспитывать у детей интерес и уважение к Российской армии.</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День защитника Отечества</w:t>
            </w:r>
          </w:p>
          <w:p w:rsidR="007D6E7D" w:rsidRPr="00BC08AA" w:rsidRDefault="007D6E7D" w:rsidP="00022206">
            <w:pPr>
              <w:shd w:val="clear" w:color="auto" w:fill="F2F2F2"/>
              <w:jc w:val="both"/>
              <w:rPr>
                <w:sz w:val="16"/>
                <w:szCs w:val="16"/>
              </w:rPr>
            </w:pPr>
            <w:r w:rsidRPr="00BC08AA">
              <w:rPr>
                <w:sz w:val="16"/>
                <w:szCs w:val="16"/>
              </w:rPr>
              <w:t>Обогащать, уточнять и расширять словарный запас детей (в том числе прилагательных и глаголов по темам «День защитника Отечества», «Профессии»); упражнять в составле</w:t>
            </w:r>
            <w:r w:rsidRPr="00BC08AA">
              <w:rPr>
                <w:sz w:val="16"/>
                <w:szCs w:val="16"/>
              </w:rPr>
              <w:softHyphen/>
              <w:t>нии рассказа по теме.</w:t>
            </w:r>
          </w:p>
          <w:p w:rsidR="007D6E7D" w:rsidRPr="00BC08AA" w:rsidRDefault="007D6E7D" w:rsidP="00022206">
            <w:pPr>
              <w:shd w:val="clear" w:color="auto" w:fill="F2F2F2"/>
              <w:rPr>
                <w:b/>
                <w:sz w:val="16"/>
                <w:szCs w:val="16"/>
              </w:rPr>
            </w:pPr>
            <w:r w:rsidRPr="00BC08AA">
              <w:rPr>
                <w:b/>
                <w:sz w:val="16"/>
                <w:szCs w:val="16"/>
              </w:rPr>
              <w:t>Обувь</w:t>
            </w:r>
          </w:p>
          <w:p w:rsidR="007D6E7D" w:rsidRPr="00BC08AA" w:rsidRDefault="007D6E7D" w:rsidP="00022206">
            <w:pPr>
              <w:shd w:val="clear" w:color="auto" w:fill="F2F2F2"/>
              <w:jc w:val="both"/>
              <w:rPr>
                <w:sz w:val="16"/>
                <w:szCs w:val="16"/>
              </w:rPr>
            </w:pPr>
            <w:r w:rsidRPr="00BC08AA">
              <w:rPr>
                <w:sz w:val="16"/>
                <w:szCs w:val="16"/>
              </w:rPr>
              <w:t>детали, обобщенное название обуви в зависимости от времени года, ма</w:t>
            </w:r>
            <w:r w:rsidRPr="00BC08AA">
              <w:rPr>
                <w:sz w:val="16"/>
                <w:szCs w:val="16"/>
              </w:rPr>
              <w:softHyphen/>
              <w:t>териалы, из которых изготовлена обувь, уход за обувью); упраж</w:t>
            </w:r>
            <w:r w:rsidRPr="00BC08AA">
              <w:rPr>
                <w:sz w:val="16"/>
                <w:szCs w:val="16"/>
              </w:rPr>
              <w:softHyphen/>
              <w:t>нять в образовании относительных прилагательных от сущест</w:t>
            </w:r>
            <w:r w:rsidRPr="00BC08AA">
              <w:rPr>
                <w:sz w:val="16"/>
                <w:szCs w:val="16"/>
              </w:rPr>
              <w:softHyphen/>
              <w:t xml:space="preserve">вительных, согласовании прилагательных с существительными в роде, числе, падеже; образовании существительных в форме именительного и родительного падежей множественного числа. </w:t>
            </w:r>
          </w:p>
        </w:tc>
        <w:tc>
          <w:tcPr>
            <w:tcW w:w="3261" w:type="dxa"/>
            <w:shd w:val="clear" w:color="auto" w:fill="F2F2F2"/>
          </w:tcPr>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b/>
                <w:sz w:val="16"/>
                <w:szCs w:val="16"/>
              </w:rPr>
              <w:t xml:space="preserve"> «Дорисуй предмет» </w:t>
            </w:r>
          </w:p>
          <w:p w:rsidR="007D6E7D" w:rsidRPr="00BC08AA" w:rsidRDefault="007D6E7D" w:rsidP="00022206">
            <w:pPr>
              <w:jc w:val="both"/>
              <w:rPr>
                <w:sz w:val="16"/>
                <w:szCs w:val="16"/>
              </w:rPr>
            </w:pPr>
            <w:r w:rsidRPr="00BC08AA">
              <w:rPr>
                <w:b/>
                <w:sz w:val="16"/>
                <w:szCs w:val="16"/>
              </w:rPr>
              <w:t>«Разложи картинки последовательно и составь по ним рассказ»</w:t>
            </w:r>
          </w:p>
          <w:p w:rsidR="007D6E7D" w:rsidRPr="00BC08AA" w:rsidRDefault="007D6E7D" w:rsidP="00022206">
            <w:pPr>
              <w:jc w:val="both"/>
              <w:rPr>
                <w:sz w:val="16"/>
                <w:szCs w:val="16"/>
              </w:rPr>
            </w:pPr>
            <w:r w:rsidRPr="00BC08AA">
              <w:rPr>
                <w:b/>
                <w:sz w:val="16"/>
                <w:szCs w:val="16"/>
              </w:rPr>
              <w:t xml:space="preserve">«Пространственные фигурки». </w:t>
            </w:r>
          </w:p>
        </w:tc>
        <w:tc>
          <w:tcPr>
            <w:tcW w:w="3260" w:type="dxa"/>
            <w:shd w:val="clear" w:color="auto" w:fill="F2F2F2"/>
          </w:tcPr>
          <w:p w:rsidR="007D6E7D" w:rsidRPr="00BC08AA" w:rsidRDefault="007D6E7D" w:rsidP="00022206">
            <w:pPr>
              <w:autoSpaceDE w:val="0"/>
              <w:autoSpaceDN w:val="0"/>
              <w:adjustRightInd w:val="0"/>
              <w:jc w:val="both"/>
              <w:rPr>
                <w:sz w:val="16"/>
                <w:szCs w:val="16"/>
              </w:rPr>
            </w:pPr>
            <w:r w:rsidRPr="00BC08AA">
              <w:rPr>
                <w:sz w:val="16"/>
                <w:szCs w:val="16"/>
              </w:rPr>
              <w:t xml:space="preserve">«Будем в армии служить» </w:t>
            </w:r>
            <w:proofErr w:type="spellStart"/>
            <w:r w:rsidRPr="00BC08AA">
              <w:rPr>
                <w:sz w:val="16"/>
                <w:szCs w:val="16"/>
              </w:rPr>
              <w:t>Ю.Чичкова</w:t>
            </w:r>
            <w:proofErr w:type="spellEnd"/>
            <w:r w:rsidRPr="00BC08AA">
              <w:rPr>
                <w:sz w:val="16"/>
                <w:szCs w:val="16"/>
              </w:rPr>
              <w:t xml:space="preserve">. Воспитывать эмоциональную отзывчивость на патриотические песни. </w:t>
            </w:r>
          </w:p>
          <w:p w:rsidR="007D6E7D" w:rsidRPr="00BC08AA" w:rsidRDefault="007D6E7D" w:rsidP="00022206">
            <w:pPr>
              <w:autoSpaceDE w:val="0"/>
              <w:autoSpaceDN w:val="0"/>
              <w:adjustRightInd w:val="0"/>
              <w:jc w:val="both"/>
              <w:rPr>
                <w:sz w:val="16"/>
                <w:szCs w:val="16"/>
              </w:rPr>
            </w:pPr>
            <w:r w:rsidRPr="00BC08AA">
              <w:rPr>
                <w:sz w:val="16"/>
                <w:szCs w:val="16"/>
              </w:rPr>
              <w:t>«Марш со сменой ведущих» Т.Ломовой.  Учить детей четко отмечать в движении смену частей музыки и фраз.</w:t>
            </w:r>
            <w:r w:rsidRPr="00BC08AA">
              <w:rPr>
                <w:sz w:val="16"/>
                <w:szCs w:val="16"/>
              </w:rPr>
              <w:tab/>
            </w:r>
          </w:p>
          <w:p w:rsidR="007D6E7D" w:rsidRPr="00BC08AA" w:rsidRDefault="007D6E7D" w:rsidP="00022206">
            <w:pPr>
              <w:autoSpaceDE w:val="0"/>
              <w:autoSpaceDN w:val="0"/>
              <w:adjustRightInd w:val="0"/>
              <w:jc w:val="both"/>
              <w:rPr>
                <w:sz w:val="16"/>
                <w:szCs w:val="16"/>
              </w:rPr>
            </w:pPr>
            <w:r w:rsidRPr="00BC08AA">
              <w:rPr>
                <w:sz w:val="16"/>
                <w:szCs w:val="16"/>
              </w:rPr>
              <w:t xml:space="preserve"> «Марш» С.Прокофьев, «Марш» Д.Верди.  Развивать умение внимательно вслушиваться в звучание музыки, различать варианты исполнения одного и того же произведения.</w:t>
            </w:r>
          </w:p>
          <w:p w:rsidR="007D6E7D" w:rsidRPr="00BC08AA" w:rsidRDefault="007D6E7D" w:rsidP="00022206">
            <w:pPr>
              <w:autoSpaceDE w:val="0"/>
              <w:autoSpaceDN w:val="0"/>
              <w:adjustRightInd w:val="0"/>
              <w:rPr>
                <w:sz w:val="16"/>
                <w:szCs w:val="16"/>
              </w:rPr>
            </w:pPr>
            <w:r w:rsidRPr="00BC08AA">
              <w:rPr>
                <w:sz w:val="16"/>
                <w:szCs w:val="16"/>
              </w:rPr>
              <w:t xml:space="preserve">«Марш» </w:t>
            </w:r>
            <w:proofErr w:type="spellStart"/>
            <w:r w:rsidRPr="00BC08AA">
              <w:rPr>
                <w:sz w:val="16"/>
                <w:szCs w:val="16"/>
              </w:rPr>
              <w:t>Агафонникова</w:t>
            </w:r>
            <w:proofErr w:type="spellEnd"/>
            <w:r w:rsidRPr="00BC08AA">
              <w:rPr>
                <w:sz w:val="16"/>
                <w:szCs w:val="16"/>
              </w:rPr>
              <w:t xml:space="preserve">, «Плясовая» </w:t>
            </w:r>
            <w:proofErr w:type="spellStart"/>
            <w:r w:rsidRPr="00BC08AA">
              <w:rPr>
                <w:sz w:val="16"/>
                <w:szCs w:val="16"/>
              </w:rPr>
              <w:t>Т.Ломовой</w:t>
            </w:r>
            <w:proofErr w:type="spellEnd"/>
            <w:r w:rsidRPr="00BC08AA">
              <w:rPr>
                <w:sz w:val="16"/>
                <w:szCs w:val="16"/>
              </w:rPr>
              <w:t>, «Веселая и грустная песенка» Побуждать детей импровизировать в разных жанрах. Учить импровизировать простейшие мотивы, передавать выразительные интонации.</w:t>
            </w:r>
          </w:p>
        </w:tc>
        <w:tc>
          <w:tcPr>
            <w:tcW w:w="2551" w:type="dxa"/>
            <w:shd w:val="clear" w:color="auto" w:fill="F2F2F2"/>
          </w:tcPr>
          <w:p w:rsidR="007D6E7D" w:rsidRPr="00BC08AA" w:rsidRDefault="007D6E7D" w:rsidP="00022206">
            <w:pPr>
              <w:jc w:val="both"/>
              <w:rPr>
                <w:sz w:val="16"/>
                <w:szCs w:val="16"/>
              </w:rPr>
            </w:pPr>
            <w:r w:rsidRPr="00BC08AA">
              <w:rPr>
                <w:sz w:val="16"/>
                <w:szCs w:val="16"/>
              </w:rPr>
              <w:t>Тематическое занятие «Зарница»</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Развлечение «День Защитника Отечества»</w:t>
            </w:r>
          </w:p>
          <w:p w:rsidR="007D6E7D" w:rsidRPr="00BC08AA" w:rsidRDefault="007D6E7D" w:rsidP="00022206">
            <w:pPr>
              <w:jc w:val="both"/>
              <w:rPr>
                <w:sz w:val="16"/>
                <w:szCs w:val="16"/>
              </w:rPr>
            </w:pPr>
            <w:r w:rsidRPr="00BC08AA">
              <w:rPr>
                <w:sz w:val="16"/>
                <w:szCs w:val="16"/>
              </w:rPr>
              <w:t>«Мы с папой спортсмены» (совместно с родителями)</w:t>
            </w: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bCs/>
                <w:color w:val="000000"/>
                <w:sz w:val="16"/>
                <w:szCs w:val="16"/>
                <w:lang w:eastAsia="ar-SA"/>
              </w:rPr>
              <w:t xml:space="preserve">Рисование </w:t>
            </w:r>
            <w:r w:rsidRPr="00BC08AA">
              <w:rPr>
                <w:b/>
                <w:sz w:val="16"/>
                <w:szCs w:val="16"/>
                <w:lang w:eastAsia="ar-SA"/>
              </w:rPr>
              <w:t>"Наша армия родная"</w:t>
            </w:r>
          </w:p>
          <w:p w:rsidR="007D6E7D" w:rsidRPr="00BC08AA" w:rsidRDefault="007D6E7D" w:rsidP="00022206">
            <w:pPr>
              <w:jc w:val="both"/>
              <w:rPr>
                <w:sz w:val="16"/>
                <w:szCs w:val="16"/>
              </w:rPr>
            </w:pPr>
            <w:r w:rsidRPr="00BC08AA">
              <w:rPr>
                <w:sz w:val="16"/>
                <w:szCs w:val="16"/>
                <w:lang w:eastAsia="ar-SA"/>
              </w:rPr>
              <w:t>Закреплять умение создавать рисунки по мотивам литературных произведений, передавая образы солдат, летчиков, моряков; изображать их жизнь и службу.</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IV</w:t>
            </w:r>
          </w:p>
        </w:tc>
        <w:tc>
          <w:tcPr>
            <w:tcW w:w="3789" w:type="dxa"/>
          </w:tcPr>
          <w:p w:rsidR="007D6E7D" w:rsidRPr="00BC08AA" w:rsidRDefault="007D6E7D" w:rsidP="00022206">
            <w:pPr>
              <w:shd w:val="clear" w:color="auto" w:fill="FFFFFF"/>
              <w:rPr>
                <w:b/>
                <w:sz w:val="16"/>
                <w:szCs w:val="16"/>
              </w:rPr>
            </w:pPr>
            <w:r w:rsidRPr="00BC08AA">
              <w:rPr>
                <w:b/>
                <w:sz w:val="16"/>
                <w:szCs w:val="16"/>
              </w:rPr>
              <w:t>Зима</w:t>
            </w:r>
          </w:p>
          <w:p w:rsidR="007D6E7D" w:rsidRPr="00BC08AA" w:rsidRDefault="007D6E7D" w:rsidP="00022206">
            <w:pPr>
              <w:shd w:val="clear" w:color="auto" w:fill="FFFFFF"/>
              <w:jc w:val="both"/>
              <w:rPr>
                <w:color w:val="000000"/>
                <w:sz w:val="16"/>
                <w:szCs w:val="16"/>
              </w:rPr>
            </w:pPr>
            <w:r w:rsidRPr="00BC08AA">
              <w:rPr>
                <w:color w:val="000000"/>
                <w:sz w:val="16"/>
                <w:szCs w:val="16"/>
              </w:rPr>
              <w:t>Расширять представления детей о зиме; учить сравни</w:t>
            </w:r>
            <w:r w:rsidRPr="00BC08AA">
              <w:rPr>
                <w:color w:val="000000"/>
                <w:sz w:val="16"/>
                <w:szCs w:val="16"/>
              </w:rPr>
              <w:softHyphen/>
              <w:t>вать осень и зиму (сокращение дня, морозы, снегопады, за</w:t>
            </w:r>
            <w:r w:rsidRPr="00BC08AA">
              <w:rPr>
                <w:color w:val="000000"/>
                <w:sz w:val="16"/>
                <w:szCs w:val="16"/>
              </w:rPr>
              <w:softHyphen/>
              <w:t>мерзание водоемов).</w:t>
            </w:r>
          </w:p>
          <w:p w:rsidR="007D6E7D" w:rsidRPr="00BC08AA" w:rsidRDefault="007D6E7D" w:rsidP="00022206">
            <w:pPr>
              <w:shd w:val="clear" w:color="auto" w:fill="FFFFFF"/>
              <w:jc w:val="both"/>
              <w:rPr>
                <w:sz w:val="16"/>
                <w:szCs w:val="16"/>
              </w:rPr>
            </w:pPr>
          </w:p>
        </w:tc>
        <w:tc>
          <w:tcPr>
            <w:tcW w:w="3261" w:type="dxa"/>
          </w:tcPr>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 развитие памяти.</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«Выполни инструкцию».</w:t>
            </w:r>
          </w:p>
          <w:p w:rsidR="007D6E7D" w:rsidRPr="00BC08AA" w:rsidRDefault="007D6E7D" w:rsidP="00022206">
            <w:pPr>
              <w:jc w:val="both"/>
              <w:rPr>
                <w:sz w:val="16"/>
                <w:szCs w:val="16"/>
              </w:rPr>
            </w:pPr>
            <w:r w:rsidRPr="00BC08AA">
              <w:rPr>
                <w:b/>
                <w:sz w:val="16"/>
                <w:szCs w:val="16"/>
              </w:rPr>
              <w:t>«Запомни и повтори предложения».</w:t>
            </w:r>
          </w:p>
        </w:tc>
        <w:tc>
          <w:tcPr>
            <w:tcW w:w="3260" w:type="dxa"/>
          </w:tcPr>
          <w:p w:rsidR="007D6E7D" w:rsidRPr="00BC08AA" w:rsidRDefault="007D6E7D" w:rsidP="00022206">
            <w:pPr>
              <w:jc w:val="both"/>
              <w:rPr>
                <w:sz w:val="16"/>
                <w:szCs w:val="16"/>
              </w:rPr>
            </w:pPr>
            <w:r w:rsidRPr="00BC08AA">
              <w:rPr>
                <w:sz w:val="16"/>
                <w:szCs w:val="16"/>
              </w:rPr>
              <w:t>«Зима» Г.Свиридов. Учить детей слышать и различать эмоциональное содержание музыки.</w:t>
            </w:r>
          </w:p>
          <w:p w:rsidR="007D6E7D" w:rsidRPr="00BC08AA" w:rsidRDefault="007D6E7D" w:rsidP="00022206">
            <w:pPr>
              <w:rPr>
                <w:sz w:val="16"/>
                <w:szCs w:val="16"/>
              </w:rPr>
            </w:pPr>
            <w:r w:rsidRPr="00BC08AA">
              <w:rPr>
                <w:sz w:val="16"/>
                <w:szCs w:val="16"/>
              </w:rPr>
              <w:t xml:space="preserve">«Зимние деньки» </w:t>
            </w:r>
            <w:proofErr w:type="spellStart"/>
            <w:r w:rsidRPr="00BC08AA">
              <w:rPr>
                <w:sz w:val="16"/>
                <w:szCs w:val="16"/>
              </w:rPr>
              <w:t>Г.Левкодимова</w:t>
            </w:r>
            <w:proofErr w:type="spellEnd"/>
            <w:r w:rsidRPr="00BC08AA">
              <w:rPr>
                <w:sz w:val="16"/>
                <w:szCs w:val="16"/>
              </w:rPr>
              <w:t xml:space="preserve"> Закрепить умение начинать пение после вступления, легким звуком, в оживленном темпе.</w:t>
            </w:r>
          </w:p>
          <w:p w:rsidR="007D6E7D" w:rsidRPr="00BC08AA" w:rsidRDefault="007D6E7D" w:rsidP="00022206">
            <w:pPr>
              <w:rPr>
                <w:sz w:val="16"/>
                <w:szCs w:val="16"/>
              </w:rPr>
            </w:pPr>
            <w:r w:rsidRPr="00BC08AA">
              <w:rPr>
                <w:sz w:val="16"/>
                <w:szCs w:val="16"/>
              </w:rPr>
              <w:t>«Бег с остановками» В.Семенова. Совершенствовать легкий бег и спокойный шаг по кругу.</w:t>
            </w:r>
          </w:p>
          <w:p w:rsidR="007D6E7D" w:rsidRPr="00BC08AA" w:rsidRDefault="007D6E7D" w:rsidP="00022206">
            <w:pPr>
              <w:jc w:val="both"/>
              <w:rPr>
                <w:sz w:val="16"/>
                <w:szCs w:val="16"/>
              </w:rPr>
            </w:pPr>
            <w:r w:rsidRPr="00BC08AA">
              <w:rPr>
                <w:sz w:val="16"/>
                <w:szCs w:val="16"/>
              </w:rPr>
              <w:t>«Игра с погремушками» Т.Ломовой. Различать темповые изменения в музыке.</w:t>
            </w:r>
          </w:p>
          <w:p w:rsidR="007D6E7D" w:rsidRPr="00BC08AA" w:rsidRDefault="007D6E7D" w:rsidP="00022206">
            <w:pPr>
              <w:jc w:val="both"/>
              <w:rPr>
                <w:sz w:val="16"/>
                <w:szCs w:val="16"/>
              </w:rPr>
            </w:pPr>
            <w:r w:rsidRPr="00BC08AA">
              <w:rPr>
                <w:sz w:val="16"/>
                <w:szCs w:val="16"/>
              </w:rPr>
              <w:t>Учить детей инсценировать песни, петь их в хороводе с движениями, развивать двигательные навыки детей.</w:t>
            </w:r>
          </w:p>
        </w:tc>
        <w:tc>
          <w:tcPr>
            <w:tcW w:w="2551" w:type="dxa"/>
          </w:tcPr>
          <w:p w:rsidR="007D6E7D" w:rsidRPr="00BC08AA" w:rsidRDefault="007D6E7D" w:rsidP="00022206">
            <w:pPr>
              <w:jc w:val="both"/>
              <w:rPr>
                <w:sz w:val="16"/>
                <w:szCs w:val="16"/>
              </w:rPr>
            </w:pPr>
            <w:r w:rsidRPr="00BC08AA">
              <w:rPr>
                <w:sz w:val="16"/>
                <w:szCs w:val="16"/>
              </w:rPr>
              <w:t xml:space="preserve">Выполнение упражнений с мячом </w:t>
            </w:r>
          </w:p>
          <w:p w:rsidR="007D6E7D" w:rsidRPr="00BC08AA" w:rsidRDefault="007D6E7D" w:rsidP="00022206">
            <w:pPr>
              <w:jc w:val="both"/>
              <w:rPr>
                <w:sz w:val="16"/>
                <w:szCs w:val="16"/>
              </w:rPr>
            </w:pPr>
            <w:r w:rsidRPr="00BC08AA">
              <w:rPr>
                <w:sz w:val="16"/>
                <w:szCs w:val="16"/>
              </w:rPr>
              <w:t>«</w:t>
            </w:r>
            <w:proofErr w:type="spellStart"/>
            <w:r w:rsidRPr="00BC08AA">
              <w:rPr>
                <w:sz w:val="16"/>
                <w:szCs w:val="16"/>
              </w:rPr>
              <w:t>Снего</w:t>
            </w:r>
            <w:proofErr w:type="spellEnd"/>
            <w:r w:rsidRPr="00BC08AA">
              <w:rPr>
                <w:sz w:val="16"/>
                <w:szCs w:val="16"/>
              </w:rPr>
              <w:t>-</w:t>
            </w:r>
            <w:proofErr w:type="spellStart"/>
            <w:r w:rsidRPr="00BC08AA">
              <w:rPr>
                <w:sz w:val="16"/>
                <w:szCs w:val="16"/>
              </w:rPr>
              <w:t>снего</w:t>
            </w:r>
            <w:proofErr w:type="spellEnd"/>
            <w:r w:rsidRPr="00BC08AA">
              <w:rPr>
                <w:sz w:val="16"/>
                <w:szCs w:val="16"/>
              </w:rPr>
              <w:t>-снегопад</w:t>
            </w:r>
          </w:p>
          <w:p w:rsidR="007D6E7D" w:rsidRPr="00BC08AA" w:rsidRDefault="007D6E7D" w:rsidP="00022206">
            <w:pPr>
              <w:jc w:val="both"/>
              <w:rPr>
                <w:sz w:val="16"/>
                <w:szCs w:val="16"/>
              </w:rPr>
            </w:pPr>
            <w:r w:rsidRPr="00BC08AA">
              <w:rPr>
                <w:sz w:val="16"/>
                <w:szCs w:val="16"/>
              </w:rPr>
              <w:t>Каждый очень, очень рад</w:t>
            </w:r>
          </w:p>
          <w:p w:rsidR="007D6E7D" w:rsidRPr="00BC08AA" w:rsidRDefault="007D6E7D" w:rsidP="00022206">
            <w:pPr>
              <w:jc w:val="both"/>
              <w:rPr>
                <w:sz w:val="16"/>
                <w:szCs w:val="16"/>
              </w:rPr>
            </w:pPr>
            <w:r w:rsidRPr="00BC08AA">
              <w:rPr>
                <w:sz w:val="16"/>
                <w:szCs w:val="16"/>
              </w:rPr>
              <w:t>Будут санки и коньки будут лыжи и снежки»</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«Дети гуляют зимой на участке»</w:t>
            </w:r>
          </w:p>
          <w:p w:rsidR="007D6E7D" w:rsidRPr="00BC08AA" w:rsidRDefault="007D6E7D" w:rsidP="00022206">
            <w:pPr>
              <w:jc w:val="both"/>
              <w:rPr>
                <w:sz w:val="16"/>
                <w:szCs w:val="16"/>
              </w:rPr>
            </w:pPr>
            <w:r w:rsidRPr="00BC08AA">
              <w:rPr>
                <w:sz w:val="16"/>
                <w:szCs w:val="16"/>
                <w:lang w:eastAsia="ar-SA"/>
              </w:rPr>
              <w:t>Учить детей передавать в рисунке не</w:t>
            </w:r>
            <w:r w:rsidRPr="00BC08AA">
              <w:rPr>
                <w:sz w:val="16"/>
                <w:szCs w:val="16"/>
                <w:lang w:eastAsia="ar-SA"/>
              </w:rPr>
              <w:softHyphen/>
              <w:t>сложный сюжет. Закреплять умение рисовать фигуру человека, пере</w:t>
            </w:r>
            <w:r w:rsidRPr="00BC08AA">
              <w:rPr>
                <w:sz w:val="16"/>
                <w:szCs w:val="16"/>
                <w:lang w:eastAsia="ar-SA"/>
              </w:rPr>
              <w:softHyphen/>
              <w:t>давать форму, пропорции и расположение частей, простые движения рук и ног. Упражнять в рисовании и закрашивании карандашами</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shd w:val="clear" w:color="auto" w:fill="F2F2F2"/>
              <w:rPr>
                <w:b/>
                <w:sz w:val="16"/>
                <w:szCs w:val="16"/>
              </w:rPr>
            </w:pPr>
            <w:r w:rsidRPr="00BC08AA">
              <w:rPr>
                <w:b/>
                <w:sz w:val="16"/>
                <w:szCs w:val="16"/>
              </w:rPr>
              <w:t>Зима</w:t>
            </w:r>
          </w:p>
          <w:p w:rsidR="007D6E7D" w:rsidRPr="00BC08AA" w:rsidRDefault="007D6E7D" w:rsidP="00022206">
            <w:pPr>
              <w:rPr>
                <w:sz w:val="16"/>
                <w:szCs w:val="16"/>
              </w:rPr>
            </w:pPr>
            <w:r w:rsidRPr="00BC08AA">
              <w:rPr>
                <w:sz w:val="16"/>
                <w:szCs w:val="16"/>
              </w:rPr>
              <w:t>Продолжать наблюдения за дальнейшим уменьшени</w:t>
            </w:r>
            <w:r w:rsidRPr="00BC08AA">
              <w:rPr>
                <w:sz w:val="16"/>
                <w:szCs w:val="16"/>
              </w:rPr>
              <w:softHyphen/>
              <w:t>ем продолжительности дня, морозами, снегопадом, замерза</w:t>
            </w:r>
            <w:r w:rsidRPr="00BC08AA">
              <w:rPr>
                <w:sz w:val="16"/>
                <w:szCs w:val="16"/>
              </w:rPr>
              <w:softHyphen/>
              <w:t>нием водоемов; уточнять представления детей о зимних заба</w:t>
            </w:r>
            <w:r w:rsidRPr="00BC08AA">
              <w:rPr>
                <w:sz w:val="16"/>
                <w:szCs w:val="16"/>
              </w:rPr>
              <w:softHyphen/>
              <w:t>вах; упражнять в образовании относительных прилагательных от существительных, однокоренных слов; учить составлять рассказ-описание о зиме; развивать внимание, память, ассо</w:t>
            </w:r>
            <w:r w:rsidRPr="00BC08AA">
              <w:rPr>
                <w:sz w:val="16"/>
                <w:szCs w:val="16"/>
              </w:rPr>
              <w:softHyphen/>
              <w:t>циативное мышление, мелкую моторику</w:t>
            </w:r>
          </w:p>
          <w:p w:rsidR="007D6E7D" w:rsidRPr="00BC08AA" w:rsidRDefault="007D6E7D" w:rsidP="00022206">
            <w:pPr>
              <w:shd w:val="clear" w:color="auto" w:fill="F2F2F2"/>
              <w:rPr>
                <w:b/>
                <w:sz w:val="16"/>
                <w:szCs w:val="16"/>
              </w:rPr>
            </w:pPr>
            <w:r w:rsidRPr="00BC08AA">
              <w:rPr>
                <w:b/>
                <w:sz w:val="16"/>
                <w:szCs w:val="16"/>
              </w:rPr>
              <w:t>Машины, облегчающие труд людей</w:t>
            </w:r>
          </w:p>
          <w:p w:rsidR="007D6E7D" w:rsidRPr="00BC08AA" w:rsidRDefault="007D6E7D" w:rsidP="00022206">
            <w:pPr>
              <w:shd w:val="clear" w:color="auto" w:fill="F2F2F2"/>
              <w:jc w:val="both"/>
              <w:rPr>
                <w:sz w:val="16"/>
                <w:szCs w:val="16"/>
              </w:rPr>
            </w:pPr>
            <w:r w:rsidRPr="00BC08AA">
              <w:rPr>
                <w:sz w:val="16"/>
                <w:szCs w:val="16"/>
              </w:rPr>
              <w:t>Обобщать знания по теме (профессии людей, работаю</w:t>
            </w:r>
            <w:r w:rsidRPr="00BC08AA">
              <w:rPr>
                <w:sz w:val="16"/>
                <w:szCs w:val="16"/>
              </w:rPr>
              <w:softHyphen/>
              <w:t>щих на машинах, облегчающих труд человека (в городе, в поле)).</w:t>
            </w:r>
          </w:p>
          <w:p w:rsidR="007D6E7D" w:rsidRPr="00BC08AA" w:rsidRDefault="007D6E7D" w:rsidP="00022206">
            <w:pPr>
              <w:shd w:val="clear" w:color="auto" w:fill="F2F2F2"/>
              <w:rPr>
                <w:b/>
                <w:sz w:val="16"/>
                <w:szCs w:val="16"/>
              </w:rPr>
            </w:pPr>
            <w:r w:rsidRPr="00BC08AA">
              <w:rPr>
                <w:b/>
                <w:sz w:val="16"/>
                <w:szCs w:val="16"/>
              </w:rPr>
              <w:t>Звук и буква Ц.</w:t>
            </w:r>
          </w:p>
        </w:tc>
        <w:tc>
          <w:tcPr>
            <w:tcW w:w="3261" w:type="dxa"/>
            <w:shd w:val="clear" w:color="auto" w:fill="F2F2F2"/>
          </w:tcPr>
          <w:p w:rsidR="007D6E7D" w:rsidRPr="00BC08AA" w:rsidRDefault="007D6E7D" w:rsidP="00022206">
            <w:pPr>
              <w:jc w:val="both"/>
              <w:rPr>
                <w:b/>
                <w:color w:val="FF0000"/>
                <w:sz w:val="16"/>
                <w:szCs w:val="16"/>
              </w:rPr>
            </w:pPr>
          </w:p>
          <w:p w:rsidR="007D6E7D" w:rsidRPr="00BC08AA" w:rsidRDefault="007D6E7D" w:rsidP="00022206">
            <w:pPr>
              <w:rPr>
                <w:b/>
                <w:sz w:val="16"/>
                <w:szCs w:val="16"/>
              </w:rPr>
            </w:pPr>
            <w:r w:rsidRPr="00BC08AA">
              <w:rPr>
                <w:sz w:val="16"/>
                <w:szCs w:val="16"/>
              </w:rPr>
              <w:t>Упражнение, направленное на развитие</w:t>
            </w:r>
            <w:r w:rsidRPr="00BC08AA">
              <w:rPr>
                <w:color w:val="000000"/>
                <w:sz w:val="16"/>
                <w:szCs w:val="16"/>
              </w:rPr>
              <w:t xml:space="preserve"> наглядно-об</w:t>
            </w:r>
            <w:r w:rsidRPr="00BC08AA">
              <w:rPr>
                <w:color w:val="000000"/>
                <w:sz w:val="16"/>
                <w:szCs w:val="16"/>
              </w:rPr>
              <w:softHyphen/>
              <w:t>разного мышления, воссоздающего воображения.</w:t>
            </w:r>
          </w:p>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b/>
                <w:sz w:val="16"/>
                <w:szCs w:val="16"/>
              </w:rPr>
              <w:t xml:space="preserve"> «Нелепицы».</w:t>
            </w:r>
          </w:p>
          <w:p w:rsidR="007D6E7D" w:rsidRPr="00BC08AA" w:rsidRDefault="007D6E7D" w:rsidP="00022206">
            <w:pPr>
              <w:jc w:val="both"/>
              <w:rPr>
                <w:b/>
                <w:sz w:val="16"/>
                <w:szCs w:val="16"/>
              </w:rPr>
            </w:pPr>
            <w:r w:rsidRPr="00BC08AA">
              <w:rPr>
                <w:b/>
                <w:sz w:val="16"/>
                <w:szCs w:val="16"/>
              </w:rPr>
              <w:t>Работа с литературным текстом по теме «Зима».</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«Снег – снежок».  Учить детей слышать и точно передавать в движении начало и окончание звучания музыкальных фраз.</w:t>
            </w:r>
          </w:p>
          <w:p w:rsidR="007D6E7D" w:rsidRPr="00BC08AA" w:rsidRDefault="007D6E7D" w:rsidP="00022206">
            <w:pPr>
              <w:jc w:val="both"/>
              <w:rPr>
                <w:sz w:val="16"/>
                <w:szCs w:val="16"/>
              </w:rPr>
            </w:pPr>
            <w:r w:rsidRPr="00BC08AA">
              <w:rPr>
                <w:sz w:val="16"/>
                <w:szCs w:val="16"/>
              </w:rPr>
              <w:t>«Веселая горка».  Развивать музыкально-слуховые представления, ладовое чувство, чувство ритма, обучая игре на музыкальных инструментах.</w:t>
            </w:r>
          </w:p>
        </w:tc>
        <w:tc>
          <w:tcPr>
            <w:tcW w:w="2551" w:type="dxa"/>
            <w:shd w:val="clear" w:color="auto" w:fill="F2F2F2"/>
          </w:tcPr>
          <w:p w:rsidR="007D6E7D" w:rsidRPr="00BC08AA" w:rsidRDefault="007D6E7D" w:rsidP="00022206">
            <w:pPr>
              <w:jc w:val="both"/>
              <w:rPr>
                <w:sz w:val="16"/>
                <w:szCs w:val="16"/>
              </w:rPr>
            </w:pPr>
            <w:r w:rsidRPr="00BC08AA">
              <w:rPr>
                <w:sz w:val="16"/>
                <w:szCs w:val="16"/>
              </w:rPr>
              <w:t xml:space="preserve">Выполнение упражнений с мячом </w:t>
            </w:r>
          </w:p>
          <w:p w:rsidR="007D6E7D" w:rsidRPr="00BC08AA" w:rsidRDefault="007D6E7D" w:rsidP="00022206">
            <w:pPr>
              <w:jc w:val="both"/>
              <w:rPr>
                <w:sz w:val="16"/>
                <w:szCs w:val="16"/>
              </w:rPr>
            </w:pPr>
            <w:r w:rsidRPr="00BC08AA">
              <w:rPr>
                <w:sz w:val="16"/>
                <w:szCs w:val="16"/>
              </w:rPr>
              <w:t>«</w:t>
            </w:r>
            <w:proofErr w:type="spellStart"/>
            <w:r w:rsidRPr="00BC08AA">
              <w:rPr>
                <w:sz w:val="16"/>
                <w:szCs w:val="16"/>
              </w:rPr>
              <w:t>Снего-снего</w:t>
            </w:r>
            <w:proofErr w:type="spellEnd"/>
            <w:r w:rsidRPr="00BC08AA">
              <w:rPr>
                <w:sz w:val="16"/>
                <w:szCs w:val="16"/>
              </w:rPr>
              <w:t>- снегопад</w:t>
            </w:r>
          </w:p>
          <w:p w:rsidR="007D6E7D" w:rsidRPr="00BC08AA" w:rsidRDefault="007D6E7D" w:rsidP="00022206">
            <w:pPr>
              <w:jc w:val="both"/>
              <w:rPr>
                <w:sz w:val="16"/>
                <w:szCs w:val="16"/>
              </w:rPr>
            </w:pPr>
            <w:r w:rsidRPr="00BC08AA">
              <w:rPr>
                <w:sz w:val="16"/>
                <w:szCs w:val="16"/>
              </w:rPr>
              <w:t>Каждый очень, очень рад</w:t>
            </w:r>
          </w:p>
          <w:p w:rsidR="007D6E7D" w:rsidRPr="00BC08AA" w:rsidRDefault="007D6E7D" w:rsidP="00022206">
            <w:pPr>
              <w:jc w:val="both"/>
              <w:rPr>
                <w:sz w:val="16"/>
                <w:szCs w:val="16"/>
              </w:rPr>
            </w:pPr>
            <w:r w:rsidRPr="00BC08AA">
              <w:rPr>
                <w:sz w:val="16"/>
                <w:szCs w:val="16"/>
              </w:rPr>
              <w:t>Будут санки и коньки будут лыжи и снежки»</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Игра «Льдинки, ветер и мороз»</w:t>
            </w: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П/И «Тише едешь, дальше будешь»</w:t>
            </w: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bCs/>
                <w:color w:val="000000"/>
                <w:sz w:val="16"/>
                <w:szCs w:val="16"/>
                <w:lang w:eastAsia="ar-SA"/>
              </w:rPr>
              <w:t xml:space="preserve">Рисование </w:t>
            </w:r>
            <w:r w:rsidRPr="00BC08AA">
              <w:rPr>
                <w:b/>
                <w:sz w:val="16"/>
                <w:szCs w:val="16"/>
                <w:lang w:eastAsia="ar-SA"/>
              </w:rPr>
              <w:t>"Зима"</w:t>
            </w:r>
          </w:p>
          <w:p w:rsidR="007D6E7D" w:rsidRPr="00BC08AA" w:rsidRDefault="007D6E7D" w:rsidP="00022206">
            <w:pPr>
              <w:jc w:val="both"/>
              <w:rPr>
                <w:bCs/>
                <w:color w:val="000000"/>
                <w:sz w:val="16"/>
                <w:szCs w:val="16"/>
                <w:lang w:eastAsia="ar-SA"/>
              </w:rPr>
            </w:pPr>
            <w:r w:rsidRPr="00BC08AA">
              <w:rPr>
                <w:sz w:val="16"/>
                <w:szCs w:val="16"/>
                <w:lang w:eastAsia="ar-SA"/>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p w:rsidR="007D6E7D" w:rsidRPr="00BC08AA" w:rsidRDefault="007D6E7D" w:rsidP="00022206">
            <w:pPr>
              <w:jc w:val="both"/>
              <w:rPr>
                <w:bCs/>
                <w:color w:val="000000"/>
                <w:sz w:val="16"/>
                <w:szCs w:val="16"/>
                <w:lang w:eastAsia="ar-SA"/>
              </w:rPr>
            </w:pPr>
          </w:p>
          <w:p w:rsidR="007D6E7D" w:rsidRPr="00BC08AA" w:rsidRDefault="007D6E7D" w:rsidP="00022206">
            <w:pPr>
              <w:jc w:val="both"/>
              <w:rPr>
                <w:bCs/>
                <w:color w:val="000000"/>
                <w:sz w:val="16"/>
                <w:szCs w:val="16"/>
                <w:lang w:eastAsia="ar-SA"/>
              </w:rPr>
            </w:pPr>
            <w:r w:rsidRPr="00BC08AA">
              <w:rPr>
                <w:b/>
                <w:sz w:val="16"/>
                <w:szCs w:val="16"/>
                <w:lang w:eastAsia="ar-SA"/>
              </w:rPr>
              <w:t>Рисование "Субботник"</w:t>
            </w:r>
          </w:p>
          <w:p w:rsidR="007D6E7D" w:rsidRPr="00BC08AA" w:rsidRDefault="007D6E7D" w:rsidP="00022206">
            <w:pPr>
              <w:jc w:val="both"/>
              <w:rPr>
                <w:sz w:val="16"/>
                <w:szCs w:val="16"/>
              </w:rPr>
            </w:pPr>
            <w:r w:rsidRPr="00BC08AA">
              <w:rPr>
                <w:sz w:val="16"/>
                <w:szCs w:val="16"/>
                <w:lang w:eastAsia="ar-SA"/>
              </w:rPr>
              <w:t>Учить детей отображать в рисунке труд людей: положение фигур, выполняющих ту или иную работу; разнообразные орудия труда.</w:t>
            </w:r>
          </w:p>
        </w:tc>
      </w:tr>
      <w:tr w:rsidR="007D6E7D" w:rsidRPr="00BC08AA" w:rsidTr="00931C03">
        <w:trPr>
          <w:jc w:val="center"/>
        </w:trPr>
        <w:tc>
          <w:tcPr>
            <w:tcW w:w="16020" w:type="dxa"/>
            <w:gridSpan w:val="6"/>
            <w:shd w:val="clear" w:color="auto" w:fill="CCFFFF"/>
          </w:tcPr>
          <w:p w:rsidR="007D6E7D" w:rsidRPr="00BC08AA" w:rsidRDefault="007D6E7D" w:rsidP="00022206">
            <w:pPr>
              <w:pStyle w:val="3"/>
              <w:keepNext w:val="0"/>
              <w:rPr>
                <w:sz w:val="16"/>
                <w:szCs w:val="16"/>
              </w:rPr>
            </w:pPr>
            <w:r w:rsidRPr="00BC08AA">
              <w:rPr>
                <w:sz w:val="16"/>
                <w:szCs w:val="16"/>
              </w:rPr>
              <w:t xml:space="preserve">Март </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w:t>
            </w:r>
          </w:p>
        </w:tc>
        <w:tc>
          <w:tcPr>
            <w:tcW w:w="3789" w:type="dxa"/>
          </w:tcPr>
          <w:p w:rsidR="007D6E7D" w:rsidRPr="00BC08AA" w:rsidRDefault="007D6E7D" w:rsidP="00022206">
            <w:pPr>
              <w:shd w:val="clear" w:color="auto" w:fill="FFFFFF"/>
              <w:rPr>
                <w:b/>
                <w:sz w:val="16"/>
                <w:szCs w:val="16"/>
              </w:rPr>
            </w:pPr>
            <w:r w:rsidRPr="00BC08AA">
              <w:rPr>
                <w:b/>
                <w:sz w:val="16"/>
                <w:szCs w:val="16"/>
              </w:rPr>
              <w:t>Март – первый весенний месяц</w:t>
            </w:r>
          </w:p>
          <w:p w:rsidR="007D6E7D" w:rsidRPr="00BC08AA" w:rsidRDefault="007D6E7D" w:rsidP="00022206">
            <w:pPr>
              <w:shd w:val="clear" w:color="auto" w:fill="FFFFFF"/>
              <w:jc w:val="both"/>
              <w:rPr>
                <w:sz w:val="16"/>
                <w:szCs w:val="16"/>
              </w:rPr>
            </w:pPr>
            <w:r w:rsidRPr="00BC08AA">
              <w:rPr>
                <w:color w:val="000000"/>
                <w:sz w:val="16"/>
                <w:szCs w:val="16"/>
              </w:rPr>
              <w:t>Расширять представления детей о весне; учить рас</w:t>
            </w:r>
            <w:r w:rsidRPr="00BC08AA">
              <w:rPr>
                <w:color w:val="000000"/>
                <w:sz w:val="16"/>
                <w:szCs w:val="16"/>
              </w:rPr>
              <w:softHyphen/>
              <w:t>сказывать о приметах наступающей весны (капель, снег стал рыхлым, ярче светит солнце, звонче поют птицы); учить со</w:t>
            </w:r>
            <w:r w:rsidRPr="00BC08AA">
              <w:rPr>
                <w:color w:val="000000"/>
                <w:sz w:val="16"/>
                <w:szCs w:val="16"/>
              </w:rPr>
              <w:softHyphen/>
              <w:t>ставлять рассказ-описание.</w:t>
            </w:r>
          </w:p>
          <w:p w:rsidR="007D6E7D" w:rsidRPr="00BC08AA" w:rsidRDefault="007D6E7D" w:rsidP="00022206">
            <w:pPr>
              <w:shd w:val="clear" w:color="auto" w:fill="FFFFFF"/>
              <w:rPr>
                <w:b/>
                <w:sz w:val="16"/>
                <w:szCs w:val="16"/>
              </w:rPr>
            </w:pPr>
            <w:r w:rsidRPr="00BC08AA">
              <w:rPr>
                <w:b/>
                <w:sz w:val="16"/>
                <w:szCs w:val="16"/>
              </w:rPr>
              <w:t>Международный женский день</w:t>
            </w:r>
          </w:p>
          <w:p w:rsidR="007D6E7D" w:rsidRPr="00BC08AA" w:rsidRDefault="007D6E7D" w:rsidP="00022206">
            <w:pPr>
              <w:rPr>
                <w:sz w:val="16"/>
                <w:szCs w:val="16"/>
              </w:rPr>
            </w:pPr>
            <w:r w:rsidRPr="00BC08AA">
              <w:rPr>
                <w:color w:val="000000"/>
                <w:sz w:val="16"/>
                <w:szCs w:val="16"/>
              </w:rPr>
              <w:t>Учить детей составлять рассказ на тему «8 Марта» по представлению (с опорой на картинки-подсказки); со</w:t>
            </w:r>
            <w:r w:rsidRPr="00BC08AA">
              <w:rPr>
                <w:color w:val="000000"/>
                <w:sz w:val="16"/>
                <w:szCs w:val="16"/>
              </w:rPr>
              <w:softHyphen/>
              <w:t>гласовывать существительные в косвенных падежах, в роде, в настоящем и прошедшем времени; развивать непроиз</w:t>
            </w:r>
            <w:r w:rsidRPr="00BC08AA">
              <w:rPr>
                <w:color w:val="000000"/>
                <w:sz w:val="16"/>
                <w:szCs w:val="16"/>
              </w:rPr>
              <w:softHyphen/>
              <w:t>вольную память, мышление, координацию движений</w:t>
            </w:r>
          </w:p>
          <w:p w:rsidR="007D6E7D" w:rsidRPr="00BC08AA" w:rsidRDefault="007D6E7D" w:rsidP="00022206">
            <w:pPr>
              <w:shd w:val="clear" w:color="auto" w:fill="FFFFFF"/>
              <w:rPr>
                <w:b/>
                <w:sz w:val="16"/>
                <w:szCs w:val="16"/>
              </w:rPr>
            </w:pPr>
            <w:r w:rsidRPr="00BC08AA">
              <w:rPr>
                <w:b/>
                <w:sz w:val="16"/>
                <w:szCs w:val="16"/>
              </w:rPr>
              <w:t>Звук и буква К</w:t>
            </w:r>
          </w:p>
        </w:tc>
        <w:tc>
          <w:tcPr>
            <w:tcW w:w="3261" w:type="dxa"/>
          </w:tcPr>
          <w:p w:rsidR="007D6E7D" w:rsidRPr="00BC08AA" w:rsidRDefault="007D6E7D" w:rsidP="00022206">
            <w:pPr>
              <w:jc w:val="both"/>
              <w:rPr>
                <w:color w:val="000000"/>
                <w:sz w:val="16"/>
                <w:szCs w:val="16"/>
              </w:rPr>
            </w:pPr>
            <w:r w:rsidRPr="00BC08AA">
              <w:rPr>
                <w:sz w:val="16"/>
                <w:szCs w:val="16"/>
              </w:rPr>
              <w:t xml:space="preserve">Упражнения, направленные на </w:t>
            </w:r>
            <w:r w:rsidRPr="00BC08AA">
              <w:rPr>
                <w:color w:val="000000"/>
                <w:sz w:val="16"/>
                <w:szCs w:val="16"/>
              </w:rPr>
              <w:t>развитие логического мышления.</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b/>
                <w:sz w:val="16"/>
                <w:szCs w:val="16"/>
              </w:rPr>
              <w:t>«Составь рассказ по серии сюжетных картинок»</w:t>
            </w:r>
            <w:r w:rsidRPr="00BC08AA">
              <w:rPr>
                <w:sz w:val="16"/>
                <w:szCs w:val="16"/>
              </w:rPr>
              <w:t xml:space="preserve"> (на темы «Весна», «8 марта»).</w:t>
            </w:r>
          </w:p>
          <w:p w:rsidR="007D6E7D" w:rsidRPr="00BC08AA" w:rsidRDefault="007D6E7D" w:rsidP="00022206">
            <w:pPr>
              <w:jc w:val="both"/>
              <w:rPr>
                <w:b/>
                <w:sz w:val="16"/>
                <w:szCs w:val="16"/>
              </w:rPr>
            </w:pPr>
            <w:r w:rsidRPr="00BC08AA">
              <w:rPr>
                <w:b/>
                <w:sz w:val="16"/>
                <w:szCs w:val="16"/>
              </w:rPr>
              <w:t>Работа над смыслом и содержанием пословиц и поговорок о весне.</w:t>
            </w:r>
          </w:p>
          <w:p w:rsidR="007D6E7D" w:rsidRPr="00BC08AA" w:rsidRDefault="007D6E7D" w:rsidP="00022206">
            <w:pPr>
              <w:jc w:val="both"/>
              <w:rPr>
                <w:b/>
                <w:sz w:val="16"/>
                <w:szCs w:val="16"/>
              </w:rPr>
            </w:pPr>
          </w:p>
          <w:p w:rsidR="007D6E7D" w:rsidRPr="00BC08AA" w:rsidRDefault="007D6E7D" w:rsidP="00022206">
            <w:pPr>
              <w:jc w:val="both"/>
              <w:rPr>
                <w:b/>
                <w:sz w:val="16"/>
                <w:szCs w:val="16"/>
              </w:rPr>
            </w:pPr>
            <w:r w:rsidRPr="00BC08AA">
              <w:rPr>
                <w:b/>
                <w:sz w:val="16"/>
                <w:szCs w:val="16"/>
              </w:rPr>
              <w:t xml:space="preserve"> «Назови ласково» </w:t>
            </w:r>
            <w:r w:rsidRPr="00BC08AA">
              <w:rPr>
                <w:sz w:val="16"/>
                <w:szCs w:val="16"/>
              </w:rPr>
              <w:t>(подбери ласковое слово)</w:t>
            </w:r>
          </w:p>
          <w:p w:rsidR="007D6E7D" w:rsidRPr="00BC08AA" w:rsidRDefault="007D6E7D" w:rsidP="00022206">
            <w:pPr>
              <w:jc w:val="both"/>
              <w:rPr>
                <w:b/>
                <w:sz w:val="16"/>
                <w:szCs w:val="16"/>
              </w:rPr>
            </w:pPr>
            <w:r w:rsidRPr="00BC08AA">
              <w:rPr>
                <w:b/>
                <w:sz w:val="16"/>
                <w:szCs w:val="16"/>
              </w:rPr>
              <w:t xml:space="preserve">«Подбери подарок маме» </w:t>
            </w:r>
            <w:r w:rsidRPr="00BC08AA">
              <w:rPr>
                <w:sz w:val="16"/>
                <w:szCs w:val="16"/>
              </w:rPr>
              <w:t>(составление поздравлений)</w:t>
            </w:r>
          </w:p>
        </w:tc>
        <w:tc>
          <w:tcPr>
            <w:tcW w:w="3260" w:type="dxa"/>
          </w:tcPr>
          <w:p w:rsidR="007D6E7D" w:rsidRPr="00BC08AA" w:rsidRDefault="007D6E7D" w:rsidP="00022206">
            <w:pPr>
              <w:jc w:val="both"/>
              <w:rPr>
                <w:sz w:val="16"/>
                <w:szCs w:val="16"/>
              </w:rPr>
            </w:pPr>
            <w:r w:rsidRPr="00BC08AA">
              <w:rPr>
                <w:sz w:val="16"/>
                <w:szCs w:val="16"/>
              </w:rPr>
              <w:t xml:space="preserve"> «Песенка о весне» Фрида. Подводить детей к умению самостоятельно определять характер музыки.</w:t>
            </w:r>
          </w:p>
          <w:p w:rsidR="007D6E7D" w:rsidRPr="00BC08AA" w:rsidRDefault="007D6E7D" w:rsidP="00022206">
            <w:pPr>
              <w:jc w:val="both"/>
              <w:rPr>
                <w:sz w:val="16"/>
                <w:szCs w:val="16"/>
              </w:rPr>
            </w:pPr>
            <w:r w:rsidRPr="00BC08AA">
              <w:rPr>
                <w:sz w:val="16"/>
                <w:szCs w:val="16"/>
              </w:rPr>
              <w:t>Предложить детям сочинить свою колыбельную и плясовую для куклы.</w:t>
            </w:r>
          </w:p>
          <w:p w:rsidR="007D6E7D" w:rsidRPr="00BC08AA" w:rsidRDefault="007D6E7D" w:rsidP="00022206">
            <w:pPr>
              <w:jc w:val="both"/>
              <w:rPr>
                <w:sz w:val="16"/>
                <w:szCs w:val="16"/>
              </w:rPr>
            </w:pPr>
            <w:r w:rsidRPr="00BC08AA">
              <w:rPr>
                <w:sz w:val="16"/>
                <w:szCs w:val="16"/>
              </w:rPr>
              <w:t>«Радуется солнышко» Степанова «Тает снег» А.Филиппенко. Учить детей петь легко, непринужденно, в умеренном темпе.</w:t>
            </w:r>
          </w:p>
          <w:p w:rsidR="007D6E7D" w:rsidRPr="00BC08AA" w:rsidRDefault="007D6E7D" w:rsidP="00022206">
            <w:pPr>
              <w:jc w:val="both"/>
              <w:rPr>
                <w:sz w:val="16"/>
                <w:szCs w:val="16"/>
              </w:rPr>
            </w:pPr>
            <w:r w:rsidRPr="00BC08AA">
              <w:rPr>
                <w:sz w:val="16"/>
                <w:szCs w:val="16"/>
              </w:rPr>
              <w:t>«Не перепутай» Меерсон. Закрепить умение детей реагировать на акценты в музыке.</w:t>
            </w:r>
          </w:p>
        </w:tc>
        <w:tc>
          <w:tcPr>
            <w:tcW w:w="2551" w:type="dxa"/>
          </w:tcPr>
          <w:p w:rsidR="007D6E7D" w:rsidRPr="00BC08AA" w:rsidRDefault="007D6E7D" w:rsidP="00022206">
            <w:pPr>
              <w:jc w:val="both"/>
              <w:rPr>
                <w:sz w:val="16"/>
                <w:szCs w:val="16"/>
              </w:rPr>
            </w:pPr>
            <w:r w:rsidRPr="00BC08AA">
              <w:rPr>
                <w:sz w:val="16"/>
                <w:szCs w:val="16"/>
              </w:rPr>
              <w:t>Комплекс №6 «Весна»</w:t>
            </w: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Развлечение совместно с родителями «Мамины помощники»</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«Картинка к празднику 8 Марта»</w:t>
            </w:r>
          </w:p>
          <w:p w:rsidR="007D6E7D" w:rsidRPr="00BC08AA" w:rsidRDefault="007D6E7D" w:rsidP="00022206">
            <w:pPr>
              <w:autoSpaceDE w:val="0"/>
              <w:rPr>
                <w:b/>
                <w:bCs/>
                <w:sz w:val="16"/>
                <w:szCs w:val="16"/>
                <w:lang w:eastAsia="ar-SA"/>
              </w:rPr>
            </w:pPr>
            <w:r w:rsidRPr="00BC08AA">
              <w:rPr>
                <w:sz w:val="16"/>
                <w:szCs w:val="16"/>
                <w:lang w:eastAsia="ar-SA"/>
              </w:rPr>
              <w:t>Вызвать у детей желание нарисовать краси</w:t>
            </w:r>
            <w:r w:rsidRPr="00BC08AA">
              <w:rPr>
                <w:sz w:val="16"/>
                <w:szCs w:val="16"/>
                <w:lang w:eastAsia="ar-SA"/>
              </w:rPr>
              <w:softHyphen/>
              <w:t>вую картинку о празднике 8 Марта. Закреплять умение изображать фигуры взрослого и ребенка, передавать простейшие движения, удачно рас</w:t>
            </w:r>
            <w:r w:rsidRPr="00BC08AA">
              <w:rPr>
                <w:sz w:val="16"/>
                <w:szCs w:val="16"/>
                <w:lang w:eastAsia="ar-SA"/>
              </w:rPr>
              <w:softHyphen/>
              <w:t>полагать фигуры на листе. Воспитывать любовь и уважение к маме, стремле</w:t>
            </w:r>
            <w:r w:rsidRPr="00BC08AA">
              <w:rPr>
                <w:sz w:val="16"/>
                <w:szCs w:val="16"/>
                <w:lang w:eastAsia="ar-SA"/>
              </w:rPr>
              <w:softHyphen/>
              <w:t>ние сделать ей приятное.</w:t>
            </w:r>
          </w:p>
          <w:p w:rsidR="007D6E7D" w:rsidRPr="00BC08AA" w:rsidRDefault="007D6E7D" w:rsidP="00022206">
            <w:pPr>
              <w:jc w:val="both"/>
              <w:rPr>
                <w:sz w:val="16"/>
                <w:szCs w:val="16"/>
              </w:rPr>
            </w:pP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Весна</w:t>
            </w:r>
          </w:p>
          <w:p w:rsidR="007D6E7D" w:rsidRPr="00BC08AA" w:rsidRDefault="007D6E7D" w:rsidP="00022206">
            <w:pPr>
              <w:rPr>
                <w:sz w:val="16"/>
                <w:szCs w:val="16"/>
              </w:rPr>
            </w:pPr>
            <w:r w:rsidRPr="00BC08AA">
              <w:rPr>
                <w:color w:val="000000"/>
                <w:sz w:val="16"/>
                <w:szCs w:val="16"/>
              </w:rPr>
              <w:t>Продолжать наблюдения за увеличением продолжитель</w:t>
            </w:r>
            <w:r w:rsidRPr="00BC08AA">
              <w:rPr>
                <w:color w:val="000000"/>
                <w:sz w:val="16"/>
                <w:szCs w:val="16"/>
              </w:rPr>
              <w:softHyphen/>
              <w:t>ности дня, таянием снега; закреплять названия весенних месяцев; развивать внимание, память, мышление, мелкую моторику.</w:t>
            </w:r>
          </w:p>
          <w:p w:rsidR="007D6E7D" w:rsidRPr="00BC08AA" w:rsidRDefault="007D6E7D" w:rsidP="00022206">
            <w:pPr>
              <w:rPr>
                <w:b/>
                <w:sz w:val="16"/>
                <w:szCs w:val="16"/>
              </w:rPr>
            </w:pPr>
            <w:r w:rsidRPr="00BC08AA">
              <w:rPr>
                <w:b/>
                <w:sz w:val="16"/>
                <w:szCs w:val="16"/>
              </w:rPr>
              <w:t>Международный женский день</w:t>
            </w:r>
          </w:p>
          <w:p w:rsidR="007D6E7D" w:rsidRPr="00BC08AA" w:rsidRDefault="007D6E7D" w:rsidP="00022206">
            <w:pPr>
              <w:jc w:val="both"/>
              <w:rPr>
                <w:color w:val="000000"/>
                <w:sz w:val="16"/>
                <w:szCs w:val="16"/>
              </w:rPr>
            </w:pPr>
            <w:r w:rsidRPr="00BC08AA">
              <w:rPr>
                <w:color w:val="000000"/>
                <w:sz w:val="16"/>
                <w:szCs w:val="16"/>
              </w:rPr>
              <w:t>Обогащать и уточнять словарь по теме; упражнять в составлении рассказа по теме «8 Марта» по сюжетной картин</w:t>
            </w:r>
            <w:r w:rsidRPr="00BC08AA">
              <w:rPr>
                <w:color w:val="000000"/>
                <w:sz w:val="16"/>
                <w:szCs w:val="16"/>
              </w:rPr>
              <w:softHyphen/>
              <w:t>ке с опорой на картинки-подсказки и символ выражения положительных эмоций; упражнять в согласовании существи</w:t>
            </w:r>
            <w:r w:rsidRPr="00BC08AA">
              <w:rPr>
                <w:color w:val="000000"/>
                <w:sz w:val="16"/>
                <w:szCs w:val="16"/>
              </w:rPr>
              <w:softHyphen/>
              <w:t xml:space="preserve">тельных в косвенных падежах, существительных в роде </w:t>
            </w:r>
            <w:r w:rsidRPr="00BC08AA">
              <w:rPr>
                <w:b/>
                <w:bCs/>
                <w:color w:val="000000"/>
                <w:sz w:val="16"/>
                <w:szCs w:val="16"/>
              </w:rPr>
              <w:t xml:space="preserve">в </w:t>
            </w:r>
            <w:r w:rsidRPr="00BC08AA">
              <w:rPr>
                <w:color w:val="000000"/>
                <w:sz w:val="16"/>
                <w:szCs w:val="16"/>
              </w:rPr>
              <w:t>настоящем и прошедшем времени; воспитывать любовь к родным и близким</w:t>
            </w:r>
          </w:p>
          <w:p w:rsidR="007D6E7D" w:rsidRPr="00BC08AA" w:rsidRDefault="007D6E7D" w:rsidP="00022206">
            <w:pPr>
              <w:rPr>
                <w:b/>
                <w:sz w:val="16"/>
                <w:szCs w:val="16"/>
              </w:rPr>
            </w:pPr>
            <w:r w:rsidRPr="00BC08AA">
              <w:rPr>
                <w:b/>
                <w:sz w:val="16"/>
                <w:szCs w:val="16"/>
              </w:rPr>
              <w:t>Звук и буква Щ</w:t>
            </w:r>
          </w:p>
        </w:tc>
        <w:tc>
          <w:tcPr>
            <w:tcW w:w="3261" w:type="dxa"/>
            <w:shd w:val="clear" w:color="auto" w:fill="F2F2F2"/>
          </w:tcPr>
          <w:p w:rsidR="007D6E7D" w:rsidRPr="00BC08AA" w:rsidRDefault="007D6E7D" w:rsidP="00022206">
            <w:pPr>
              <w:jc w:val="both"/>
              <w:rPr>
                <w:color w:val="FF0000"/>
                <w:sz w:val="16"/>
                <w:szCs w:val="16"/>
              </w:rPr>
            </w:pPr>
            <w:r w:rsidRPr="00BC08AA">
              <w:rPr>
                <w:color w:val="000000"/>
                <w:sz w:val="16"/>
                <w:szCs w:val="16"/>
                <w:shd w:val="clear" w:color="auto" w:fill="FFFFFF"/>
              </w:rPr>
              <w:t xml:space="preserve">Упражнение на развитие слуховой памяти и ассоциативного мышления. </w:t>
            </w:r>
          </w:p>
          <w:p w:rsidR="007D6E7D" w:rsidRPr="00BC08AA" w:rsidRDefault="007D6E7D" w:rsidP="00022206">
            <w:pPr>
              <w:jc w:val="both"/>
              <w:rPr>
                <w:sz w:val="16"/>
                <w:szCs w:val="16"/>
              </w:rPr>
            </w:pPr>
            <w:r w:rsidRPr="00BC08AA">
              <w:rPr>
                <w:b/>
                <w:sz w:val="16"/>
                <w:szCs w:val="16"/>
              </w:rPr>
              <w:t xml:space="preserve">Методика А.Н. Леонтьева (в основе – методика Л.В. </w:t>
            </w:r>
            <w:proofErr w:type="spellStart"/>
            <w:r w:rsidRPr="00BC08AA">
              <w:rPr>
                <w:b/>
                <w:sz w:val="16"/>
                <w:szCs w:val="16"/>
              </w:rPr>
              <w:t>Занкова</w:t>
            </w:r>
            <w:proofErr w:type="spellEnd"/>
            <w:r w:rsidRPr="00BC08AA">
              <w:rPr>
                <w:b/>
                <w:sz w:val="16"/>
                <w:szCs w:val="16"/>
              </w:rPr>
              <w:t>).</w:t>
            </w:r>
          </w:p>
          <w:p w:rsidR="007D6E7D" w:rsidRPr="00BC08AA" w:rsidRDefault="007D6E7D" w:rsidP="00022206">
            <w:pPr>
              <w:jc w:val="both"/>
              <w:rPr>
                <w:sz w:val="16"/>
                <w:szCs w:val="16"/>
              </w:rPr>
            </w:pPr>
          </w:p>
          <w:p w:rsidR="007D6E7D" w:rsidRPr="00BC08AA" w:rsidRDefault="007D6E7D" w:rsidP="00022206">
            <w:pPr>
              <w:jc w:val="both"/>
              <w:rPr>
                <w:b/>
                <w:sz w:val="16"/>
                <w:szCs w:val="16"/>
              </w:rPr>
            </w:pPr>
            <w:r w:rsidRPr="00BC08AA">
              <w:rPr>
                <w:color w:val="000000"/>
                <w:sz w:val="16"/>
                <w:szCs w:val="16"/>
                <w:shd w:val="clear" w:color="auto" w:fill="FFFFFF"/>
              </w:rPr>
              <w:t>Упражнение на развитие произвольного внимания.</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b/>
                <w:sz w:val="16"/>
                <w:szCs w:val="16"/>
              </w:rPr>
              <w:t>«Что не дорисовано в предмете?».</w:t>
            </w:r>
          </w:p>
          <w:p w:rsidR="007D6E7D" w:rsidRPr="00BC08AA" w:rsidRDefault="007D6E7D" w:rsidP="00022206">
            <w:pPr>
              <w:jc w:val="both"/>
              <w:rPr>
                <w:b/>
                <w:sz w:val="16"/>
                <w:szCs w:val="16"/>
              </w:rPr>
            </w:pPr>
          </w:p>
          <w:p w:rsidR="007D6E7D" w:rsidRPr="00BC08AA" w:rsidRDefault="007D6E7D" w:rsidP="00022206">
            <w:pPr>
              <w:jc w:val="both"/>
              <w:rPr>
                <w:color w:val="FF0000"/>
                <w:sz w:val="16"/>
                <w:szCs w:val="16"/>
              </w:rPr>
            </w:pPr>
            <w:r w:rsidRPr="00BC08AA">
              <w:rPr>
                <w:b/>
                <w:sz w:val="16"/>
                <w:szCs w:val="16"/>
              </w:rPr>
              <w:t>«Лабиринт».</w:t>
            </w:r>
          </w:p>
          <w:p w:rsidR="007D6E7D" w:rsidRPr="00BC08AA" w:rsidRDefault="007D6E7D" w:rsidP="00022206">
            <w:pPr>
              <w:jc w:val="both"/>
              <w:rPr>
                <w:b/>
                <w:sz w:val="16"/>
                <w:szCs w:val="16"/>
              </w:rPr>
            </w:pPr>
            <w:r w:rsidRPr="00BC08AA">
              <w:rPr>
                <w:b/>
                <w:sz w:val="16"/>
                <w:szCs w:val="16"/>
              </w:rPr>
              <w:t>«Письмо любви для мамы»</w:t>
            </w:r>
          </w:p>
          <w:p w:rsidR="007D6E7D" w:rsidRPr="00BC08AA" w:rsidRDefault="007D6E7D" w:rsidP="00022206">
            <w:pPr>
              <w:jc w:val="both"/>
              <w:rPr>
                <w:sz w:val="16"/>
                <w:szCs w:val="16"/>
              </w:rPr>
            </w:pPr>
            <w:r w:rsidRPr="00BC08AA">
              <w:rPr>
                <w:b/>
                <w:sz w:val="16"/>
                <w:szCs w:val="16"/>
              </w:rPr>
              <w:t>«Исправим наши ошибки»</w:t>
            </w:r>
            <w:r w:rsidRPr="00BC08AA">
              <w:rPr>
                <w:sz w:val="16"/>
                <w:szCs w:val="16"/>
              </w:rPr>
              <w:t xml:space="preserve"> (что я сделал неправильно для мамы?)</w:t>
            </w:r>
          </w:p>
          <w:p w:rsidR="007D6E7D" w:rsidRPr="00BC08AA" w:rsidRDefault="007D6E7D" w:rsidP="00022206">
            <w:pPr>
              <w:jc w:val="both"/>
              <w:rPr>
                <w:color w:val="FF0000"/>
                <w:sz w:val="16"/>
                <w:szCs w:val="16"/>
              </w:rPr>
            </w:pP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«Ой, бежит ручьём вода» р.н.п. Учить детей чувствовать настроения, выраженные в музыке, поэзии. Расширять словарный запас детей музыкальными терминами.</w:t>
            </w:r>
          </w:p>
          <w:p w:rsidR="007D6E7D" w:rsidRPr="00BC08AA" w:rsidRDefault="007D6E7D" w:rsidP="00022206">
            <w:pPr>
              <w:autoSpaceDE w:val="0"/>
              <w:autoSpaceDN w:val="0"/>
              <w:adjustRightInd w:val="0"/>
              <w:rPr>
                <w:sz w:val="16"/>
                <w:szCs w:val="16"/>
              </w:rPr>
            </w:pPr>
            <w:r w:rsidRPr="00BC08AA">
              <w:rPr>
                <w:sz w:val="16"/>
                <w:szCs w:val="16"/>
              </w:rPr>
              <w:t xml:space="preserve">«Музыкальные лесенки» </w:t>
            </w:r>
            <w:proofErr w:type="spellStart"/>
            <w:r w:rsidRPr="00BC08AA">
              <w:rPr>
                <w:sz w:val="16"/>
                <w:szCs w:val="16"/>
              </w:rPr>
              <w:t>Е.Тиличеевой</w:t>
            </w:r>
            <w:proofErr w:type="spellEnd"/>
            <w:r w:rsidRPr="00BC08AA">
              <w:rPr>
                <w:sz w:val="16"/>
                <w:szCs w:val="16"/>
              </w:rPr>
              <w:t xml:space="preserve"> Развивать </w:t>
            </w:r>
            <w:proofErr w:type="spellStart"/>
            <w:r w:rsidRPr="00BC08AA">
              <w:rPr>
                <w:sz w:val="16"/>
                <w:szCs w:val="16"/>
              </w:rPr>
              <w:t>звуковысотный</w:t>
            </w:r>
            <w:proofErr w:type="spellEnd"/>
            <w:r w:rsidRPr="00BC08AA">
              <w:rPr>
                <w:sz w:val="16"/>
                <w:szCs w:val="16"/>
              </w:rPr>
              <w:t xml:space="preserve"> слух.</w:t>
            </w:r>
          </w:p>
          <w:p w:rsidR="007D6E7D" w:rsidRPr="00BC08AA" w:rsidRDefault="007D6E7D" w:rsidP="00022206">
            <w:pPr>
              <w:autoSpaceDE w:val="0"/>
              <w:autoSpaceDN w:val="0"/>
              <w:adjustRightInd w:val="0"/>
              <w:rPr>
                <w:sz w:val="16"/>
                <w:szCs w:val="16"/>
              </w:rPr>
            </w:pPr>
            <w:r w:rsidRPr="00BC08AA">
              <w:rPr>
                <w:sz w:val="16"/>
                <w:szCs w:val="16"/>
              </w:rPr>
              <w:t>«Веснянка» А.Филиппенко.  Учить детей воспринимать и передавать радостный, лирический характер песни.</w:t>
            </w:r>
          </w:p>
          <w:p w:rsidR="007D6E7D" w:rsidRPr="00BC08AA" w:rsidRDefault="007D6E7D" w:rsidP="00022206">
            <w:pPr>
              <w:autoSpaceDE w:val="0"/>
              <w:autoSpaceDN w:val="0"/>
              <w:adjustRightInd w:val="0"/>
              <w:rPr>
                <w:sz w:val="16"/>
                <w:szCs w:val="16"/>
              </w:rPr>
            </w:pPr>
          </w:p>
        </w:tc>
        <w:tc>
          <w:tcPr>
            <w:tcW w:w="2551" w:type="dxa"/>
            <w:shd w:val="clear" w:color="auto" w:fill="F2F2F2"/>
          </w:tcPr>
          <w:p w:rsidR="007D6E7D" w:rsidRPr="00BC08AA" w:rsidRDefault="007D6E7D" w:rsidP="00022206">
            <w:pPr>
              <w:jc w:val="both"/>
              <w:rPr>
                <w:sz w:val="16"/>
                <w:szCs w:val="16"/>
              </w:rPr>
            </w:pPr>
            <w:r w:rsidRPr="00BC08AA">
              <w:rPr>
                <w:sz w:val="16"/>
                <w:szCs w:val="16"/>
              </w:rPr>
              <w:t>Комплекс №6 «Весна»</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П/И «Совушка»</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Развлечение совместно с родителями «Мамины помощники»</w:t>
            </w: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sz w:val="16"/>
                <w:szCs w:val="16"/>
                <w:lang w:eastAsia="ar-SA"/>
              </w:rPr>
              <w:t>Рисование "Весна"</w:t>
            </w:r>
          </w:p>
          <w:p w:rsidR="007D6E7D" w:rsidRPr="00BC08AA" w:rsidRDefault="007D6E7D" w:rsidP="00022206">
            <w:pPr>
              <w:jc w:val="both"/>
              <w:rPr>
                <w:sz w:val="16"/>
                <w:szCs w:val="16"/>
                <w:lang w:eastAsia="ar-SA"/>
              </w:rPr>
            </w:pPr>
            <w:r w:rsidRPr="00BC08AA">
              <w:rPr>
                <w:sz w:val="16"/>
                <w:szCs w:val="16"/>
                <w:lang w:eastAsia="ar-SA"/>
              </w:rPr>
              <w:t>Закреплять умение передавать в рисунке картину природы, характерные признаки весны.</w:t>
            </w:r>
          </w:p>
          <w:p w:rsidR="007D6E7D" w:rsidRPr="00BC08AA" w:rsidRDefault="007D6E7D" w:rsidP="00022206">
            <w:pPr>
              <w:jc w:val="both"/>
              <w:rPr>
                <w:bCs/>
                <w:color w:val="000000"/>
                <w:sz w:val="16"/>
                <w:szCs w:val="16"/>
                <w:lang w:eastAsia="ar-SA"/>
              </w:rPr>
            </w:pPr>
          </w:p>
          <w:p w:rsidR="007D6E7D" w:rsidRPr="00BC08AA" w:rsidRDefault="007D6E7D" w:rsidP="00022206">
            <w:pPr>
              <w:jc w:val="both"/>
              <w:rPr>
                <w:bCs/>
                <w:color w:val="000000"/>
                <w:sz w:val="16"/>
                <w:szCs w:val="16"/>
                <w:lang w:eastAsia="ar-SA"/>
              </w:rPr>
            </w:pPr>
            <w:r w:rsidRPr="00BC08AA">
              <w:rPr>
                <w:b/>
                <w:bCs/>
                <w:color w:val="000000"/>
                <w:sz w:val="16"/>
                <w:szCs w:val="16"/>
                <w:lang w:eastAsia="ar-SA"/>
              </w:rPr>
              <w:t xml:space="preserve">Аппликация </w:t>
            </w:r>
            <w:r w:rsidRPr="00BC08AA">
              <w:rPr>
                <w:b/>
                <w:sz w:val="16"/>
                <w:szCs w:val="16"/>
                <w:lang w:eastAsia="ar-SA"/>
              </w:rPr>
              <w:t>"Поздравительная открытка для мамы"</w:t>
            </w:r>
          </w:p>
          <w:p w:rsidR="007D6E7D" w:rsidRPr="00BC08AA" w:rsidRDefault="007D6E7D" w:rsidP="00022206">
            <w:pPr>
              <w:jc w:val="both"/>
              <w:rPr>
                <w:sz w:val="16"/>
                <w:szCs w:val="16"/>
              </w:rPr>
            </w:pPr>
            <w:r w:rsidRPr="00BC08AA">
              <w:rPr>
                <w:sz w:val="16"/>
                <w:szCs w:val="16"/>
                <w:lang w:eastAsia="ar-SA"/>
              </w:rPr>
              <w:t>Учить детей придумывать содержание поздравительной открытки и осуществлять замысел, привлекая полученные ранее умения и навыки.</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lastRenderedPageBreak/>
              <w:t>II</w:t>
            </w:r>
          </w:p>
        </w:tc>
        <w:tc>
          <w:tcPr>
            <w:tcW w:w="3789" w:type="dxa"/>
          </w:tcPr>
          <w:p w:rsidR="007D6E7D" w:rsidRPr="00BC08AA" w:rsidRDefault="007D6E7D" w:rsidP="00022206">
            <w:pPr>
              <w:shd w:val="clear" w:color="auto" w:fill="FFFFFF"/>
              <w:rPr>
                <w:b/>
                <w:sz w:val="16"/>
                <w:szCs w:val="16"/>
              </w:rPr>
            </w:pPr>
            <w:r w:rsidRPr="00BC08AA">
              <w:rPr>
                <w:b/>
                <w:sz w:val="16"/>
                <w:szCs w:val="16"/>
              </w:rPr>
              <w:t>Весна</w:t>
            </w:r>
          </w:p>
          <w:p w:rsidR="007D6E7D" w:rsidRPr="00BC08AA" w:rsidRDefault="007D6E7D" w:rsidP="00022206">
            <w:pPr>
              <w:shd w:val="clear" w:color="auto" w:fill="FFFFFF"/>
              <w:jc w:val="both"/>
              <w:rPr>
                <w:color w:val="000000"/>
                <w:sz w:val="16"/>
                <w:szCs w:val="16"/>
              </w:rPr>
            </w:pPr>
            <w:r w:rsidRPr="00BC08AA">
              <w:rPr>
                <w:color w:val="000000"/>
                <w:sz w:val="16"/>
                <w:szCs w:val="16"/>
              </w:rPr>
              <w:t>Учить детей сравнивать признаки весны и осени в природе; составлять рассказ-сравнение осенних и весенних признаков</w:t>
            </w:r>
          </w:p>
          <w:p w:rsidR="007D6E7D" w:rsidRPr="00BC08AA" w:rsidRDefault="007D6E7D" w:rsidP="00022206">
            <w:pPr>
              <w:shd w:val="clear" w:color="auto" w:fill="FFFFFF"/>
              <w:jc w:val="both"/>
              <w:rPr>
                <w:sz w:val="16"/>
                <w:szCs w:val="16"/>
              </w:rPr>
            </w:pPr>
          </w:p>
        </w:tc>
        <w:tc>
          <w:tcPr>
            <w:tcW w:w="3261" w:type="dxa"/>
          </w:tcPr>
          <w:p w:rsidR="007D6E7D" w:rsidRPr="00BC08AA" w:rsidRDefault="007D6E7D" w:rsidP="00022206">
            <w:pPr>
              <w:jc w:val="both"/>
              <w:rPr>
                <w:b/>
                <w:sz w:val="16"/>
                <w:szCs w:val="16"/>
              </w:rPr>
            </w:pPr>
            <w:r w:rsidRPr="00BC08AA">
              <w:rPr>
                <w:b/>
                <w:sz w:val="16"/>
                <w:szCs w:val="16"/>
              </w:rPr>
              <w:t xml:space="preserve"> «Отгадай загадки. Докажи отгадки словами загадки».</w:t>
            </w:r>
          </w:p>
          <w:p w:rsidR="007D6E7D" w:rsidRPr="00BC08AA" w:rsidRDefault="007D6E7D" w:rsidP="00022206">
            <w:pPr>
              <w:jc w:val="both"/>
              <w:rPr>
                <w:b/>
                <w:sz w:val="16"/>
                <w:szCs w:val="16"/>
              </w:rPr>
            </w:pPr>
            <w:r w:rsidRPr="00BC08AA">
              <w:rPr>
                <w:b/>
                <w:sz w:val="16"/>
                <w:szCs w:val="16"/>
              </w:rPr>
              <w:t>Пересказ литературного текста.</w:t>
            </w:r>
          </w:p>
          <w:p w:rsidR="007D6E7D" w:rsidRPr="00BC08AA" w:rsidRDefault="007D6E7D" w:rsidP="00022206">
            <w:pPr>
              <w:jc w:val="both"/>
              <w:rPr>
                <w:sz w:val="16"/>
                <w:szCs w:val="16"/>
              </w:rPr>
            </w:pPr>
          </w:p>
        </w:tc>
        <w:tc>
          <w:tcPr>
            <w:tcW w:w="3260" w:type="dxa"/>
          </w:tcPr>
          <w:p w:rsidR="007D6E7D" w:rsidRPr="00BC08AA" w:rsidRDefault="007D6E7D" w:rsidP="00022206">
            <w:pPr>
              <w:jc w:val="both"/>
              <w:rPr>
                <w:sz w:val="16"/>
                <w:szCs w:val="16"/>
              </w:rPr>
            </w:pPr>
            <w:r w:rsidRPr="00BC08AA">
              <w:rPr>
                <w:sz w:val="16"/>
                <w:szCs w:val="16"/>
              </w:rPr>
              <w:t xml:space="preserve">Развлечение. </w:t>
            </w:r>
          </w:p>
          <w:p w:rsidR="007D6E7D" w:rsidRPr="00BC08AA" w:rsidRDefault="007D6E7D" w:rsidP="00022206">
            <w:pPr>
              <w:jc w:val="both"/>
              <w:rPr>
                <w:sz w:val="16"/>
                <w:szCs w:val="16"/>
              </w:rPr>
            </w:pPr>
            <w:r w:rsidRPr="00BC08AA">
              <w:rPr>
                <w:sz w:val="16"/>
                <w:szCs w:val="16"/>
              </w:rPr>
              <w:t>«Весна-волшебница»</w:t>
            </w:r>
          </w:p>
        </w:tc>
        <w:tc>
          <w:tcPr>
            <w:tcW w:w="2551" w:type="dxa"/>
          </w:tcPr>
          <w:p w:rsidR="007D6E7D" w:rsidRPr="00BC08AA" w:rsidRDefault="007D6E7D" w:rsidP="00022206">
            <w:pPr>
              <w:jc w:val="both"/>
              <w:rPr>
                <w:sz w:val="16"/>
                <w:szCs w:val="16"/>
              </w:rPr>
            </w:pPr>
            <w:r w:rsidRPr="00BC08AA">
              <w:rPr>
                <w:sz w:val="16"/>
                <w:szCs w:val="16"/>
              </w:rPr>
              <w:t>Комплекс №6 «Весна»</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Развлечение «Масленица»</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 xml:space="preserve"> «Весенний ковер»</w:t>
            </w:r>
          </w:p>
          <w:p w:rsidR="007D6E7D" w:rsidRPr="00BC08AA" w:rsidRDefault="007D6E7D" w:rsidP="00022206">
            <w:pPr>
              <w:autoSpaceDE w:val="0"/>
              <w:rPr>
                <w:b/>
                <w:bCs/>
                <w:sz w:val="16"/>
                <w:szCs w:val="16"/>
                <w:lang w:eastAsia="ar-SA"/>
              </w:rPr>
            </w:pPr>
            <w:r w:rsidRPr="00BC08AA">
              <w:rPr>
                <w:sz w:val="16"/>
                <w:szCs w:val="16"/>
                <w:lang w:eastAsia="ar-SA"/>
              </w:rPr>
              <w:t>Закреплять умение создавать части кол</w:t>
            </w:r>
            <w:r w:rsidRPr="00BC08AA">
              <w:rPr>
                <w:sz w:val="16"/>
                <w:szCs w:val="16"/>
                <w:lang w:eastAsia="ar-SA"/>
              </w:rPr>
              <w:softHyphen/>
              <w:t>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w:t>
            </w:r>
            <w:r w:rsidRPr="00BC08AA">
              <w:rPr>
                <w:sz w:val="16"/>
                <w:szCs w:val="16"/>
                <w:lang w:eastAsia="ar-SA"/>
              </w:rPr>
              <w:softHyphen/>
              <w:t>ческое восприятие.</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Основные признаки весны</w:t>
            </w:r>
          </w:p>
          <w:p w:rsidR="007D6E7D" w:rsidRPr="00BC08AA" w:rsidRDefault="007D6E7D" w:rsidP="00022206">
            <w:pPr>
              <w:rPr>
                <w:color w:val="000000"/>
                <w:sz w:val="16"/>
                <w:szCs w:val="16"/>
              </w:rPr>
            </w:pPr>
            <w:r w:rsidRPr="00BC08AA">
              <w:rPr>
                <w:color w:val="000000"/>
                <w:sz w:val="16"/>
                <w:szCs w:val="16"/>
              </w:rPr>
              <w:t xml:space="preserve">Обогащать </w:t>
            </w:r>
            <w:r w:rsidRPr="00BC08AA">
              <w:rPr>
                <w:bCs/>
                <w:color w:val="000000"/>
                <w:sz w:val="16"/>
                <w:szCs w:val="16"/>
              </w:rPr>
              <w:t>и</w:t>
            </w:r>
            <w:r w:rsidRPr="00BC08AA">
              <w:rPr>
                <w:color w:val="000000"/>
                <w:sz w:val="16"/>
                <w:szCs w:val="16"/>
              </w:rPr>
              <w:t>уточнять словарь по теме (изменения в жизни растений: набухание почек, распускание листьев, цве</w:t>
            </w:r>
            <w:r w:rsidRPr="00BC08AA">
              <w:rPr>
                <w:color w:val="000000"/>
                <w:sz w:val="16"/>
                <w:szCs w:val="16"/>
              </w:rPr>
              <w:softHyphen/>
              <w:t>тение растений); закреплять названия весенних месяцев; раз</w:t>
            </w:r>
            <w:r w:rsidRPr="00BC08AA">
              <w:rPr>
                <w:color w:val="000000"/>
                <w:sz w:val="16"/>
                <w:szCs w:val="16"/>
              </w:rPr>
              <w:softHyphen/>
              <w:t>вивать непроизвольную память, мышление; воспитывать бе</w:t>
            </w:r>
            <w:r w:rsidRPr="00BC08AA">
              <w:rPr>
                <w:color w:val="000000"/>
                <w:sz w:val="16"/>
                <w:szCs w:val="16"/>
              </w:rPr>
              <w:softHyphen/>
              <w:t>режное отношение к природе.</w:t>
            </w:r>
          </w:p>
        </w:tc>
        <w:tc>
          <w:tcPr>
            <w:tcW w:w="3261" w:type="dxa"/>
            <w:shd w:val="clear" w:color="auto" w:fill="F2F2F2"/>
          </w:tcPr>
          <w:p w:rsidR="007D6E7D" w:rsidRPr="00BC08AA" w:rsidRDefault="007D6E7D" w:rsidP="00022206">
            <w:pPr>
              <w:rPr>
                <w:color w:val="000000"/>
                <w:sz w:val="16"/>
                <w:szCs w:val="16"/>
              </w:rPr>
            </w:pPr>
            <w:r w:rsidRPr="00BC08AA">
              <w:rPr>
                <w:sz w:val="16"/>
                <w:szCs w:val="16"/>
              </w:rPr>
              <w:t xml:space="preserve">Упражнения, направленные на </w:t>
            </w:r>
            <w:r w:rsidRPr="00BC08AA">
              <w:rPr>
                <w:color w:val="000000"/>
                <w:sz w:val="16"/>
                <w:szCs w:val="16"/>
              </w:rPr>
              <w:t>развитие логического мышления.</w:t>
            </w:r>
          </w:p>
          <w:p w:rsidR="007D6E7D" w:rsidRPr="00BC08AA" w:rsidRDefault="007D6E7D" w:rsidP="00022206">
            <w:pPr>
              <w:rPr>
                <w:b/>
                <w:sz w:val="16"/>
                <w:szCs w:val="16"/>
              </w:rPr>
            </w:pPr>
            <w:r w:rsidRPr="00BC08AA">
              <w:rPr>
                <w:sz w:val="16"/>
                <w:szCs w:val="16"/>
              </w:rPr>
              <w:br/>
            </w:r>
            <w:r w:rsidRPr="00BC08AA">
              <w:rPr>
                <w:b/>
                <w:sz w:val="16"/>
                <w:szCs w:val="16"/>
              </w:rPr>
              <w:t>Работа с серией сюжетных картинок на тему «Весна».</w:t>
            </w:r>
          </w:p>
          <w:p w:rsidR="007D6E7D" w:rsidRPr="00BC08AA" w:rsidRDefault="007D6E7D" w:rsidP="00022206">
            <w:pPr>
              <w:rPr>
                <w:b/>
                <w:sz w:val="16"/>
                <w:szCs w:val="16"/>
              </w:rPr>
            </w:pPr>
          </w:p>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rPr>
                <w:sz w:val="16"/>
                <w:szCs w:val="16"/>
              </w:rPr>
            </w:pPr>
          </w:p>
          <w:p w:rsidR="007D6E7D" w:rsidRPr="00BC08AA" w:rsidRDefault="007D6E7D" w:rsidP="00022206">
            <w:pPr>
              <w:rPr>
                <w:sz w:val="16"/>
                <w:szCs w:val="16"/>
              </w:rPr>
            </w:pPr>
            <w:r w:rsidRPr="00BC08AA">
              <w:rPr>
                <w:b/>
                <w:sz w:val="16"/>
                <w:szCs w:val="16"/>
              </w:rPr>
              <w:t>«Вычеркни зеленым, зеленым, красным, желтым».</w:t>
            </w:r>
          </w:p>
          <w:p w:rsidR="007D6E7D" w:rsidRPr="00BC08AA" w:rsidRDefault="007D6E7D" w:rsidP="00022206">
            <w:pPr>
              <w:rPr>
                <w:sz w:val="16"/>
                <w:szCs w:val="16"/>
              </w:rPr>
            </w:pPr>
            <w:r w:rsidRPr="00BC08AA">
              <w:rPr>
                <w:b/>
                <w:sz w:val="16"/>
                <w:szCs w:val="16"/>
              </w:rPr>
              <w:t>«Цифры по порядку».</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«Подснежник» П.Чайковский, «Подснежник» А.Гречанинов.  Продолжать учить понимать и любить музыку, различать ее изобразительность, средства выразительности. Развивать образность языка. Добиваться, чтобы дети сами сравнивали и определяли музыкальный образ, настроение в музыке.</w:t>
            </w:r>
          </w:p>
          <w:p w:rsidR="007D6E7D" w:rsidRPr="00BC08AA" w:rsidRDefault="007D6E7D" w:rsidP="00022206">
            <w:pPr>
              <w:autoSpaceDE w:val="0"/>
              <w:autoSpaceDN w:val="0"/>
              <w:adjustRightInd w:val="0"/>
              <w:rPr>
                <w:sz w:val="16"/>
                <w:szCs w:val="16"/>
              </w:rPr>
            </w:pPr>
            <w:r w:rsidRPr="00BC08AA">
              <w:rPr>
                <w:sz w:val="16"/>
                <w:szCs w:val="16"/>
              </w:rPr>
              <w:t>«Весной» Зингера.  Продолжать учить детей импровизировать мелодию на заданный текст.</w:t>
            </w:r>
          </w:p>
          <w:p w:rsidR="007D6E7D" w:rsidRPr="00BC08AA" w:rsidRDefault="007D6E7D" w:rsidP="00022206">
            <w:pPr>
              <w:autoSpaceDE w:val="0"/>
              <w:autoSpaceDN w:val="0"/>
              <w:adjustRightInd w:val="0"/>
              <w:rPr>
                <w:sz w:val="16"/>
                <w:szCs w:val="16"/>
              </w:rPr>
            </w:pPr>
            <w:r w:rsidRPr="00BC08AA">
              <w:rPr>
                <w:sz w:val="16"/>
                <w:szCs w:val="16"/>
              </w:rPr>
              <w:t xml:space="preserve">«Веснянка» </w:t>
            </w:r>
            <w:proofErr w:type="spellStart"/>
            <w:r w:rsidRPr="00BC08AA">
              <w:rPr>
                <w:sz w:val="16"/>
                <w:szCs w:val="16"/>
              </w:rPr>
              <w:t>А.Филиппенко</w:t>
            </w:r>
            <w:proofErr w:type="spellEnd"/>
            <w:r w:rsidRPr="00BC08AA">
              <w:rPr>
                <w:sz w:val="16"/>
                <w:szCs w:val="16"/>
              </w:rPr>
              <w:t xml:space="preserve">, «Ой, весна» </w:t>
            </w:r>
            <w:proofErr w:type="spellStart"/>
            <w:r w:rsidRPr="00BC08AA">
              <w:rPr>
                <w:sz w:val="16"/>
                <w:szCs w:val="16"/>
              </w:rPr>
              <w:t>укр.н.п</w:t>
            </w:r>
            <w:proofErr w:type="spellEnd"/>
            <w:r w:rsidRPr="00BC08AA">
              <w:rPr>
                <w:sz w:val="16"/>
                <w:szCs w:val="16"/>
              </w:rPr>
              <w:t>.  Петь выразительно, легким звуком, в умеренном темпе.</w:t>
            </w:r>
          </w:p>
          <w:p w:rsidR="007D6E7D" w:rsidRPr="00BC08AA" w:rsidRDefault="007D6E7D" w:rsidP="00022206">
            <w:pPr>
              <w:autoSpaceDE w:val="0"/>
              <w:autoSpaceDN w:val="0"/>
              <w:adjustRightInd w:val="0"/>
              <w:rPr>
                <w:sz w:val="16"/>
                <w:szCs w:val="16"/>
              </w:rPr>
            </w:pPr>
            <w:r w:rsidRPr="00BC08AA">
              <w:rPr>
                <w:sz w:val="16"/>
                <w:szCs w:val="16"/>
              </w:rPr>
              <w:t>«Легкий бег с лентами» Т.Ломовой.  Упражнять в плавном движении рук, ритмично двигаться с предметами.</w:t>
            </w:r>
          </w:p>
        </w:tc>
        <w:tc>
          <w:tcPr>
            <w:tcW w:w="2551" w:type="dxa"/>
            <w:shd w:val="clear" w:color="auto" w:fill="F2F2F2"/>
          </w:tcPr>
          <w:p w:rsidR="007D6E7D" w:rsidRPr="00BC08AA" w:rsidRDefault="007D6E7D" w:rsidP="00022206">
            <w:pPr>
              <w:jc w:val="both"/>
              <w:rPr>
                <w:sz w:val="16"/>
                <w:szCs w:val="16"/>
              </w:rPr>
            </w:pPr>
            <w:r w:rsidRPr="00BC08AA">
              <w:rPr>
                <w:sz w:val="16"/>
                <w:szCs w:val="16"/>
              </w:rPr>
              <w:t>Комплекс №6 «Весна»</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Развлечение «Масленица»</w:t>
            </w: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sz w:val="16"/>
                <w:szCs w:val="16"/>
                <w:lang w:eastAsia="ar-SA"/>
              </w:rPr>
              <w:t>Рисование "Круглый год" ("Двенадцать месяцев")</w:t>
            </w:r>
          </w:p>
          <w:p w:rsidR="007D6E7D" w:rsidRPr="00BC08AA" w:rsidRDefault="007D6E7D" w:rsidP="00022206">
            <w:pPr>
              <w:jc w:val="both"/>
              <w:rPr>
                <w:sz w:val="16"/>
                <w:szCs w:val="16"/>
              </w:rPr>
            </w:pPr>
            <w:r w:rsidRPr="00BC08AA">
              <w:rPr>
                <w:sz w:val="16"/>
                <w:szCs w:val="16"/>
                <w:lang w:eastAsia="ar-SA"/>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III</w:t>
            </w:r>
          </w:p>
        </w:tc>
        <w:tc>
          <w:tcPr>
            <w:tcW w:w="3789" w:type="dxa"/>
          </w:tcPr>
          <w:p w:rsidR="007D6E7D" w:rsidRPr="00BC08AA" w:rsidRDefault="007D6E7D" w:rsidP="00022206">
            <w:pPr>
              <w:shd w:val="clear" w:color="auto" w:fill="FFFFFF"/>
              <w:rPr>
                <w:b/>
                <w:sz w:val="16"/>
                <w:szCs w:val="16"/>
              </w:rPr>
            </w:pPr>
            <w:r w:rsidRPr="00BC08AA">
              <w:rPr>
                <w:b/>
                <w:sz w:val="16"/>
                <w:szCs w:val="16"/>
              </w:rPr>
              <w:t>Возвращение перелетных птиц</w:t>
            </w:r>
          </w:p>
          <w:p w:rsidR="007D6E7D" w:rsidRPr="00BC08AA" w:rsidRDefault="007D6E7D" w:rsidP="00022206">
            <w:pPr>
              <w:shd w:val="clear" w:color="auto" w:fill="FFFFFF"/>
              <w:jc w:val="both"/>
              <w:rPr>
                <w:sz w:val="16"/>
                <w:szCs w:val="16"/>
              </w:rPr>
            </w:pPr>
            <w:r w:rsidRPr="00BC08AA">
              <w:rPr>
                <w:sz w:val="16"/>
                <w:szCs w:val="16"/>
              </w:rPr>
              <w:t>Расширять знания детей о перелетных птицах; по</w:t>
            </w:r>
            <w:r w:rsidRPr="00BC08AA">
              <w:rPr>
                <w:sz w:val="16"/>
                <w:szCs w:val="16"/>
              </w:rPr>
              <w:softHyphen/>
              <w:t>знакомить с жизнью разных птиц (гнездование, выведение птенцов).</w:t>
            </w:r>
          </w:p>
          <w:p w:rsidR="007D6E7D" w:rsidRPr="00BC08AA" w:rsidRDefault="007D6E7D" w:rsidP="00022206">
            <w:pPr>
              <w:shd w:val="clear" w:color="auto" w:fill="FFFFFF"/>
              <w:rPr>
                <w:b/>
                <w:sz w:val="16"/>
                <w:szCs w:val="16"/>
              </w:rPr>
            </w:pPr>
            <w:r w:rsidRPr="00BC08AA">
              <w:rPr>
                <w:b/>
                <w:sz w:val="16"/>
                <w:szCs w:val="16"/>
              </w:rPr>
              <w:t>Семья</w:t>
            </w:r>
          </w:p>
          <w:p w:rsidR="007D6E7D" w:rsidRPr="00BC08AA" w:rsidRDefault="007D6E7D" w:rsidP="00022206">
            <w:pPr>
              <w:shd w:val="clear" w:color="auto" w:fill="FFFFFF"/>
              <w:jc w:val="both"/>
              <w:rPr>
                <w:color w:val="000000"/>
                <w:sz w:val="16"/>
                <w:szCs w:val="16"/>
              </w:rPr>
            </w:pPr>
            <w:r w:rsidRPr="00BC08AA">
              <w:rPr>
                <w:color w:val="000000"/>
                <w:sz w:val="16"/>
                <w:szCs w:val="16"/>
              </w:rPr>
              <w:t>Уточнять и закреплять знания детей о себе и своей семье (имя, фамилия, возраст, домашний адрес, состав семьи).</w:t>
            </w:r>
          </w:p>
        </w:tc>
        <w:tc>
          <w:tcPr>
            <w:tcW w:w="3261" w:type="dxa"/>
          </w:tcPr>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b/>
                <w:sz w:val="16"/>
                <w:szCs w:val="16"/>
              </w:rPr>
              <w:t xml:space="preserve">Таблица </w:t>
            </w:r>
            <w:proofErr w:type="spellStart"/>
            <w:r w:rsidRPr="00BC08AA">
              <w:rPr>
                <w:b/>
                <w:sz w:val="16"/>
                <w:szCs w:val="16"/>
              </w:rPr>
              <w:t>Шульта</w:t>
            </w:r>
            <w:proofErr w:type="spellEnd"/>
            <w:r w:rsidRPr="00BC08AA">
              <w:rPr>
                <w:sz w:val="16"/>
                <w:szCs w:val="16"/>
              </w:rPr>
              <w:t xml:space="preserve">. </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b/>
                <w:sz w:val="16"/>
                <w:szCs w:val="16"/>
              </w:rPr>
              <w:t>«Рассыпанные слова»</w:t>
            </w:r>
            <w:r w:rsidRPr="00BC08AA">
              <w:rPr>
                <w:sz w:val="16"/>
                <w:szCs w:val="16"/>
              </w:rPr>
              <w:t xml:space="preserve"> (по буквам, слогам).</w:t>
            </w:r>
          </w:p>
          <w:p w:rsidR="007D6E7D" w:rsidRPr="00BC08AA" w:rsidRDefault="007D6E7D" w:rsidP="00022206">
            <w:pPr>
              <w:jc w:val="both"/>
              <w:rPr>
                <w:b/>
                <w:sz w:val="16"/>
                <w:szCs w:val="16"/>
              </w:rPr>
            </w:pPr>
            <w:r w:rsidRPr="00BC08AA">
              <w:rPr>
                <w:b/>
                <w:sz w:val="16"/>
                <w:szCs w:val="16"/>
              </w:rPr>
              <w:t>Пересказ литературного текста по теме «Семья».</w:t>
            </w:r>
          </w:p>
        </w:tc>
        <w:tc>
          <w:tcPr>
            <w:tcW w:w="3260" w:type="dxa"/>
          </w:tcPr>
          <w:p w:rsidR="007D6E7D" w:rsidRPr="00BC08AA" w:rsidRDefault="007D6E7D" w:rsidP="00022206">
            <w:pPr>
              <w:jc w:val="both"/>
              <w:rPr>
                <w:sz w:val="16"/>
                <w:szCs w:val="16"/>
              </w:rPr>
            </w:pPr>
            <w:r w:rsidRPr="00BC08AA">
              <w:rPr>
                <w:sz w:val="16"/>
                <w:szCs w:val="16"/>
              </w:rPr>
              <w:t xml:space="preserve">Слушание «Весна»Вивальди </w:t>
            </w:r>
          </w:p>
          <w:p w:rsidR="007D6E7D" w:rsidRPr="00BC08AA" w:rsidRDefault="007D6E7D" w:rsidP="00022206">
            <w:pPr>
              <w:jc w:val="both"/>
              <w:rPr>
                <w:sz w:val="16"/>
                <w:szCs w:val="16"/>
              </w:rPr>
            </w:pPr>
            <w:r w:rsidRPr="00BC08AA">
              <w:rPr>
                <w:sz w:val="16"/>
                <w:szCs w:val="16"/>
              </w:rPr>
              <w:t>Пение.</w:t>
            </w:r>
          </w:p>
          <w:p w:rsidR="007D6E7D" w:rsidRPr="00BC08AA" w:rsidRDefault="007D6E7D" w:rsidP="00022206">
            <w:pPr>
              <w:jc w:val="both"/>
              <w:rPr>
                <w:sz w:val="16"/>
                <w:szCs w:val="16"/>
              </w:rPr>
            </w:pPr>
            <w:r w:rsidRPr="00BC08AA">
              <w:rPr>
                <w:sz w:val="16"/>
                <w:szCs w:val="16"/>
              </w:rPr>
              <w:t>Русская народная песня.«А весной…»</w:t>
            </w:r>
          </w:p>
          <w:p w:rsidR="007D6E7D" w:rsidRPr="00BC08AA" w:rsidRDefault="007D6E7D" w:rsidP="00022206">
            <w:pPr>
              <w:jc w:val="both"/>
              <w:rPr>
                <w:sz w:val="16"/>
                <w:szCs w:val="16"/>
              </w:rPr>
            </w:pPr>
            <w:r w:rsidRPr="00BC08AA">
              <w:rPr>
                <w:sz w:val="16"/>
                <w:szCs w:val="16"/>
              </w:rPr>
              <w:t xml:space="preserve"> «Потанцуй со мной, дружок» И.Арсеева. Подводить детей к умению самостоятельно определять характер песни, высказываться о ней.</w:t>
            </w:r>
          </w:p>
          <w:p w:rsidR="007D6E7D" w:rsidRPr="00BC08AA" w:rsidRDefault="007D6E7D" w:rsidP="00022206">
            <w:pPr>
              <w:jc w:val="both"/>
              <w:rPr>
                <w:sz w:val="16"/>
                <w:szCs w:val="16"/>
              </w:rPr>
            </w:pPr>
            <w:r w:rsidRPr="00BC08AA">
              <w:rPr>
                <w:sz w:val="16"/>
                <w:szCs w:val="16"/>
              </w:rPr>
              <w:t>Танец с ложками -</w:t>
            </w:r>
          </w:p>
          <w:p w:rsidR="007D6E7D" w:rsidRPr="00BC08AA" w:rsidRDefault="007D6E7D" w:rsidP="00022206">
            <w:pPr>
              <w:jc w:val="both"/>
              <w:rPr>
                <w:sz w:val="16"/>
                <w:szCs w:val="16"/>
              </w:rPr>
            </w:pPr>
            <w:r w:rsidRPr="00BC08AA">
              <w:rPr>
                <w:sz w:val="16"/>
                <w:szCs w:val="16"/>
              </w:rPr>
              <w:t>«Бабушкины оладушки»</w:t>
            </w:r>
          </w:p>
          <w:p w:rsidR="007D6E7D" w:rsidRPr="00BC08AA" w:rsidRDefault="007D6E7D" w:rsidP="00022206">
            <w:pPr>
              <w:jc w:val="both"/>
              <w:rPr>
                <w:sz w:val="16"/>
                <w:szCs w:val="16"/>
              </w:rPr>
            </w:pPr>
            <w:r w:rsidRPr="00BC08AA">
              <w:rPr>
                <w:sz w:val="16"/>
                <w:szCs w:val="16"/>
              </w:rPr>
              <w:t>«Наша бабушка Варвара»</w:t>
            </w:r>
          </w:p>
        </w:tc>
        <w:tc>
          <w:tcPr>
            <w:tcW w:w="2551" w:type="dxa"/>
          </w:tcPr>
          <w:p w:rsidR="007D6E7D" w:rsidRPr="00BC08AA" w:rsidRDefault="007D6E7D" w:rsidP="00022206">
            <w:pPr>
              <w:jc w:val="both"/>
              <w:rPr>
                <w:sz w:val="16"/>
                <w:szCs w:val="16"/>
              </w:rPr>
            </w:pPr>
            <w:r w:rsidRPr="00BC08AA">
              <w:rPr>
                <w:sz w:val="16"/>
                <w:szCs w:val="16"/>
              </w:rPr>
              <w:t>«Летает не летает»,</w:t>
            </w: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П/И «Кого позвали – лови мяч»</w:t>
            </w:r>
          </w:p>
          <w:p w:rsidR="007D6E7D" w:rsidRPr="00BC08AA" w:rsidRDefault="007D6E7D" w:rsidP="00022206">
            <w:pPr>
              <w:rPr>
                <w:sz w:val="16"/>
                <w:szCs w:val="16"/>
              </w:rPr>
            </w:pP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«Как я с мамой (папой) иду из детского сада домой»</w:t>
            </w:r>
          </w:p>
          <w:p w:rsidR="007D6E7D" w:rsidRPr="00BC08AA" w:rsidRDefault="007D6E7D" w:rsidP="00022206">
            <w:pPr>
              <w:autoSpaceDE w:val="0"/>
              <w:rPr>
                <w:b/>
                <w:bCs/>
                <w:sz w:val="16"/>
                <w:szCs w:val="16"/>
                <w:lang w:eastAsia="ar-SA"/>
              </w:rPr>
            </w:pPr>
            <w:r w:rsidRPr="00BC08AA">
              <w:rPr>
                <w:sz w:val="16"/>
                <w:szCs w:val="16"/>
                <w:lang w:eastAsia="ar-SA"/>
              </w:rPr>
              <w:t>Вызвать у детей желание передать в ри</w:t>
            </w:r>
            <w:r w:rsidRPr="00BC08AA">
              <w:rPr>
                <w:sz w:val="16"/>
                <w:szCs w:val="16"/>
                <w:lang w:eastAsia="ar-SA"/>
              </w:rPr>
              <w:softHyphen/>
              <w:t>сунке радость от встречи с родителями. Закреплять умение рисовать фигуру человека, передавать различие в величине фигуры взрослого и ребенка. Вызывать радость от соз</w:t>
            </w:r>
            <w:r w:rsidRPr="00BC08AA">
              <w:rPr>
                <w:sz w:val="16"/>
                <w:szCs w:val="16"/>
                <w:lang w:eastAsia="ar-SA"/>
              </w:rPr>
              <w:softHyphen/>
              <w:t>данного изображения.</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Перелетные птицы</w:t>
            </w:r>
          </w:p>
          <w:p w:rsidR="007D6E7D" w:rsidRPr="00BC08AA" w:rsidRDefault="007D6E7D" w:rsidP="00022206">
            <w:pPr>
              <w:jc w:val="both"/>
              <w:rPr>
                <w:sz w:val="16"/>
                <w:szCs w:val="16"/>
              </w:rPr>
            </w:pPr>
            <w:r w:rsidRPr="00BC08AA">
              <w:rPr>
                <w:color w:val="000000"/>
                <w:sz w:val="16"/>
                <w:szCs w:val="16"/>
              </w:rPr>
              <w:t>Упражнять детей в узнавании и назывании перелет</w:t>
            </w:r>
            <w:r w:rsidRPr="00BC08AA">
              <w:rPr>
                <w:color w:val="000000"/>
                <w:sz w:val="16"/>
                <w:szCs w:val="16"/>
              </w:rPr>
              <w:softHyphen/>
              <w:t>ных птиц (скворец, ласточка, грач, журавль, соловей, ку</w:t>
            </w:r>
            <w:r w:rsidRPr="00BC08AA">
              <w:rPr>
                <w:color w:val="000000"/>
                <w:sz w:val="16"/>
                <w:szCs w:val="16"/>
              </w:rPr>
              <w:softHyphen/>
              <w:t>кушка); закреплять знания об их отличительных признаках (окраска перьев, характерные повадки), значении птиц в жизни людей.</w:t>
            </w:r>
          </w:p>
          <w:p w:rsidR="007D6E7D" w:rsidRPr="00BC08AA" w:rsidRDefault="007D6E7D" w:rsidP="00022206">
            <w:pPr>
              <w:rPr>
                <w:b/>
                <w:sz w:val="16"/>
                <w:szCs w:val="16"/>
              </w:rPr>
            </w:pPr>
            <w:r w:rsidRPr="00BC08AA">
              <w:rPr>
                <w:b/>
                <w:sz w:val="16"/>
                <w:szCs w:val="16"/>
              </w:rPr>
              <w:t>Звуки З, ЗЬ. Буква З</w:t>
            </w:r>
          </w:p>
        </w:tc>
        <w:tc>
          <w:tcPr>
            <w:tcW w:w="3261" w:type="dxa"/>
            <w:shd w:val="clear" w:color="auto" w:fill="F2F2F2"/>
          </w:tcPr>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b/>
                <w:color w:val="FF0000"/>
                <w:sz w:val="16"/>
                <w:szCs w:val="16"/>
              </w:rPr>
            </w:pPr>
          </w:p>
          <w:p w:rsidR="007D6E7D" w:rsidRPr="00BC08AA" w:rsidRDefault="007D6E7D" w:rsidP="00022206">
            <w:pPr>
              <w:jc w:val="both"/>
              <w:rPr>
                <w:b/>
                <w:sz w:val="16"/>
                <w:szCs w:val="16"/>
              </w:rPr>
            </w:pPr>
            <w:r w:rsidRPr="00BC08AA">
              <w:rPr>
                <w:b/>
                <w:sz w:val="16"/>
                <w:szCs w:val="16"/>
              </w:rPr>
              <w:t xml:space="preserve"> «Дорисуй картинку».</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color w:val="000000"/>
                <w:sz w:val="16"/>
                <w:szCs w:val="16"/>
                <w:shd w:val="clear" w:color="auto" w:fill="FFFFFF"/>
              </w:rPr>
              <w:t>Упражнение на развитие зрительной памяти и внимания детей.</w:t>
            </w:r>
            <w:r w:rsidRPr="00BC08AA">
              <w:rPr>
                <w:sz w:val="16"/>
                <w:szCs w:val="16"/>
              </w:rPr>
              <w:t xml:space="preserve"> «</w:t>
            </w:r>
            <w:r w:rsidRPr="00BC08AA">
              <w:rPr>
                <w:b/>
                <w:sz w:val="16"/>
                <w:szCs w:val="16"/>
              </w:rPr>
              <w:t>Запомни эти фигуры».</w:t>
            </w:r>
          </w:p>
          <w:p w:rsidR="007D6E7D" w:rsidRPr="00BC08AA" w:rsidRDefault="007D6E7D" w:rsidP="00022206">
            <w:pPr>
              <w:jc w:val="both"/>
              <w:rPr>
                <w:sz w:val="16"/>
                <w:szCs w:val="16"/>
              </w:rPr>
            </w:pPr>
            <w:r w:rsidRPr="00BC08AA">
              <w:rPr>
                <w:b/>
                <w:sz w:val="16"/>
                <w:szCs w:val="16"/>
              </w:rPr>
              <w:t>Вставки в сюжетную картину</w:t>
            </w:r>
            <w:r w:rsidRPr="00BC08AA">
              <w:rPr>
                <w:sz w:val="16"/>
                <w:szCs w:val="16"/>
              </w:rPr>
              <w:t xml:space="preserve">. </w:t>
            </w:r>
          </w:p>
        </w:tc>
        <w:tc>
          <w:tcPr>
            <w:tcW w:w="3260" w:type="dxa"/>
            <w:shd w:val="clear" w:color="auto" w:fill="F2F2F2"/>
          </w:tcPr>
          <w:p w:rsidR="007D6E7D" w:rsidRPr="00BC08AA" w:rsidRDefault="007D6E7D" w:rsidP="00022206">
            <w:pPr>
              <w:rPr>
                <w:sz w:val="16"/>
                <w:szCs w:val="16"/>
              </w:rPr>
            </w:pPr>
            <w:r w:rsidRPr="00BC08AA">
              <w:rPr>
                <w:sz w:val="16"/>
                <w:szCs w:val="16"/>
              </w:rPr>
              <w:t>«Ласточка с весною».  Точно интонировать мелодию, петь с динамическими оттенками.</w:t>
            </w:r>
          </w:p>
          <w:p w:rsidR="007D6E7D" w:rsidRPr="00BC08AA" w:rsidRDefault="007D6E7D" w:rsidP="00022206">
            <w:pPr>
              <w:rPr>
                <w:sz w:val="16"/>
                <w:szCs w:val="16"/>
              </w:rPr>
            </w:pPr>
            <w:r w:rsidRPr="00BC08AA">
              <w:rPr>
                <w:sz w:val="16"/>
                <w:szCs w:val="16"/>
              </w:rPr>
              <w:t xml:space="preserve"> «Грачи прилетели». Выразительно передавать содержание музыки, быстро реагировать на смену регистра сменой движений, воспитывать выдержку, умение подчиняться правилам игры, укреплять дружеские, доброжелательные взаимоотношения.</w:t>
            </w:r>
          </w:p>
          <w:p w:rsidR="007D6E7D" w:rsidRPr="00BC08AA" w:rsidRDefault="007D6E7D" w:rsidP="00022206">
            <w:pPr>
              <w:rPr>
                <w:sz w:val="16"/>
                <w:szCs w:val="16"/>
              </w:rPr>
            </w:pPr>
            <w:r w:rsidRPr="00BC08AA">
              <w:rPr>
                <w:sz w:val="16"/>
                <w:szCs w:val="16"/>
              </w:rPr>
              <w:t>«</w:t>
            </w:r>
            <w:proofErr w:type="spellStart"/>
            <w:r w:rsidRPr="00BC08AA">
              <w:rPr>
                <w:sz w:val="16"/>
                <w:szCs w:val="16"/>
              </w:rPr>
              <w:t>Журавушка</w:t>
            </w:r>
            <w:proofErr w:type="spellEnd"/>
            <w:r w:rsidRPr="00BC08AA">
              <w:rPr>
                <w:sz w:val="16"/>
                <w:szCs w:val="16"/>
              </w:rPr>
              <w:t>». Учить ритмично и выразительно двигаться парами по кругу, соблюдая интервалы, совершенствовать координацию движений.</w:t>
            </w:r>
          </w:p>
        </w:tc>
        <w:tc>
          <w:tcPr>
            <w:tcW w:w="2551" w:type="dxa"/>
            <w:shd w:val="clear" w:color="auto" w:fill="F2F2F2"/>
          </w:tcPr>
          <w:p w:rsidR="007D6E7D" w:rsidRPr="00BC08AA" w:rsidRDefault="007D6E7D" w:rsidP="00022206">
            <w:pPr>
              <w:jc w:val="both"/>
              <w:rPr>
                <w:sz w:val="16"/>
                <w:szCs w:val="16"/>
              </w:rPr>
            </w:pPr>
            <w:r w:rsidRPr="00BC08AA">
              <w:rPr>
                <w:sz w:val="16"/>
                <w:szCs w:val="16"/>
              </w:rPr>
              <w:t>Подражательные движения на развитие статического и динамического равновесия «Цапля», «Гора»</w:t>
            </w:r>
            <w:proofErr w:type="gramStart"/>
            <w:r w:rsidRPr="00BC08AA">
              <w:rPr>
                <w:sz w:val="16"/>
                <w:szCs w:val="16"/>
              </w:rPr>
              <w:t>,«</w:t>
            </w:r>
            <w:proofErr w:type="gramEnd"/>
            <w:r w:rsidRPr="00BC08AA">
              <w:rPr>
                <w:sz w:val="16"/>
                <w:szCs w:val="16"/>
              </w:rPr>
              <w:t xml:space="preserve">Будь внимателен» </w:t>
            </w:r>
          </w:p>
          <w:p w:rsidR="007D6E7D" w:rsidRPr="00BC08AA" w:rsidRDefault="007D6E7D" w:rsidP="00022206">
            <w:pPr>
              <w:jc w:val="both"/>
              <w:rPr>
                <w:sz w:val="16"/>
                <w:szCs w:val="16"/>
              </w:rPr>
            </w:pPr>
            <w:r w:rsidRPr="00BC08AA">
              <w:rPr>
                <w:sz w:val="16"/>
                <w:szCs w:val="16"/>
              </w:rPr>
              <w:t>П/И «Коршун и наседка»</w:t>
            </w:r>
          </w:p>
        </w:tc>
        <w:tc>
          <w:tcPr>
            <w:tcW w:w="2619" w:type="dxa"/>
            <w:shd w:val="clear" w:color="auto" w:fill="F2F2F2"/>
          </w:tcPr>
          <w:p w:rsidR="007D6E7D" w:rsidRPr="00BC08AA" w:rsidRDefault="007D6E7D" w:rsidP="00022206">
            <w:pPr>
              <w:jc w:val="both"/>
              <w:rPr>
                <w:bCs/>
                <w:sz w:val="16"/>
                <w:szCs w:val="16"/>
                <w:lang w:eastAsia="ar-SA"/>
              </w:rPr>
            </w:pPr>
            <w:r w:rsidRPr="00BC08AA">
              <w:rPr>
                <w:b/>
                <w:sz w:val="16"/>
                <w:szCs w:val="16"/>
                <w:lang w:eastAsia="ar-SA"/>
              </w:rPr>
              <w:t>Аппликация по замыслу</w:t>
            </w:r>
          </w:p>
          <w:p w:rsidR="007D6E7D" w:rsidRPr="00BC08AA" w:rsidRDefault="007D6E7D" w:rsidP="00022206">
            <w:pPr>
              <w:jc w:val="both"/>
              <w:rPr>
                <w:sz w:val="16"/>
                <w:szCs w:val="16"/>
              </w:rPr>
            </w:pPr>
            <w:r w:rsidRPr="00BC08AA">
              <w:rPr>
                <w:sz w:val="16"/>
                <w:szCs w:val="16"/>
                <w:lang w:eastAsia="ar-SA"/>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w:t>
            </w:r>
          </w:p>
        </w:tc>
      </w:tr>
      <w:tr w:rsidR="007D6E7D" w:rsidRPr="00BC08AA" w:rsidTr="00931C03">
        <w:trPr>
          <w:jc w:val="center"/>
        </w:trPr>
        <w:tc>
          <w:tcPr>
            <w:tcW w:w="16020" w:type="dxa"/>
            <w:gridSpan w:val="6"/>
            <w:shd w:val="clear" w:color="auto" w:fill="CCFFFF"/>
          </w:tcPr>
          <w:p w:rsidR="007D6E7D" w:rsidRPr="00BC08AA" w:rsidRDefault="007D6E7D" w:rsidP="00022206">
            <w:pPr>
              <w:pStyle w:val="3"/>
              <w:keepNext w:val="0"/>
              <w:rPr>
                <w:sz w:val="16"/>
                <w:szCs w:val="16"/>
              </w:rPr>
            </w:pPr>
            <w:r w:rsidRPr="00BC08AA">
              <w:rPr>
                <w:sz w:val="16"/>
                <w:szCs w:val="16"/>
              </w:rPr>
              <w:t>Апрель</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lastRenderedPageBreak/>
              <w:t>I</w:t>
            </w:r>
          </w:p>
        </w:tc>
        <w:tc>
          <w:tcPr>
            <w:tcW w:w="3789" w:type="dxa"/>
          </w:tcPr>
          <w:p w:rsidR="007D6E7D" w:rsidRPr="00BC08AA" w:rsidRDefault="007D6E7D" w:rsidP="00022206">
            <w:pPr>
              <w:shd w:val="clear" w:color="auto" w:fill="FFFFFF"/>
              <w:rPr>
                <w:b/>
                <w:sz w:val="16"/>
                <w:szCs w:val="16"/>
              </w:rPr>
            </w:pPr>
            <w:r w:rsidRPr="00BC08AA">
              <w:rPr>
                <w:b/>
                <w:sz w:val="16"/>
                <w:szCs w:val="16"/>
              </w:rPr>
              <w:t>Насекомые</w:t>
            </w:r>
          </w:p>
          <w:p w:rsidR="007D6E7D" w:rsidRPr="00BC08AA" w:rsidRDefault="007D6E7D" w:rsidP="00022206">
            <w:pPr>
              <w:shd w:val="clear" w:color="auto" w:fill="FFFFFF"/>
              <w:rPr>
                <w:b/>
                <w:sz w:val="16"/>
                <w:szCs w:val="16"/>
              </w:rPr>
            </w:pPr>
            <w:r w:rsidRPr="00BC08AA">
              <w:rPr>
                <w:color w:val="000000"/>
                <w:sz w:val="16"/>
                <w:szCs w:val="16"/>
              </w:rPr>
              <w:t>Познакомить детей с насекомыми (бабочка, жук, ко</w:t>
            </w:r>
            <w:r w:rsidRPr="00BC08AA">
              <w:rPr>
                <w:color w:val="000000"/>
                <w:sz w:val="16"/>
                <w:szCs w:val="16"/>
              </w:rPr>
              <w:softHyphen/>
              <w:t>мар, пчела, кузнечик, муха), внешним строением их тел, назва</w:t>
            </w:r>
            <w:r w:rsidRPr="00BC08AA">
              <w:rPr>
                <w:color w:val="000000"/>
                <w:sz w:val="16"/>
                <w:szCs w:val="16"/>
              </w:rPr>
              <w:softHyphen/>
              <w:t>ниями отдельных частей (головка, брюшко, крылья, ножки); рассказать о пользе и вреде насекомых для людей и растений</w:t>
            </w:r>
          </w:p>
          <w:p w:rsidR="007D6E7D" w:rsidRPr="00BC08AA" w:rsidRDefault="007D6E7D" w:rsidP="00022206">
            <w:pPr>
              <w:rPr>
                <w:b/>
                <w:sz w:val="16"/>
                <w:szCs w:val="16"/>
              </w:rPr>
            </w:pPr>
            <w:r w:rsidRPr="00BC08AA">
              <w:rPr>
                <w:b/>
                <w:sz w:val="16"/>
                <w:szCs w:val="16"/>
              </w:rPr>
              <w:t>Звук и буква П</w:t>
            </w:r>
          </w:p>
          <w:p w:rsidR="007D6E7D" w:rsidRPr="00BC08AA" w:rsidRDefault="007D6E7D" w:rsidP="00022206">
            <w:pPr>
              <w:rPr>
                <w:b/>
                <w:bCs/>
                <w:sz w:val="16"/>
                <w:szCs w:val="16"/>
              </w:rPr>
            </w:pPr>
          </w:p>
        </w:tc>
        <w:tc>
          <w:tcPr>
            <w:tcW w:w="3261" w:type="dxa"/>
          </w:tcPr>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b/>
                <w:color w:val="FF0000"/>
                <w:sz w:val="16"/>
                <w:szCs w:val="16"/>
              </w:rPr>
            </w:pPr>
          </w:p>
          <w:p w:rsidR="007D6E7D" w:rsidRPr="00BC08AA" w:rsidRDefault="007D6E7D" w:rsidP="00022206">
            <w:pPr>
              <w:jc w:val="both"/>
              <w:rPr>
                <w:b/>
                <w:sz w:val="16"/>
                <w:szCs w:val="16"/>
              </w:rPr>
            </w:pPr>
            <w:r w:rsidRPr="00BC08AA">
              <w:rPr>
                <w:b/>
                <w:sz w:val="16"/>
                <w:szCs w:val="16"/>
              </w:rPr>
              <w:t>«Дорисуй насекомое»</w:t>
            </w:r>
          </w:p>
          <w:p w:rsidR="007D6E7D" w:rsidRPr="00BC08AA" w:rsidRDefault="007D6E7D" w:rsidP="00022206">
            <w:pPr>
              <w:jc w:val="both"/>
              <w:rPr>
                <w:sz w:val="16"/>
                <w:szCs w:val="16"/>
              </w:rPr>
            </w:pPr>
            <w:r w:rsidRPr="00BC08AA">
              <w:rPr>
                <w:b/>
                <w:sz w:val="16"/>
                <w:szCs w:val="16"/>
              </w:rPr>
              <w:t xml:space="preserve">Методика </w:t>
            </w:r>
            <w:proofErr w:type="spellStart"/>
            <w:r w:rsidRPr="00BC08AA">
              <w:rPr>
                <w:b/>
                <w:sz w:val="16"/>
                <w:szCs w:val="16"/>
              </w:rPr>
              <w:t>Косса</w:t>
            </w:r>
            <w:proofErr w:type="spellEnd"/>
            <w:r w:rsidRPr="00BC08AA">
              <w:rPr>
                <w:b/>
                <w:sz w:val="16"/>
                <w:szCs w:val="16"/>
              </w:rPr>
              <w:t>.</w:t>
            </w:r>
          </w:p>
        </w:tc>
        <w:tc>
          <w:tcPr>
            <w:tcW w:w="3260" w:type="dxa"/>
          </w:tcPr>
          <w:p w:rsidR="007D6E7D" w:rsidRPr="00BC08AA" w:rsidRDefault="007D6E7D" w:rsidP="00022206">
            <w:pPr>
              <w:jc w:val="both"/>
              <w:rPr>
                <w:sz w:val="16"/>
                <w:szCs w:val="16"/>
              </w:rPr>
            </w:pPr>
            <w:r w:rsidRPr="00BC08AA">
              <w:rPr>
                <w:sz w:val="16"/>
                <w:szCs w:val="16"/>
              </w:rPr>
              <w:t>Пение. «Песенка про кузнечика»</w:t>
            </w:r>
          </w:p>
          <w:p w:rsidR="007D6E7D" w:rsidRPr="00BC08AA" w:rsidRDefault="007D6E7D" w:rsidP="00022206">
            <w:pPr>
              <w:jc w:val="both"/>
              <w:rPr>
                <w:sz w:val="16"/>
                <w:szCs w:val="16"/>
              </w:rPr>
            </w:pPr>
            <w:r w:rsidRPr="00BC08AA">
              <w:rPr>
                <w:sz w:val="16"/>
                <w:szCs w:val="16"/>
              </w:rPr>
              <w:t>«Весёлый жук».</w:t>
            </w:r>
          </w:p>
          <w:p w:rsidR="007D6E7D" w:rsidRPr="00BC08AA" w:rsidRDefault="007D6E7D" w:rsidP="00022206">
            <w:pPr>
              <w:jc w:val="both"/>
              <w:rPr>
                <w:sz w:val="16"/>
                <w:szCs w:val="16"/>
              </w:rPr>
            </w:pPr>
            <w:r w:rsidRPr="00BC08AA">
              <w:rPr>
                <w:sz w:val="16"/>
                <w:szCs w:val="16"/>
              </w:rPr>
              <w:t xml:space="preserve">Игры с палочками </w:t>
            </w:r>
            <w:proofErr w:type="spellStart"/>
            <w:r w:rsidRPr="00BC08AA">
              <w:rPr>
                <w:sz w:val="16"/>
                <w:szCs w:val="16"/>
              </w:rPr>
              <w:t>И.Галянт</w:t>
            </w:r>
            <w:proofErr w:type="spellEnd"/>
            <w:r w:rsidRPr="00BC08AA">
              <w:rPr>
                <w:sz w:val="16"/>
                <w:szCs w:val="16"/>
              </w:rPr>
              <w:t xml:space="preserve"> (развитие чувства ритма и, координация речи с движением)</w:t>
            </w:r>
          </w:p>
          <w:p w:rsidR="007D6E7D" w:rsidRPr="00BC08AA" w:rsidRDefault="007D6E7D" w:rsidP="00022206">
            <w:pPr>
              <w:jc w:val="both"/>
              <w:rPr>
                <w:sz w:val="16"/>
                <w:szCs w:val="16"/>
              </w:rPr>
            </w:pPr>
            <w:r w:rsidRPr="00BC08AA">
              <w:rPr>
                <w:sz w:val="16"/>
                <w:szCs w:val="16"/>
              </w:rPr>
              <w:t>Занятия на релаксацию, снятие мышечных зажимов.</w:t>
            </w:r>
          </w:p>
        </w:tc>
        <w:tc>
          <w:tcPr>
            <w:tcW w:w="2551" w:type="dxa"/>
          </w:tcPr>
          <w:p w:rsidR="007D6E7D" w:rsidRPr="00BC08AA" w:rsidRDefault="007D6E7D" w:rsidP="00022206">
            <w:pPr>
              <w:jc w:val="both"/>
              <w:rPr>
                <w:sz w:val="16"/>
                <w:szCs w:val="16"/>
              </w:rPr>
            </w:pPr>
            <w:r w:rsidRPr="00BC08AA">
              <w:rPr>
                <w:sz w:val="16"/>
                <w:szCs w:val="16"/>
              </w:rPr>
              <w:t>Комплекс №6 «Весна»</w:t>
            </w:r>
          </w:p>
          <w:p w:rsidR="007D6E7D" w:rsidRPr="00BC08AA" w:rsidRDefault="007D6E7D" w:rsidP="00022206">
            <w:pPr>
              <w:jc w:val="both"/>
              <w:rPr>
                <w:sz w:val="16"/>
                <w:szCs w:val="16"/>
              </w:rPr>
            </w:pPr>
            <w:r w:rsidRPr="00BC08AA">
              <w:rPr>
                <w:sz w:val="16"/>
                <w:szCs w:val="16"/>
              </w:rPr>
              <w:t>Выполнение движений с речевым сопровождением в соответствии с темой в вводной и заключительной части занятия</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«Бабочки летают над лугом»</w:t>
            </w:r>
          </w:p>
          <w:p w:rsidR="007D6E7D" w:rsidRPr="00BC08AA" w:rsidRDefault="007D6E7D" w:rsidP="00022206">
            <w:pPr>
              <w:jc w:val="both"/>
              <w:rPr>
                <w:sz w:val="16"/>
                <w:szCs w:val="16"/>
              </w:rPr>
            </w:pPr>
            <w:r w:rsidRPr="00BC08AA">
              <w:rPr>
                <w:sz w:val="16"/>
                <w:szCs w:val="16"/>
                <w:lang w:eastAsia="ar-SA"/>
              </w:rPr>
              <w:t>Учить детей отражать в рисунках не</w:t>
            </w:r>
            <w:r w:rsidRPr="00BC08AA">
              <w:rPr>
                <w:sz w:val="16"/>
                <w:szCs w:val="16"/>
                <w:lang w:eastAsia="ar-SA"/>
              </w:rPr>
              <w:softHyphen/>
              <w:t>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Развивать цветовое вос</w:t>
            </w:r>
            <w:r w:rsidRPr="00BC08AA">
              <w:rPr>
                <w:sz w:val="16"/>
                <w:szCs w:val="16"/>
                <w:lang w:eastAsia="ar-SA"/>
              </w:rPr>
              <w:softHyphen/>
              <w:t>приятие.</w:t>
            </w:r>
            <w:proofErr w:type="gramStart"/>
            <w:r w:rsidRPr="00BC08AA">
              <w:rPr>
                <w:sz w:val="16"/>
                <w:szCs w:val="16"/>
                <w:lang w:eastAsia="ar-SA"/>
              </w:rPr>
              <w:t xml:space="preserve">  .</w:t>
            </w:r>
            <w:proofErr w:type="gramEnd"/>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Садовые цветы</w:t>
            </w:r>
          </w:p>
          <w:p w:rsidR="007D6E7D" w:rsidRPr="00BC08AA" w:rsidRDefault="007D6E7D" w:rsidP="00022206">
            <w:pPr>
              <w:jc w:val="both"/>
              <w:rPr>
                <w:sz w:val="16"/>
                <w:szCs w:val="16"/>
              </w:rPr>
            </w:pPr>
            <w:r w:rsidRPr="00BC08AA">
              <w:rPr>
                <w:color w:val="000000"/>
                <w:sz w:val="16"/>
                <w:szCs w:val="16"/>
              </w:rPr>
              <w:t xml:space="preserve">Обобщать материал по теме: «Цветы сада»; упражнять в </w:t>
            </w:r>
            <w:r w:rsidRPr="00BC08AA">
              <w:rPr>
                <w:bCs/>
                <w:color w:val="000000"/>
                <w:sz w:val="16"/>
                <w:szCs w:val="16"/>
              </w:rPr>
              <w:t>составлении</w:t>
            </w:r>
            <w:r w:rsidRPr="00BC08AA">
              <w:rPr>
                <w:color w:val="000000"/>
                <w:sz w:val="16"/>
                <w:szCs w:val="16"/>
              </w:rPr>
              <w:t>рассказа по плану; активизировать предметный словарь; упражнять в согласовании существительных с числи</w:t>
            </w:r>
            <w:r w:rsidRPr="00BC08AA">
              <w:rPr>
                <w:color w:val="000000"/>
                <w:sz w:val="16"/>
                <w:szCs w:val="16"/>
              </w:rPr>
              <w:softHyphen/>
              <w:t>тельными; развивать мелкую моторику; воспитывать береж</w:t>
            </w:r>
            <w:r w:rsidRPr="00BC08AA">
              <w:rPr>
                <w:color w:val="000000"/>
                <w:sz w:val="16"/>
                <w:szCs w:val="16"/>
              </w:rPr>
              <w:softHyphen/>
              <w:t>ное отношение к природе.</w:t>
            </w:r>
          </w:p>
          <w:p w:rsidR="007D6E7D" w:rsidRPr="00BC08AA" w:rsidRDefault="007D6E7D" w:rsidP="00022206">
            <w:pPr>
              <w:rPr>
                <w:b/>
                <w:sz w:val="16"/>
                <w:szCs w:val="16"/>
              </w:rPr>
            </w:pPr>
            <w:r w:rsidRPr="00BC08AA">
              <w:rPr>
                <w:b/>
                <w:sz w:val="16"/>
                <w:szCs w:val="16"/>
              </w:rPr>
              <w:t>Животные весной</w:t>
            </w:r>
          </w:p>
          <w:p w:rsidR="007D6E7D" w:rsidRPr="00BC08AA" w:rsidRDefault="007D6E7D" w:rsidP="00022206">
            <w:pPr>
              <w:rPr>
                <w:color w:val="000000"/>
                <w:sz w:val="16"/>
                <w:szCs w:val="16"/>
              </w:rPr>
            </w:pPr>
            <w:r w:rsidRPr="00BC08AA">
              <w:rPr>
                <w:sz w:val="16"/>
                <w:szCs w:val="16"/>
              </w:rPr>
              <w:t>Обогащать и уточнять словарь по теме (появление насе</w:t>
            </w:r>
            <w:r w:rsidRPr="00BC08AA">
              <w:rPr>
                <w:sz w:val="16"/>
                <w:szCs w:val="16"/>
              </w:rPr>
              <w:softHyphen/>
              <w:t>комых, возвращение перелетных птиц); закреплять названия ве</w:t>
            </w:r>
            <w:r w:rsidRPr="00BC08AA">
              <w:rPr>
                <w:sz w:val="16"/>
                <w:szCs w:val="16"/>
              </w:rPr>
              <w:softHyphen/>
              <w:t>сенних месяцев; развивать непроизвольную память, мышление; воспитывать бережное отношение к природе, к животным</w:t>
            </w:r>
            <w:r w:rsidRPr="00BC08AA">
              <w:rPr>
                <w:color w:val="000000"/>
                <w:sz w:val="16"/>
                <w:szCs w:val="16"/>
              </w:rPr>
              <w:t>.</w:t>
            </w:r>
          </w:p>
          <w:p w:rsidR="007D6E7D" w:rsidRPr="00BC08AA" w:rsidRDefault="007D6E7D" w:rsidP="00022206">
            <w:pPr>
              <w:rPr>
                <w:b/>
                <w:bCs/>
                <w:sz w:val="16"/>
                <w:szCs w:val="16"/>
              </w:rPr>
            </w:pPr>
          </w:p>
        </w:tc>
        <w:tc>
          <w:tcPr>
            <w:tcW w:w="3261" w:type="dxa"/>
            <w:shd w:val="clear" w:color="auto" w:fill="F2F2F2"/>
          </w:tcPr>
          <w:p w:rsidR="007D6E7D" w:rsidRPr="00BC08AA" w:rsidRDefault="007D6E7D" w:rsidP="00022206">
            <w:pPr>
              <w:jc w:val="both"/>
              <w:rPr>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«Запомни, покажи и назови».</w:t>
            </w:r>
          </w:p>
          <w:p w:rsidR="007D6E7D" w:rsidRPr="00BC08AA" w:rsidRDefault="007D6E7D" w:rsidP="00022206">
            <w:pPr>
              <w:jc w:val="both"/>
              <w:rPr>
                <w:b/>
                <w:sz w:val="16"/>
                <w:szCs w:val="16"/>
              </w:rPr>
            </w:pPr>
            <w:r w:rsidRPr="00BC08AA">
              <w:rPr>
                <w:b/>
                <w:sz w:val="16"/>
                <w:szCs w:val="16"/>
              </w:rPr>
              <w:t>«Четвертый лишний»</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 xml:space="preserve"> «Танец цветов». Совершенствовать умение передавать веселый характер танцевальной песни, самостоятельно перестраиваться из большого круга в малый, двигаться врассыпную.</w:t>
            </w:r>
          </w:p>
          <w:p w:rsidR="007D6E7D" w:rsidRPr="00BC08AA" w:rsidRDefault="007D6E7D" w:rsidP="00022206">
            <w:pPr>
              <w:jc w:val="both"/>
              <w:rPr>
                <w:sz w:val="16"/>
                <w:szCs w:val="16"/>
              </w:rPr>
            </w:pPr>
            <w:r w:rsidRPr="00BC08AA">
              <w:rPr>
                <w:sz w:val="16"/>
                <w:szCs w:val="16"/>
              </w:rPr>
              <w:t>«Цветочный мир». Закреплять умение исполнять пьесу на разных инструментах.</w:t>
            </w:r>
          </w:p>
          <w:p w:rsidR="007D6E7D" w:rsidRPr="00BC08AA" w:rsidRDefault="007D6E7D" w:rsidP="00022206">
            <w:pPr>
              <w:jc w:val="both"/>
              <w:rPr>
                <w:sz w:val="16"/>
                <w:szCs w:val="16"/>
              </w:rPr>
            </w:pPr>
            <w:r w:rsidRPr="00BC08AA">
              <w:rPr>
                <w:sz w:val="16"/>
                <w:szCs w:val="16"/>
              </w:rPr>
              <w:t>«Берегите природу» экологическое развлечение.</w:t>
            </w:r>
          </w:p>
        </w:tc>
        <w:tc>
          <w:tcPr>
            <w:tcW w:w="2551" w:type="dxa"/>
            <w:shd w:val="clear" w:color="auto" w:fill="F2F2F2"/>
          </w:tcPr>
          <w:p w:rsidR="007D6E7D" w:rsidRPr="00BC08AA" w:rsidRDefault="007D6E7D" w:rsidP="00022206">
            <w:pPr>
              <w:jc w:val="both"/>
              <w:rPr>
                <w:sz w:val="16"/>
                <w:szCs w:val="16"/>
              </w:rPr>
            </w:pPr>
            <w:r w:rsidRPr="00BC08AA">
              <w:rPr>
                <w:sz w:val="16"/>
                <w:szCs w:val="16"/>
              </w:rPr>
              <w:t>Выполнение движений с речевым сопровождением в соответствии с темой в вводной и заключительной части занятия</w:t>
            </w:r>
          </w:p>
          <w:p w:rsidR="007D6E7D" w:rsidRPr="00BC08AA" w:rsidRDefault="007D6E7D" w:rsidP="00022206">
            <w:pPr>
              <w:jc w:val="both"/>
              <w:rPr>
                <w:sz w:val="16"/>
                <w:szCs w:val="16"/>
              </w:rPr>
            </w:pPr>
            <w:r w:rsidRPr="00BC08AA">
              <w:rPr>
                <w:sz w:val="16"/>
                <w:szCs w:val="16"/>
              </w:rPr>
              <w:t>Комплекс №6 «Весна»</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П/И «Найди пару» (в двигательной деятельности подобрать пару по картинке «цветы», «животные, насекомые»)</w:t>
            </w: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sz w:val="16"/>
                <w:szCs w:val="16"/>
                <w:lang w:eastAsia="ar-SA"/>
              </w:rPr>
              <w:t>Аппликация с натуры "Цветы в вазе"</w:t>
            </w:r>
          </w:p>
          <w:p w:rsidR="007D6E7D" w:rsidRPr="00BC08AA" w:rsidRDefault="007D6E7D" w:rsidP="00022206">
            <w:pPr>
              <w:jc w:val="both"/>
              <w:rPr>
                <w:bCs/>
                <w:color w:val="000000"/>
                <w:sz w:val="16"/>
                <w:szCs w:val="16"/>
                <w:lang w:eastAsia="ar-SA"/>
              </w:rPr>
            </w:pPr>
            <w:r w:rsidRPr="00BC08AA">
              <w:rPr>
                <w:sz w:val="16"/>
                <w:szCs w:val="16"/>
                <w:lang w:eastAsia="ar-SA"/>
              </w:rPr>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p w:rsidR="007D6E7D" w:rsidRPr="00BC08AA" w:rsidRDefault="007D6E7D" w:rsidP="00022206">
            <w:pPr>
              <w:jc w:val="both"/>
              <w:rPr>
                <w:bCs/>
                <w:color w:val="000000"/>
                <w:sz w:val="16"/>
                <w:szCs w:val="16"/>
                <w:lang w:eastAsia="ar-SA"/>
              </w:rPr>
            </w:pPr>
            <w:r w:rsidRPr="00BC08AA">
              <w:rPr>
                <w:b/>
                <w:sz w:val="16"/>
                <w:szCs w:val="16"/>
                <w:lang w:eastAsia="ar-SA"/>
              </w:rPr>
              <w:t>Аппликация "Белка под елью"</w:t>
            </w:r>
          </w:p>
          <w:p w:rsidR="007D6E7D" w:rsidRPr="00BC08AA" w:rsidRDefault="007D6E7D" w:rsidP="00022206">
            <w:pPr>
              <w:jc w:val="both"/>
              <w:rPr>
                <w:bCs/>
                <w:color w:val="000000"/>
                <w:sz w:val="16"/>
                <w:szCs w:val="16"/>
                <w:lang w:eastAsia="ar-SA"/>
              </w:rPr>
            </w:pPr>
            <w:r w:rsidRPr="00BC08AA">
              <w:rPr>
                <w:sz w:val="16"/>
                <w:szCs w:val="16"/>
                <w:lang w:eastAsia="ar-SA"/>
              </w:rPr>
              <w:t>Учить детей составлять композицию по мотивам сказки. Закреплять умение вырезывать разнообразные предметы, развивать воображение, творчество.</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II</w:t>
            </w:r>
          </w:p>
        </w:tc>
        <w:tc>
          <w:tcPr>
            <w:tcW w:w="3789" w:type="dxa"/>
          </w:tcPr>
          <w:p w:rsidR="007D6E7D" w:rsidRPr="00BC08AA" w:rsidRDefault="007D6E7D" w:rsidP="00022206">
            <w:pPr>
              <w:shd w:val="clear" w:color="auto" w:fill="FFFFFF"/>
              <w:rPr>
                <w:b/>
                <w:sz w:val="16"/>
                <w:szCs w:val="16"/>
              </w:rPr>
            </w:pPr>
            <w:r w:rsidRPr="00BC08AA">
              <w:rPr>
                <w:b/>
                <w:sz w:val="16"/>
                <w:szCs w:val="16"/>
              </w:rPr>
              <w:t>Насекомые</w:t>
            </w:r>
          </w:p>
          <w:p w:rsidR="007D6E7D" w:rsidRPr="00BC08AA" w:rsidRDefault="007D6E7D" w:rsidP="00022206">
            <w:pPr>
              <w:shd w:val="clear" w:color="auto" w:fill="FFFFFF"/>
              <w:jc w:val="both"/>
              <w:rPr>
                <w:color w:val="000000"/>
                <w:sz w:val="16"/>
                <w:szCs w:val="16"/>
              </w:rPr>
            </w:pPr>
            <w:r w:rsidRPr="00BC08AA">
              <w:rPr>
                <w:color w:val="000000"/>
                <w:sz w:val="16"/>
                <w:szCs w:val="16"/>
              </w:rPr>
              <w:t>Расширять и уточнять знания детей о насекомых, их характерных признаках; развивать умение видеть признаки сходства и различия; воспитывать бережное отношение ко всему живому.</w:t>
            </w:r>
          </w:p>
          <w:p w:rsidR="007D6E7D" w:rsidRPr="00BC08AA" w:rsidRDefault="007D6E7D" w:rsidP="00022206">
            <w:pPr>
              <w:rPr>
                <w:b/>
                <w:sz w:val="16"/>
                <w:szCs w:val="16"/>
              </w:rPr>
            </w:pPr>
            <w:r w:rsidRPr="00BC08AA">
              <w:rPr>
                <w:b/>
                <w:sz w:val="16"/>
                <w:szCs w:val="16"/>
              </w:rPr>
              <w:t>Звук и буква П</w:t>
            </w:r>
          </w:p>
          <w:p w:rsidR="007D6E7D" w:rsidRPr="00BC08AA" w:rsidRDefault="007D6E7D" w:rsidP="00022206">
            <w:pPr>
              <w:rPr>
                <w:b/>
                <w:sz w:val="16"/>
                <w:szCs w:val="16"/>
              </w:rPr>
            </w:pPr>
          </w:p>
        </w:tc>
        <w:tc>
          <w:tcPr>
            <w:tcW w:w="3261" w:type="dxa"/>
          </w:tcPr>
          <w:p w:rsidR="007D6E7D" w:rsidRPr="00BC08AA" w:rsidRDefault="007D6E7D" w:rsidP="00022206">
            <w:pPr>
              <w:jc w:val="both"/>
              <w:rPr>
                <w:sz w:val="16"/>
                <w:szCs w:val="16"/>
              </w:rPr>
            </w:pPr>
            <w:r w:rsidRPr="00BC08AA">
              <w:rPr>
                <w:sz w:val="16"/>
                <w:szCs w:val="16"/>
              </w:rPr>
              <w:t>Упражнения на развитие зрительной памяти и ассоциативного мышления детей.</w:t>
            </w:r>
          </w:p>
          <w:p w:rsidR="007D6E7D" w:rsidRPr="00BC08AA" w:rsidRDefault="007D6E7D" w:rsidP="00022206">
            <w:pPr>
              <w:jc w:val="both"/>
              <w:rPr>
                <w:b/>
                <w:sz w:val="16"/>
                <w:szCs w:val="16"/>
              </w:rPr>
            </w:pPr>
          </w:p>
          <w:p w:rsidR="007D6E7D" w:rsidRPr="00BC08AA" w:rsidRDefault="007D6E7D" w:rsidP="00022206">
            <w:pPr>
              <w:jc w:val="both"/>
              <w:rPr>
                <w:b/>
                <w:sz w:val="16"/>
                <w:szCs w:val="16"/>
              </w:rPr>
            </w:pPr>
            <w:r w:rsidRPr="00BC08AA">
              <w:rPr>
                <w:b/>
                <w:sz w:val="16"/>
                <w:szCs w:val="16"/>
              </w:rPr>
              <w:t xml:space="preserve">Таблица </w:t>
            </w:r>
            <w:proofErr w:type="spellStart"/>
            <w:r w:rsidRPr="00BC08AA">
              <w:rPr>
                <w:b/>
                <w:sz w:val="16"/>
                <w:szCs w:val="16"/>
              </w:rPr>
              <w:t>Шульта</w:t>
            </w:r>
            <w:proofErr w:type="spellEnd"/>
            <w:r w:rsidRPr="00BC08AA">
              <w:rPr>
                <w:b/>
                <w:sz w:val="16"/>
                <w:szCs w:val="16"/>
              </w:rPr>
              <w:t>.«Отгадай загадки о насекомых»</w:t>
            </w:r>
          </w:p>
        </w:tc>
        <w:tc>
          <w:tcPr>
            <w:tcW w:w="3260" w:type="dxa"/>
          </w:tcPr>
          <w:p w:rsidR="007D6E7D" w:rsidRPr="00BC08AA" w:rsidRDefault="007D6E7D" w:rsidP="00022206">
            <w:pPr>
              <w:jc w:val="both"/>
              <w:rPr>
                <w:sz w:val="16"/>
                <w:szCs w:val="16"/>
              </w:rPr>
            </w:pPr>
            <w:r w:rsidRPr="00BC08AA">
              <w:rPr>
                <w:sz w:val="16"/>
                <w:szCs w:val="16"/>
              </w:rPr>
              <w:t xml:space="preserve"> «Песенка про кузнечика»</w:t>
            </w:r>
          </w:p>
          <w:p w:rsidR="007D6E7D" w:rsidRPr="00BC08AA" w:rsidRDefault="007D6E7D" w:rsidP="00022206">
            <w:pPr>
              <w:jc w:val="both"/>
              <w:rPr>
                <w:sz w:val="16"/>
                <w:szCs w:val="16"/>
              </w:rPr>
            </w:pPr>
            <w:r w:rsidRPr="00BC08AA">
              <w:rPr>
                <w:sz w:val="16"/>
                <w:szCs w:val="16"/>
              </w:rPr>
              <w:t xml:space="preserve">«Весёлый жук» -музыка </w:t>
            </w:r>
            <w:proofErr w:type="spellStart"/>
            <w:r w:rsidRPr="00BC08AA">
              <w:rPr>
                <w:sz w:val="16"/>
                <w:szCs w:val="16"/>
              </w:rPr>
              <w:t>исловаМ.Котляровского</w:t>
            </w:r>
            <w:proofErr w:type="spellEnd"/>
          </w:p>
          <w:p w:rsidR="007D6E7D" w:rsidRPr="00BC08AA" w:rsidRDefault="007D6E7D" w:rsidP="00022206">
            <w:pPr>
              <w:jc w:val="both"/>
              <w:rPr>
                <w:sz w:val="16"/>
                <w:szCs w:val="16"/>
              </w:rPr>
            </w:pPr>
            <w:r w:rsidRPr="00BC08AA">
              <w:rPr>
                <w:sz w:val="16"/>
                <w:szCs w:val="16"/>
              </w:rPr>
              <w:t>Русская народная песня</w:t>
            </w:r>
          </w:p>
          <w:p w:rsidR="007D6E7D" w:rsidRPr="00BC08AA" w:rsidRDefault="007D6E7D" w:rsidP="00022206">
            <w:pPr>
              <w:jc w:val="both"/>
              <w:rPr>
                <w:sz w:val="16"/>
                <w:szCs w:val="16"/>
              </w:rPr>
            </w:pPr>
            <w:r w:rsidRPr="00BC08AA">
              <w:rPr>
                <w:sz w:val="16"/>
                <w:szCs w:val="16"/>
              </w:rPr>
              <w:t>«А я по лугу» -</w:t>
            </w:r>
            <w:proofErr w:type="spellStart"/>
            <w:r w:rsidRPr="00BC08AA">
              <w:rPr>
                <w:sz w:val="16"/>
                <w:szCs w:val="16"/>
              </w:rPr>
              <w:t>инсценирование</w:t>
            </w:r>
            <w:proofErr w:type="spellEnd"/>
            <w:r w:rsidRPr="00BC08AA">
              <w:rPr>
                <w:sz w:val="16"/>
                <w:szCs w:val="16"/>
              </w:rPr>
              <w:t>.</w:t>
            </w:r>
          </w:p>
          <w:p w:rsidR="007D6E7D" w:rsidRPr="00BC08AA" w:rsidRDefault="007D6E7D" w:rsidP="00022206">
            <w:pPr>
              <w:jc w:val="both"/>
              <w:rPr>
                <w:sz w:val="16"/>
                <w:szCs w:val="16"/>
              </w:rPr>
            </w:pPr>
            <w:r w:rsidRPr="00BC08AA">
              <w:rPr>
                <w:sz w:val="16"/>
                <w:szCs w:val="16"/>
              </w:rPr>
              <w:t>Танец «Летка-</w:t>
            </w:r>
            <w:proofErr w:type="spellStart"/>
            <w:r w:rsidRPr="00BC08AA">
              <w:rPr>
                <w:sz w:val="16"/>
                <w:szCs w:val="16"/>
              </w:rPr>
              <w:t>енка</w:t>
            </w:r>
            <w:proofErr w:type="spellEnd"/>
            <w:r w:rsidRPr="00BC08AA">
              <w:rPr>
                <w:sz w:val="16"/>
                <w:szCs w:val="16"/>
              </w:rPr>
              <w:t>»</w:t>
            </w:r>
          </w:p>
          <w:p w:rsidR="007D6E7D" w:rsidRPr="00BC08AA" w:rsidRDefault="007D6E7D" w:rsidP="00022206">
            <w:pPr>
              <w:jc w:val="both"/>
              <w:rPr>
                <w:sz w:val="16"/>
                <w:szCs w:val="16"/>
              </w:rPr>
            </w:pPr>
            <w:r w:rsidRPr="00BC08AA">
              <w:rPr>
                <w:sz w:val="16"/>
                <w:szCs w:val="16"/>
              </w:rPr>
              <w:t>Игра на детских музыкальных инструментах</w:t>
            </w:r>
          </w:p>
          <w:p w:rsidR="007D6E7D" w:rsidRPr="00BC08AA" w:rsidRDefault="007D6E7D" w:rsidP="00022206">
            <w:pPr>
              <w:jc w:val="both"/>
              <w:rPr>
                <w:sz w:val="16"/>
                <w:szCs w:val="16"/>
              </w:rPr>
            </w:pPr>
            <w:r w:rsidRPr="00BC08AA">
              <w:rPr>
                <w:sz w:val="16"/>
                <w:szCs w:val="16"/>
              </w:rPr>
              <w:t>Учить детей выполнять движения в соответствии с характером музыки.</w:t>
            </w:r>
          </w:p>
          <w:p w:rsidR="007D6E7D" w:rsidRPr="00BC08AA" w:rsidRDefault="007D6E7D" w:rsidP="00022206">
            <w:pPr>
              <w:jc w:val="both"/>
              <w:rPr>
                <w:sz w:val="16"/>
                <w:szCs w:val="16"/>
              </w:rPr>
            </w:pPr>
            <w:r w:rsidRPr="00BC08AA">
              <w:rPr>
                <w:sz w:val="16"/>
                <w:szCs w:val="16"/>
              </w:rPr>
              <w:t>Побуждать детей импровизировать на танцевальные мелодии</w:t>
            </w:r>
          </w:p>
        </w:tc>
        <w:tc>
          <w:tcPr>
            <w:tcW w:w="2551" w:type="dxa"/>
          </w:tcPr>
          <w:p w:rsidR="007D6E7D" w:rsidRPr="00BC08AA" w:rsidRDefault="007D6E7D" w:rsidP="00022206">
            <w:pPr>
              <w:jc w:val="both"/>
              <w:rPr>
                <w:sz w:val="16"/>
                <w:szCs w:val="16"/>
              </w:rPr>
            </w:pPr>
            <w:r w:rsidRPr="00BC08AA">
              <w:rPr>
                <w:sz w:val="16"/>
                <w:szCs w:val="16"/>
              </w:rPr>
              <w:t>Выполнение движений с речевым сопровождением в соответствии с темой в вводной и заключительной части занятия</w:t>
            </w:r>
          </w:p>
          <w:p w:rsidR="007D6E7D" w:rsidRPr="00BC08AA" w:rsidRDefault="007D6E7D" w:rsidP="00022206">
            <w:pPr>
              <w:rPr>
                <w:sz w:val="16"/>
                <w:szCs w:val="16"/>
              </w:rPr>
            </w:pPr>
          </w:p>
        </w:tc>
        <w:tc>
          <w:tcPr>
            <w:tcW w:w="2619" w:type="dxa"/>
          </w:tcPr>
          <w:p w:rsidR="007D6E7D" w:rsidRPr="00BC08AA" w:rsidRDefault="007D6E7D" w:rsidP="00022206">
            <w:pPr>
              <w:autoSpaceDE w:val="0"/>
              <w:autoSpaceDN w:val="0"/>
              <w:adjustRightInd w:val="0"/>
              <w:rPr>
                <w:b/>
                <w:sz w:val="16"/>
                <w:szCs w:val="16"/>
              </w:rPr>
            </w:pPr>
            <w:r w:rsidRPr="00BC08AA">
              <w:rPr>
                <w:b/>
                <w:sz w:val="16"/>
                <w:szCs w:val="16"/>
              </w:rPr>
              <w:t xml:space="preserve">«Божья коровка» </w:t>
            </w:r>
          </w:p>
          <w:p w:rsidR="007D6E7D" w:rsidRPr="00BC08AA" w:rsidRDefault="007D6E7D" w:rsidP="00022206">
            <w:pPr>
              <w:jc w:val="both"/>
              <w:rPr>
                <w:sz w:val="16"/>
                <w:szCs w:val="16"/>
              </w:rPr>
            </w:pPr>
            <w:r w:rsidRPr="00BC08AA">
              <w:rPr>
                <w:sz w:val="16"/>
                <w:szCs w:val="16"/>
              </w:rPr>
              <w:t xml:space="preserve">Учить передавать характерные особенности насекомого.  Закреплять симметричное вырезывание (листик), умение вырезать круг из квадрата, овал из прямоугольника, при наклеивании – накладывать одну деталь на другую, в определенной последовательности. </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tcBorders>
              <w:bottom w:val="single" w:sz="4" w:space="0" w:color="auto"/>
            </w:tcBorders>
            <w:shd w:val="clear" w:color="auto" w:fill="F2F2F2"/>
          </w:tcPr>
          <w:p w:rsidR="007D6E7D" w:rsidRPr="00BC08AA" w:rsidRDefault="007D6E7D" w:rsidP="00022206">
            <w:pPr>
              <w:rPr>
                <w:b/>
                <w:sz w:val="16"/>
                <w:szCs w:val="16"/>
              </w:rPr>
            </w:pPr>
            <w:r w:rsidRPr="00BC08AA">
              <w:rPr>
                <w:b/>
                <w:sz w:val="16"/>
                <w:szCs w:val="16"/>
              </w:rPr>
              <w:t>Насекомые</w:t>
            </w:r>
          </w:p>
          <w:p w:rsidR="007D6E7D" w:rsidRPr="00BC08AA" w:rsidRDefault="007D6E7D" w:rsidP="00022206">
            <w:pPr>
              <w:jc w:val="both"/>
              <w:rPr>
                <w:sz w:val="16"/>
                <w:szCs w:val="16"/>
              </w:rPr>
            </w:pPr>
            <w:r w:rsidRPr="00BC08AA">
              <w:rPr>
                <w:color w:val="000000"/>
                <w:sz w:val="16"/>
                <w:szCs w:val="16"/>
              </w:rPr>
              <w:t>Закреплять знания детей о внешнем строении тела насекомых, названиях отдельных частей тела (головка, брюш</w:t>
            </w:r>
            <w:r w:rsidRPr="00BC08AA">
              <w:rPr>
                <w:color w:val="000000"/>
                <w:sz w:val="16"/>
                <w:szCs w:val="16"/>
              </w:rPr>
              <w:softHyphen/>
              <w:t>ко, крылья, ножки), пользе (вреде) насекомых для людей и растений; упражнять в сравнении насекомых.</w:t>
            </w:r>
          </w:p>
          <w:p w:rsidR="007D6E7D" w:rsidRPr="00BC08AA" w:rsidRDefault="007D6E7D" w:rsidP="00022206">
            <w:pPr>
              <w:rPr>
                <w:b/>
                <w:sz w:val="16"/>
                <w:szCs w:val="16"/>
              </w:rPr>
            </w:pPr>
            <w:r w:rsidRPr="00BC08AA">
              <w:rPr>
                <w:b/>
                <w:sz w:val="16"/>
                <w:szCs w:val="16"/>
              </w:rPr>
              <w:t>Моя семья</w:t>
            </w:r>
          </w:p>
          <w:p w:rsidR="007D6E7D" w:rsidRPr="00BC08AA" w:rsidRDefault="007D6E7D" w:rsidP="00022206">
            <w:pPr>
              <w:rPr>
                <w:color w:val="000000"/>
                <w:sz w:val="16"/>
                <w:szCs w:val="16"/>
              </w:rPr>
            </w:pPr>
            <w:r w:rsidRPr="00BC08AA">
              <w:rPr>
                <w:color w:val="000000"/>
                <w:sz w:val="16"/>
                <w:szCs w:val="16"/>
              </w:rPr>
              <w:t>Закреплять знания детей о себе (имя, фамилия, воз</w:t>
            </w:r>
            <w:r w:rsidRPr="00BC08AA">
              <w:rPr>
                <w:color w:val="000000"/>
                <w:sz w:val="16"/>
                <w:szCs w:val="16"/>
              </w:rPr>
              <w:softHyphen/>
              <w:t>раст); о составе семьи (имена, отчества взрослых членов се</w:t>
            </w:r>
            <w:r w:rsidRPr="00BC08AA">
              <w:rPr>
                <w:color w:val="000000"/>
                <w:sz w:val="16"/>
                <w:szCs w:val="16"/>
              </w:rPr>
              <w:softHyphen/>
              <w:t>мьи, их труд на производстве).</w:t>
            </w:r>
          </w:p>
        </w:tc>
        <w:tc>
          <w:tcPr>
            <w:tcW w:w="3261" w:type="dxa"/>
            <w:shd w:val="clear" w:color="auto" w:fill="F2F2F2"/>
          </w:tcPr>
          <w:p w:rsidR="007D6E7D" w:rsidRPr="00BC08AA" w:rsidRDefault="007D6E7D" w:rsidP="00022206">
            <w:pPr>
              <w:jc w:val="both"/>
              <w:rPr>
                <w:b/>
                <w:sz w:val="16"/>
                <w:szCs w:val="16"/>
              </w:rPr>
            </w:pPr>
            <w:r w:rsidRPr="00BC08AA">
              <w:rPr>
                <w:color w:val="000000"/>
                <w:sz w:val="16"/>
                <w:szCs w:val="16"/>
                <w:shd w:val="clear" w:color="auto" w:fill="FFFFFF"/>
              </w:rPr>
              <w:t>Упражнение на развитие слуховой памяти и внимания детей.</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 xml:space="preserve"> «Запомни слова».</w:t>
            </w:r>
          </w:p>
          <w:p w:rsidR="007D6E7D" w:rsidRPr="00BC08AA" w:rsidRDefault="007D6E7D" w:rsidP="00022206">
            <w:pPr>
              <w:jc w:val="both"/>
              <w:rPr>
                <w:sz w:val="16"/>
                <w:szCs w:val="16"/>
              </w:rPr>
            </w:pPr>
            <w:r w:rsidRPr="00BC08AA">
              <w:rPr>
                <w:b/>
                <w:sz w:val="16"/>
                <w:szCs w:val="16"/>
              </w:rPr>
              <w:t>«Что неверно в этих предложениях? Скажи правильно».«Пиктограмма».</w:t>
            </w:r>
          </w:p>
          <w:p w:rsidR="007D6E7D" w:rsidRPr="00BC08AA" w:rsidRDefault="007D6E7D" w:rsidP="00022206">
            <w:pPr>
              <w:jc w:val="both"/>
              <w:rPr>
                <w:sz w:val="16"/>
                <w:szCs w:val="16"/>
              </w:rPr>
            </w:pP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 xml:space="preserve"> «Ученый кузнечик» Е.Тиличеева. Продолжать развивать у детей </w:t>
            </w:r>
            <w:proofErr w:type="spellStart"/>
            <w:r w:rsidRPr="00BC08AA">
              <w:rPr>
                <w:sz w:val="16"/>
                <w:szCs w:val="16"/>
              </w:rPr>
              <w:t>звуковысотный</w:t>
            </w:r>
            <w:proofErr w:type="spellEnd"/>
            <w:r w:rsidRPr="00BC08AA">
              <w:rPr>
                <w:sz w:val="16"/>
                <w:szCs w:val="16"/>
              </w:rPr>
              <w:t xml:space="preserve"> слух.</w:t>
            </w:r>
          </w:p>
          <w:p w:rsidR="007D6E7D" w:rsidRPr="00BC08AA" w:rsidRDefault="007D6E7D" w:rsidP="00022206">
            <w:pPr>
              <w:autoSpaceDE w:val="0"/>
              <w:autoSpaceDN w:val="0"/>
              <w:adjustRightInd w:val="0"/>
              <w:rPr>
                <w:sz w:val="16"/>
                <w:szCs w:val="16"/>
              </w:rPr>
            </w:pPr>
            <w:r w:rsidRPr="00BC08AA">
              <w:rPr>
                <w:sz w:val="16"/>
                <w:szCs w:val="16"/>
              </w:rPr>
              <w:t>«Бабочка».  Обучать вокально-хоровым навыкам и умениям (певческая установка, звукообразование, дыхание, дикция, чистота интонирования).</w:t>
            </w:r>
          </w:p>
          <w:p w:rsidR="007D6E7D" w:rsidRPr="00BC08AA" w:rsidRDefault="007D6E7D" w:rsidP="00022206">
            <w:pPr>
              <w:jc w:val="both"/>
              <w:rPr>
                <w:sz w:val="16"/>
                <w:szCs w:val="16"/>
              </w:rPr>
            </w:pPr>
            <w:r w:rsidRPr="00BC08AA">
              <w:rPr>
                <w:sz w:val="16"/>
                <w:szCs w:val="16"/>
              </w:rPr>
              <w:t>«</w:t>
            </w:r>
            <w:proofErr w:type="spellStart"/>
            <w:r w:rsidRPr="00BC08AA">
              <w:rPr>
                <w:sz w:val="16"/>
                <w:szCs w:val="16"/>
              </w:rPr>
              <w:t>Какадурчик</w:t>
            </w:r>
            <w:proofErr w:type="spellEnd"/>
            <w:r w:rsidRPr="00BC08AA">
              <w:rPr>
                <w:sz w:val="16"/>
                <w:szCs w:val="16"/>
              </w:rPr>
              <w:t>» Шуточный танец.  Развивать координацию, четкость движений, ритмичность.</w:t>
            </w:r>
          </w:p>
        </w:tc>
        <w:tc>
          <w:tcPr>
            <w:tcW w:w="2551" w:type="dxa"/>
            <w:shd w:val="clear" w:color="auto" w:fill="F2F2F2"/>
          </w:tcPr>
          <w:p w:rsidR="007D6E7D" w:rsidRPr="00BC08AA" w:rsidRDefault="007D6E7D" w:rsidP="00022206">
            <w:pPr>
              <w:jc w:val="both"/>
              <w:rPr>
                <w:sz w:val="16"/>
                <w:szCs w:val="16"/>
              </w:rPr>
            </w:pPr>
            <w:r w:rsidRPr="00BC08AA">
              <w:rPr>
                <w:sz w:val="16"/>
                <w:szCs w:val="16"/>
              </w:rPr>
              <w:t>Выполнение движений с речевым сопровождением в соответствии с темой в вводной и заключительной части занятия</w:t>
            </w:r>
          </w:p>
          <w:p w:rsidR="007D6E7D" w:rsidRPr="00BC08AA" w:rsidRDefault="007D6E7D" w:rsidP="00022206">
            <w:pPr>
              <w:jc w:val="both"/>
              <w:rPr>
                <w:sz w:val="16"/>
                <w:szCs w:val="16"/>
              </w:rPr>
            </w:pP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bCs/>
                <w:color w:val="000000"/>
                <w:sz w:val="16"/>
                <w:szCs w:val="16"/>
                <w:lang w:eastAsia="ar-SA"/>
              </w:rPr>
              <w:t xml:space="preserve">Аппликация </w:t>
            </w:r>
            <w:r w:rsidRPr="00BC08AA">
              <w:rPr>
                <w:b/>
                <w:sz w:val="16"/>
                <w:szCs w:val="16"/>
                <w:lang w:eastAsia="ar-SA"/>
              </w:rPr>
              <w:t>по замыслу</w:t>
            </w:r>
          </w:p>
          <w:p w:rsidR="007D6E7D" w:rsidRPr="00BC08AA" w:rsidRDefault="007D6E7D" w:rsidP="00022206">
            <w:pPr>
              <w:jc w:val="both"/>
              <w:rPr>
                <w:sz w:val="16"/>
                <w:szCs w:val="16"/>
                <w:lang w:eastAsia="ar-SA"/>
              </w:rPr>
            </w:pPr>
            <w:r w:rsidRPr="00BC08AA">
              <w:rPr>
                <w:sz w:val="16"/>
                <w:szCs w:val="16"/>
                <w:lang w:eastAsia="ar-SA"/>
              </w:rPr>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w:t>
            </w:r>
          </w:p>
          <w:p w:rsidR="007D6E7D" w:rsidRPr="00BC08AA" w:rsidRDefault="007D6E7D" w:rsidP="00022206">
            <w:pPr>
              <w:jc w:val="both"/>
              <w:rPr>
                <w:bCs/>
                <w:color w:val="000000"/>
                <w:sz w:val="16"/>
                <w:szCs w:val="16"/>
                <w:lang w:eastAsia="ar-SA"/>
              </w:rPr>
            </w:pPr>
          </w:p>
          <w:p w:rsidR="007D6E7D" w:rsidRPr="00BC08AA" w:rsidRDefault="007D6E7D" w:rsidP="00022206">
            <w:pPr>
              <w:jc w:val="both"/>
              <w:rPr>
                <w:sz w:val="16"/>
                <w:szCs w:val="16"/>
              </w:rPr>
            </w:pPr>
          </w:p>
        </w:tc>
      </w:tr>
      <w:tr w:rsidR="007D6E7D" w:rsidRPr="00BC08AA" w:rsidTr="00931C03">
        <w:trPr>
          <w:cantSplit/>
          <w:trHeight w:val="830"/>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lastRenderedPageBreak/>
              <w:t>III</w:t>
            </w:r>
          </w:p>
        </w:tc>
        <w:tc>
          <w:tcPr>
            <w:tcW w:w="3789" w:type="dxa"/>
            <w:shd w:val="clear" w:color="auto" w:fill="FFFFFF"/>
          </w:tcPr>
          <w:p w:rsidR="007D6E7D" w:rsidRPr="00BC08AA" w:rsidRDefault="007D6E7D" w:rsidP="00022206">
            <w:pPr>
              <w:shd w:val="clear" w:color="auto" w:fill="FFFFFF"/>
              <w:rPr>
                <w:b/>
                <w:sz w:val="16"/>
                <w:szCs w:val="16"/>
              </w:rPr>
            </w:pPr>
            <w:r w:rsidRPr="00BC08AA">
              <w:rPr>
                <w:b/>
                <w:sz w:val="16"/>
                <w:szCs w:val="16"/>
              </w:rPr>
              <w:t>Мой дом</w:t>
            </w:r>
          </w:p>
          <w:p w:rsidR="007D6E7D" w:rsidRPr="00BC08AA" w:rsidRDefault="007D6E7D" w:rsidP="00022206">
            <w:pPr>
              <w:shd w:val="clear" w:color="auto" w:fill="FFFFFF"/>
              <w:rPr>
                <w:b/>
                <w:sz w:val="16"/>
                <w:szCs w:val="16"/>
              </w:rPr>
            </w:pPr>
            <w:r w:rsidRPr="00BC08AA">
              <w:rPr>
                <w:color w:val="000000"/>
                <w:sz w:val="16"/>
                <w:szCs w:val="16"/>
              </w:rPr>
              <w:t>Закреплять знания детей о частях дома (подъезд, лестница, лифт, квартира), назначении комнат в квартире; формировать по</w:t>
            </w:r>
            <w:r w:rsidRPr="00BC08AA">
              <w:rPr>
                <w:color w:val="000000"/>
                <w:sz w:val="16"/>
                <w:szCs w:val="16"/>
              </w:rPr>
              <w:softHyphen/>
              <w:t>нятия «вверху», «внизу», «высокий», «низкий», «сверху», «снизу».</w:t>
            </w:r>
          </w:p>
          <w:p w:rsidR="007D6E7D" w:rsidRPr="00BC08AA" w:rsidRDefault="007D6E7D" w:rsidP="00022206">
            <w:pPr>
              <w:shd w:val="clear" w:color="auto" w:fill="FFFFFF"/>
              <w:rPr>
                <w:b/>
                <w:sz w:val="16"/>
                <w:szCs w:val="16"/>
              </w:rPr>
            </w:pPr>
            <w:r w:rsidRPr="00BC08AA">
              <w:rPr>
                <w:b/>
                <w:sz w:val="16"/>
                <w:szCs w:val="16"/>
              </w:rPr>
              <w:t>Звук и буква С</w:t>
            </w:r>
          </w:p>
          <w:p w:rsidR="007D6E7D" w:rsidRPr="00BC08AA" w:rsidRDefault="007D6E7D" w:rsidP="00022206">
            <w:pPr>
              <w:rPr>
                <w:b/>
                <w:bCs/>
                <w:sz w:val="16"/>
                <w:szCs w:val="16"/>
              </w:rPr>
            </w:pPr>
          </w:p>
        </w:tc>
        <w:tc>
          <w:tcPr>
            <w:tcW w:w="3261" w:type="dxa"/>
          </w:tcPr>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sz w:val="16"/>
                <w:szCs w:val="16"/>
              </w:rPr>
              <w:t xml:space="preserve">Упражнения, направленные на развитие мелкую моторику. </w:t>
            </w:r>
          </w:p>
          <w:p w:rsidR="007D6E7D" w:rsidRPr="00BC08AA" w:rsidRDefault="007D6E7D" w:rsidP="00022206">
            <w:pPr>
              <w:jc w:val="both"/>
              <w:rPr>
                <w:b/>
                <w:sz w:val="16"/>
                <w:szCs w:val="16"/>
              </w:rPr>
            </w:pPr>
            <w:r w:rsidRPr="00BC08AA">
              <w:rPr>
                <w:b/>
                <w:sz w:val="16"/>
                <w:szCs w:val="16"/>
              </w:rPr>
              <w:t xml:space="preserve"> «Построй дом и назови его части». </w:t>
            </w:r>
          </w:p>
          <w:p w:rsidR="007D6E7D" w:rsidRPr="00BC08AA" w:rsidRDefault="007D6E7D" w:rsidP="00022206">
            <w:pPr>
              <w:jc w:val="both"/>
              <w:rPr>
                <w:b/>
                <w:sz w:val="16"/>
                <w:szCs w:val="16"/>
              </w:rPr>
            </w:pPr>
            <w:r w:rsidRPr="00BC08AA">
              <w:rPr>
                <w:sz w:val="16"/>
                <w:szCs w:val="16"/>
              </w:rPr>
              <w:t xml:space="preserve">Упражнения, направленные на </w:t>
            </w:r>
            <w:r w:rsidRPr="00BC08AA">
              <w:rPr>
                <w:color w:val="000000"/>
                <w:sz w:val="16"/>
                <w:szCs w:val="16"/>
              </w:rPr>
              <w:t>развитие логического мышления.</w:t>
            </w:r>
          </w:p>
          <w:p w:rsidR="007D6E7D" w:rsidRPr="00BC08AA" w:rsidRDefault="007D6E7D" w:rsidP="00022206">
            <w:pPr>
              <w:jc w:val="both"/>
              <w:rPr>
                <w:sz w:val="16"/>
                <w:szCs w:val="16"/>
              </w:rPr>
            </w:pPr>
            <w:r w:rsidRPr="00BC08AA">
              <w:rPr>
                <w:b/>
                <w:sz w:val="16"/>
                <w:szCs w:val="16"/>
              </w:rPr>
              <w:t>«Назови признаки весны».</w:t>
            </w:r>
          </w:p>
        </w:tc>
        <w:tc>
          <w:tcPr>
            <w:tcW w:w="3260" w:type="dxa"/>
          </w:tcPr>
          <w:p w:rsidR="007D6E7D" w:rsidRPr="00BC08AA" w:rsidRDefault="007D6E7D" w:rsidP="00022206">
            <w:pPr>
              <w:jc w:val="both"/>
              <w:rPr>
                <w:sz w:val="16"/>
                <w:szCs w:val="16"/>
              </w:rPr>
            </w:pPr>
            <w:r w:rsidRPr="00BC08AA">
              <w:rPr>
                <w:sz w:val="16"/>
                <w:szCs w:val="16"/>
              </w:rPr>
              <w:t>Слушание «Бабушкин вальс»</w:t>
            </w:r>
          </w:p>
          <w:p w:rsidR="007D6E7D" w:rsidRPr="00BC08AA" w:rsidRDefault="007D6E7D" w:rsidP="00022206">
            <w:pPr>
              <w:jc w:val="both"/>
              <w:rPr>
                <w:sz w:val="16"/>
                <w:szCs w:val="16"/>
              </w:rPr>
            </w:pPr>
            <w:r w:rsidRPr="00BC08AA">
              <w:rPr>
                <w:sz w:val="16"/>
                <w:szCs w:val="16"/>
              </w:rPr>
              <w:t>Учить различать жанр и характер музыкального произведения (плавный, нежный и легкий, задорный).</w:t>
            </w:r>
          </w:p>
          <w:p w:rsidR="007D6E7D" w:rsidRPr="00BC08AA" w:rsidRDefault="007D6E7D" w:rsidP="00022206">
            <w:pPr>
              <w:jc w:val="both"/>
              <w:rPr>
                <w:sz w:val="16"/>
                <w:szCs w:val="16"/>
              </w:rPr>
            </w:pPr>
            <w:r w:rsidRPr="00BC08AA">
              <w:rPr>
                <w:sz w:val="16"/>
                <w:szCs w:val="16"/>
              </w:rPr>
              <w:t xml:space="preserve">«Строим дом» </w:t>
            </w:r>
            <w:proofErr w:type="spellStart"/>
            <w:r w:rsidRPr="00BC08AA">
              <w:rPr>
                <w:sz w:val="16"/>
                <w:szCs w:val="16"/>
              </w:rPr>
              <w:t>Красева</w:t>
            </w:r>
            <w:proofErr w:type="spellEnd"/>
          </w:p>
          <w:p w:rsidR="007D6E7D" w:rsidRPr="00BC08AA" w:rsidRDefault="007D6E7D" w:rsidP="00022206">
            <w:pPr>
              <w:jc w:val="both"/>
              <w:rPr>
                <w:sz w:val="16"/>
                <w:szCs w:val="16"/>
              </w:rPr>
            </w:pPr>
            <w:r w:rsidRPr="00BC08AA">
              <w:rPr>
                <w:sz w:val="16"/>
                <w:szCs w:val="16"/>
              </w:rPr>
              <w:t>Закреплять умение детей петь легко, оживленно, весело, эмоционально. Начинать пение после вступления</w:t>
            </w:r>
          </w:p>
          <w:p w:rsidR="007D6E7D" w:rsidRPr="00BC08AA" w:rsidRDefault="007D6E7D" w:rsidP="00022206">
            <w:pPr>
              <w:jc w:val="both"/>
              <w:rPr>
                <w:sz w:val="16"/>
                <w:szCs w:val="16"/>
              </w:rPr>
            </w:pPr>
            <w:r w:rsidRPr="00BC08AA">
              <w:rPr>
                <w:sz w:val="16"/>
                <w:szCs w:val="16"/>
              </w:rPr>
              <w:t>«Танец с сестричкой</w:t>
            </w:r>
            <w:proofErr w:type="gramStart"/>
            <w:r w:rsidRPr="00BC08AA">
              <w:rPr>
                <w:sz w:val="16"/>
                <w:szCs w:val="16"/>
              </w:rPr>
              <w:t>»Т</w:t>
            </w:r>
            <w:proofErr w:type="gramEnd"/>
            <w:r w:rsidRPr="00BC08AA">
              <w:rPr>
                <w:sz w:val="16"/>
                <w:szCs w:val="16"/>
              </w:rPr>
              <w:t>.Ломовой Учить детей выполнять движения в соответствии с характером музыки.</w:t>
            </w:r>
          </w:p>
        </w:tc>
        <w:tc>
          <w:tcPr>
            <w:tcW w:w="2551" w:type="dxa"/>
          </w:tcPr>
          <w:p w:rsidR="007D6E7D" w:rsidRPr="00BC08AA" w:rsidRDefault="007D6E7D" w:rsidP="00022206">
            <w:pPr>
              <w:jc w:val="both"/>
              <w:rPr>
                <w:sz w:val="16"/>
                <w:szCs w:val="16"/>
              </w:rPr>
            </w:pPr>
            <w:r w:rsidRPr="00BC08AA">
              <w:rPr>
                <w:sz w:val="16"/>
                <w:szCs w:val="16"/>
              </w:rPr>
              <w:t>Алфавит телодвижений</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«Дома на нашей улице»</w:t>
            </w:r>
            <w:r w:rsidRPr="00BC08AA">
              <w:rPr>
                <w:sz w:val="16"/>
                <w:szCs w:val="16"/>
                <w:lang w:eastAsia="ar-SA"/>
              </w:rPr>
              <w:t xml:space="preserve"> (Коллективная работа)</w:t>
            </w:r>
          </w:p>
          <w:p w:rsidR="007D6E7D" w:rsidRPr="00BC08AA" w:rsidRDefault="007D6E7D" w:rsidP="00022206">
            <w:pPr>
              <w:jc w:val="both"/>
              <w:rPr>
                <w:sz w:val="16"/>
                <w:szCs w:val="16"/>
              </w:rPr>
            </w:pPr>
            <w:r w:rsidRPr="00BC08AA">
              <w:rPr>
                <w:sz w:val="16"/>
                <w:szCs w:val="16"/>
                <w:lang w:eastAsia="ar-SA"/>
              </w:rPr>
              <w:t>Учить детей передавать в аппликации образ сельской (городской) улицы. Уточнять представления о величи</w:t>
            </w:r>
            <w:r w:rsidRPr="00BC08AA">
              <w:rPr>
                <w:sz w:val="16"/>
                <w:szCs w:val="16"/>
                <w:lang w:eastAsia="ar-SA"/>
              </w:rPr>
              <w:softHyphen/>
              <w:t>не предметов: высокий, низкий, большой, маленький. Упражнять в приемах вырезывания по прямой и по косой. Закреплять умение ак</w:t>
            </w:r>
            <w:r w:rsidRPr="00BC08AA">
              <w:rPr>
                <w:sz w:val="16"/>
                <w:szCs w:val="16"/>
                <w:lang w:eastAsia="ar-SA"/>
              </w:rPr>
              <w:softHyphen/>
              <w:t>куратно пользоваться ножницами, кисточкой, клеем. Воспитывать навыки коллективной работы.</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Москва – столица России</w:t>
            </w:r>
          </w:p>
          <w:p w:rsidR="007D6E7D" w:rsidRPr="00BC08AA" w:rsidRDefault="007D6E7D" w:rsidP="00022206">
            <w:pPr>
              <w:jc w:val="both"/>
              <w:rPr>
                <w:sz w:val="16"/>
                <w:szCs w:val="16"/>
              </w:rPr>
            </w:pPr>
            <w:r w:rsidRPr="00BC08AA">
              <w:rPr>
                <w:color w:val="000000"/>
                <w:sz w:val="16"/>
                <w:szCs w:val="16"/>
              </w:rPr>
              <w:t>Закреплять знания детей о главной площади, досто</w:t>
            </w:r>
            <w:r w:rsidRPr="00BC08AA">
              <w:rPr>
                <w:color w:val="000000"/>
                <w:sz w:val="16"/>
                <w:szCs w:val="16"/>
              </w:rPr>
              <w:softHyphen/>
              <w:t>примечательностях Москвы; главной площади и улице города (села), в котором живут дети.</w:t>
            </w:r>
          </w:p>
          <w:p w:rsidR="007D6E7D" w:rsidRPr="00BC08AA" w:rsidRDefault="007D6E7D" w:rsidP="00022206">
            <w:pPr>
              <w:rPr>
                <w:b/>
                <w:sz w:val="16"/>
                <w:szCs w:val="16"/>
              </w:rPr>
            </w:pPr>
            <w:r w:rsidRPr="00BC08AA">
              <w:rPr>
                <w:b/>
                <w:sz w:val="16"/>
                <w:szCs w:val="16"/>
              </w:rPr>
              <w:t xml:space="preserve">Наш дом </w:t>
            </w:r>
          </w:p>
          <w:p w:rsidR="007D6E7D" w:rsidRPr="00BC08AA" w:rsidRDefault="007D6E7D" w:rsidP="00022206">
            <w:pPr>
              <w:rPr>
                <w:b/>
                <w:sz w:val="16"/>
                <w:szCs w:val="16"/>
              </w:rPr>
            </w:pPr>
            <w:r w:rsidRPr="00BC08AA">
              <w:rPr>
                <w:color w:val="000000"/>
                <w:sz w:val="16"/>
                <w:szCs w:val="16"/>
              </w:rPr>
              <w:t>Закреплять знание домашнего адреса, количества этажей в доме, где живет ребенок; этажа, на котором находит</w:t>
            </w:r>
            <w:r w:rsidRPr="00BC08AA">
              <w:rPr>
                <w:color w:val="000000"/>
                <w:sz w:val="16"/>
                <w:szCs w:val="16"/>
              </w:rPr>
              <w:softHyphen/>
              <w:t>ся квартира ребенка; знания о частях дома (подъезд, лестница, лифт, квартира), назначении комнат в квартире; упражнять в образовании сложных прилагательных</w:t>
            </w:r>
          </w:p>
          <w:p w:rsidR="007D6E7D" w:rsidRPr="00BC08AA" w:rsidRDefault="007D6E7D" w:rsidP="00022206">
            <w:pPr>
              <w:rPr>
                <w:b/>
                <w:sz w:val="16"/>
                <w:szCs w:val="16"/>
              </w:rPr>
            </w:pPr>
            <w:r w:rsidRPr="00BC08AA">
              <w:rPr>
                <w:b/>
                <w:sz w:val="16"/>
                <w:szCs w:val="16"/>
              </w:rPr>
              <w:t>Звуки Х, ХЬ. Буква Х</w:t>
            </w:r>
          </w:p>
        </w:tc>
        <w:tc>
          <w:tcPr>
            <w:tcW w:w="3261" w:type="dxa"/>
            <w:shd w:val="clear" w:color="auto" w:fill="F2F2F2"/>
          </w:tcPr>
          <w:p w:rsidR="007D6E7D" w:rsidRPr="00BC08AA" w:rsidRDefault="007D6E7D" w:rsidP="00022206">
            <w:pPr>
              <w:jc w:val="both"/>
              <w:rPr>
                <w:b/>
                <w:sz w:val="16"/>
                <w:szCs w:val="16"/>
              </w:rPr>
            </w:pPr>
            <w:r w:rsidRPr="00BC08AA">
              <w:rPr>
                <w:sz w:val="16"/>
                <w:szCs w:val="16"/>
              </w:rPr>
              <w:t>Упражнения, направленные на развитие мелкую моторику.</w:t>
            </w:r>
          </w:p>
          <w:p w:rsidR="007D6E7D" w:rsidRPr="00BC08AA" w:rsidRDefault="007D6E7D" w:rsidP="00022206">
            <w:pPr>
              <w:jc w:val="both"/>
              <w:rPr>
                <w:b/>
                <w:sz w:val="16"/>
                <w:szCs w:val="16"/>
              </w:rPr>
            </w:pPr>
          </w:p>
          <w:p w:rsidR="007D6E7D" w:rsidRPr="00BC08AA" w:rsidRDefault="007D6E7D" w:rsidP="00022206">
            <w:pPr>
              <w:jc w:val="both"/>
              <w:rPr>
                <w:b/>
                <w:sz w:val="16"/>
                <w:szCs w:val="16"/>
              </w:rPr>
            </w:pPr>
            <w:r w:rsidRPr="00BC08AA">
              <w:rPr>
                <w:b/>
                <w:sz w:val="16"/>
                <w:szCs w:val="16"/>
              </w:rPr>
              <w:t xml:space="preserve"> «Построй дом из геометрических фигур».</w:t>
            </w:r>
          </w:p>
          <w:p w:rsidR="007D6E7D" w:rsidRPr="00BC08AA" w:rsidRDefault="007D6E7D" w:rsidP="00022206">
            <w:pPr>
              <w:jc w:val="both"/>
              <w:rPr>
                <w:sz w:val="16"/>
                <w:szCs w:val="16"/>
              </w:rPr>
            </w:pPr>
            <w:r w:rsidRPr="00BC08AA">
              <w:rPr>
                <w:b/>
                <w:sz w:val="16"/>
                <w:szCs w:val="16"/>
              </w:rPr>
              <w:t>«В трехэтажном доме расположи номера квартир»</w:t>
            </w:r>
          </w:p>
          <w:p w:rsidR="007D6E7D" w:rsidRPr="00BC08AA" w:rsidRDefault="007D6E7D" w:rsidP="00022206">
            <w:pPr>
              <w:jc w:val="both"/>
              <w:rPr>
                <w:sz w:val="16"/>
                <w:szCs w:val="16"/>
              </w:rPr>
            </w:pPr>
            <w:r w:rsidRPr="00BC08AA">
              <w:rPr>
                <w:b/>
                <w:sz w:val="16"/>
                <w:szCs w:val="16"/>
              </w:rPr>
              <w:t xml:space="preserve">«Разрезные картинки» </w:t>
            </w:r>
            <w:r w:rsidRPr="00BC08AA">
              <w:rPr>
                <w:sz w:val="16"/>
                <w:szCs w:val="16"/>
              </w:rPr>
              <w:t>(8-10 частей).</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 xml:space="preserve"> «Москва – столица России» тематическое занятие.</w:t>
            </w:r>
          </w:p>
          <w:p w:rsidR="007D6E7D" w:rsidRPr="00BC08AA" w:rsidRDefault="007D6E7D" w:rsidP="00022206">
            <w:pPr>
              <w:jc w:val="both"/>
              <w:rPr>
                <w:sz w:val="16"/>
                <w:szCs w:val="16"/>
              </w:rPr>
            </w:pPr>
            <w:r w:rsidRPr="00BC08AA">
              <w:rPr>
                <w:sz w:val="16"/>
                <w:szCs w:val="16"/>
              </w:rPr>
              <w:t xml:space="preserve">«Наш край» </w:t>
            </w:r>
            <w:proofErr w:type="spellStart"/>
            <w:r w:rsidRPr="00BC08AA">
              <w:rPr>
                <w:sz w:val="16"/>
                <w:szCs w:val="16"/>
              </w:rPr>
              <w:t>Д.Кабалевский</w:t>
            </w:r>
            <w:proofErr w:type="spellEnd"/>
            <w:r w:rsidRPr="00BC08AA">
              <w:rPr>
                <w:sz w:val="16"/>
                <w:szCs w:val="16"/>
              </w:rPr>
              <w:t>.  Учить играть в ансамбле, слушать себя и товарищей.</w:t>
            </w:r>
          </w:p>
        </w:tc>
        <w:tc>
          <w:tcPr>
            <w:tcW w:w="2551" w:type="dxa"/>
            <w:shd w:val="clear" w:color="auto" w:fill="F2F2F2"/>
          </w:tcPr>
          <w:p w:rsidR="007D6E7D" w:rsidRPr="00BC08AA" w:rsidRDefault="007D6E7D" w:rsidP="00022206">
            <w:pPr>
              <w:jc w:val="both"/>
              <w:rPr>
                <w:sz w:val="16"/>
                <w:szCs w:val="16"/>
              </w:rPr>
            </w:pPr>
            <w:r w:rsidRPr="00BC08AA">
              <w:rPr>
                <w:sz w:val="16"/>
                <w:szCs w:val="16"/>
              </w:rPr>
              <w:t>Выполнение движений с речевым сопровождением</w:t>
            </w:r>
          </w:p>
        </w:tc>
        <w:tc>
          <w:tcPr>
            <w:tcW w:w="2619" w:type="dxa"/>
            <w:shd w:val="clear" w:color="auto" w:fill="F2F2F2"/>
          </w:tcPr>
          <w:p w:rsidR="007D6E7D" w:rsidRPr="00BC08AA" w:rsidRDefault="007D6E7D" w:rsidP="00022206">
            <w:pPr>
              <w:jc w:val="both"/>
              <w:rPr>
                <w:bCs/>
                <w:sz w:val="16"/>
                <w:szCs w:val="16"/>
                <w:lang w:eastAsia="ar-SA"/>
              </w:rPr>
            </w:pPr>
            <w:r w:rsidRPr="00BC08AA">
              <w:rPr>
                <w:b/>
                <w:sz w:val="16"/>
                <w:szCs w:val="16"/>
                <w:lang w:eastAsia="ar-SA"/>
              </w:rPr>
              <w:t>Рисование по замыслу "Родная страна"</w:t>
            </w:r>
          </w:p>
          <w:p w:rsidR="007D6E7D" w:rsidRPr="00BC08AA" w:rsidRDefault="007D6E7D" w:rsidP="00022206">
            <w:pPr>
              <w:jc w:val="both"/>
              <w:rPr>
                <w:sz w:val="16"/>
                <w:szCs w:val="16"/>
              </w:rPr>
            </w:pPr>
            <w:r w:rsidRPr="00BC08AA">
              <w:rPr>
                <w:sz w:val="16"/>
                <w:szCs w:val="16"/>
                <w:lang w:eastAsia="ar-SA"/>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IV</w:t>
            </w:r>
          </w:p>
        </w:tc>
        <w:tc>
          <w:tcPr>
            <w:tcW w:w="3789" w:type="dxa"/>
          </w:tcPr>
          <w:p w:rsidR="007D6E7D" w:rsidRPr="00BC08AA" w:rsidRDefault="007D6E7D" w:rsidP="00022206">
            <w:pPr>
              <w:shd w:val="clear" w:color="auto" w:fill="FFFFFF"/>
              <w:rPr>
                <w:b/>
                <w:sz w:val="16"/>
                <w:szCs w:val="16"/>
              </w:rPr>
            </w:pPr>
            <w:r w:rsidRPr="00BC08AA">
              <w:rPr>
                <w:b/>
                <w:sz w:val="16"/>
                <w:szCs w:val="16"/>
              </w:rPr>
              <w:t>Мой город</w:t>
            </w:r>
          </w:p>
          <w:p w:rsidR="007D6E7D" w:rsidRPr="00BC08AA" w:rsidRDefault="007D6E7D" w:rsidP="00022206">
            <w:pPr>
              <w:shd w:val="clear" w:color="auto" w:fill="FFFFFF"/>
              <w:rPr>
                <w:b/>
                <w:sz w:val="16"/>
                <w:szCs w:val="16"/>
              </w:rPr>
            </w:pPr>
            <w:r w:rsidRPr="00BC08AA">
              <w:rPr>
                <w:color w:val="000000"/>
                <w:sz w:val="16"/>
                <w:szCs w:val="16"/>
              </w:rPr>
              <w:t>Знакомить с достопримечательностями родного города</w:t>
            </w:r>
          </w:p>
          <w:p w:rsidR="007D6E7D" w:rsidRPr="00BC08AA" w:rsidRDefault="007D6E7D" w:rsidP="00022206">
            <w:pPr>
              <w:shd w:val="clear" w:color="auto" w:fill="FFFFFF"/>
              <w:rPr>
                <w:b/>
                <w:sz w:val="16"/>
                <w:szCs w:val="16"/>
              </w:rPr>
            </w:pPr>
            <w:r w:rsidRPr="00BC08AA">
              <w:rPr>
                <w:b/>
                <w:sz w:val="16"/>
                <w:szCs w:val="16"/>
              </w:rPr>
              <w:t>Российская Федерация, Москва</w:t>
            </w:r>
          </w:p>
          <w:p w:rsidR="007D6E7D" w:rsidRPr="00BC08AA" w:rsidRDefault="007D6E7D" w:rsidP="00022206">
            <w:pPr>
              <w:shd w:val="clear" w:color="auto" w:fill="FFFFFF"/>
              <w:jc w:val="both"/>
              <w:rPr>
                <w:color w:val="000000"/>
                <w:sz w:val="16"/>
                <w:szCs w:val="16"/>
              </w:rPr>
            </w:pPr>
            <w:r w:rsidRPr="00BC08AA">
              <w:rPr>
                <w:color w:val="000000"/>
                <w:sz w:val="16"/>
                <w:szCs w:val="16"/>
              </w:rPr>
              <w:t>Дать детям представление о стране, в которой мы жи</w:t>
            </w:r>
            <w:r w:rsidRPr="00BC08AA">
              <w:rPr>
                <w:color w:val="000000"/>
                <w:sz w:val="16"/>
                <w:szCs w:val="16"/>
              </w:rPr>
              <w:softHyphen/>
              <w:t>вем; о Москве, как о главном городе нашей страны.</w:t>
            </w:r>
          </w:p>
          <w:p w:rsidR="007D6E7D" w:rsidRPr="00BC08AA" w:rsidRDefault="007D6E7D" w:rsidP="00022206">
            <w:pPr>
              <w:rPr>
                <w:b/>
                <w:bCs/>
                <w:sz w:val="16"/>
                <w:szCs w:val="16"/>
              </w:rPr>
            </w:pPr>
          </w:p>
        </w:tc>
        <w:tc>
          <w:tcPr>
            <w:tcW w:w="3261" w:type="dxa"/>
          </w:tcPr>
          <w:p w:rsidR="007D6E7D" w:rsidRPr="00BC08AA" w:rsidRDefault="007D6E7D" w:rsidP="00022206">
            <w:pPr>
              <w:jc w:val="both"/>
              <w:rPr>
                <w:b/>
                <w:sz w:val="16"/>
                <w:szCs w:val="16"/>
              </w:rPr>
            </w:pPr>
            <w:r w:rsidRPr="00BC08AA">
              <w:rPr>
                <w:b/>
                <w:sz w:val="16"/>
                <w:szCs w:val="16"/>
              </w:rPr>
              <w:t xml:space="preserve"> «Расскажи о столице»</w:t>
            </w:r>
          </w:p>
          <w:p w:rsidR="007D6E7D" w:rsidRPr="00BC08AA" w:rsidRDefault="007D6E7D" w:rsidP="00022206">
            <w:pPr>
              <w:jc w:val="both"/>
              <w:rPr>
                <w:sz w:val="16"/>
                <w:szCs w:val="16"/>
              </w:rPr>
            </w:pPr>
            <w:r w:rsidRPr="00BC08AA">
              <w:rPr>
                <w:b/>
                <w:sz w:val="16"/>
                <w:szCs w:val="16"/>
              </w:rPr>
              <w:t>«Расскажи о своем городе»</w:t>
            </w:r>
          </w:p>
        </w:tc>
        <w:tc>
          <w:tcPr>
            <w:tcW w:w="3260" w:type="dxa"/>
          </w:tcPr>
          <w:p w:rsidR="007D6E7D" w:rsidRPr="00BC08AA" w:rsidRDefault="007D6E7D" w:rsidP="00022206">
            <w:pPr>
              <w:jc w:val="both"/>
              <w:rPr>
                <w:sz w:val="16"/>
                <w:szCs w:val="16"/>
              </w:rPr>
            </w:pPr>
            <w:r w:rsidRPr="00BC08AA">
              <w:rPr>
                <w:sz w:val="16"/>
                <w:szCs w:val="16"/>
              </w:rPr>
              <w:t>Слушание. «Гимн России»</w:t>
            </w:r>
          </w:p>
          <w:p w:rsidR="007D6E7D" w:rsidRPr="00BC08AA" w:rsidRDefault="007D6E7D" w:rsidP="00022206">
            <w:pPr>
              <w:jc w:val="both"/>
              <w:rPr>
                <w:sz w:val="16"/>
                <w:szCs w:val="16"/>
              </w:rPr>
            </w:pPr>
            <w:r w:rsidRPr="00BC08AA">
              <w:rPr>
                <w:sz w:val="16"/>
                <w:szCs w:val="16"/>
              </w:rPr>
              <w:t>Пение.</w:t>
            </w:r>
          </w:p>
          <w:p w:rsidR="007D6E7D" w:rsidRPr="00BC08AA" w:rsidRDefault="007D6E7D" w:rsidP="00022206">
            <w:pPr>
              <w:jc w:val="both"/>
              <w:rPr>
                <w:sz w:val="16"/>
                <w:szCs w:val="16"/>
              </w:rPr>
            </w:pPr>
            <w:r w:rsidRPr="00BC08AA">
              <w:rPr>
                <w:sz w:val="16"/>
                <w:szCs w:val="16"/>
              </w:rPr>
              <w:t>«Песня о родном крае»</w:t>
            </w:r>
          </w:p>
          <w:p w:rsidR="007D6E7D" w:rsidRPr="00BC08AA" w:rsidRDefault="007D6E7D" w:rsidP="00022206">
            <w:pPr>
              <w:jc w:val="both"/>
              <w:rPr>
                <w:sz w:val="16"/>
                <w:szCs w:val="16"/>
              </w:rPr>
            </w:pPr>
            <w:r w:rsidRPr="00BC08AA">
              <w:rPr>
                <w:sz w:val="16"/>
                <w:szCs w:val="16"/>
              </w:rPr>
              <w:t>«Родине спасибо»</w:t>
            </w:r>
          </w:p>
          <w:p w:rsidR="007D6E7D" w:rsidRPr="00BC08AA" w:rsidRDefault="007D6E7D" w:rsidP="00022206">
            <w:pPr>
              <w:jc w:val="both"/>
              <w:rPr>
                <w:sz w:val="16"/>
                <w:szCs w:val="16"/>
              </w:rPr>
            </w:pPr>
            <w:proofErr w:type="spellStart"/>
            <w:r w:rsidRPr="00BC08AA">
              <w:rPr>
                <w:sz w:val="16"/>
                <w:szCs w:val="16"/>
              </w:rPr>
              <w:t>Попатенко</w:t>
            </w:r>
            <w:proofErr w:type="spellEnd"/>
            <w:r w:rsidRPr="00BC08AA">
              <w:rPr>
                <w:sz w:val="16"/>
                <w:szCs w:val="16"/>
              </w:rPr>
              <w:t>.</w:t>
            </w:r>
          </w:p>
          <w:p w:rsidR="007D6E7D" w:rsidRPr="00BC08AA" w:rsidRDefault="007D6E7D" w:rsidP="00022206">
            <w:pPr>
              <w:jc w:val="both"/>
              <w:rPr>
                <w:sz w:val="16"/>
                <w:szCs w:val="16"/>
              </w:rPr>
            </w:pPr>
            <w:r w:rsidRPr="00BC08AA">
              <w:rPr>
                <w:sz w:val="16"/>
                <w:szCs w:val="16"/>
              </w:rPr>
              <w:t>Игры с пением «Зоренька-заря»,</w:t>
            </w:r>
          </w:p>
          <w:p w:rsidR="007D6E7D" w:rsidRPr="00BC08AA" w:rsidRDefault="007D6E7D" w:rsidP="00022206">
            <w:pPr>
              <w:jc w:val="both"/>
              <w:rPr>
                <w:sz w:val="16"/>
                <w:szCs w:val="16"/>
              </w:rPr>
            </w:pPr>
            <w:r w:rsidRPr="00BC08AA">
              <w:rPr>
                <w:sz w:val="16"/>
                <w:szCs w:val="16"/>
              </w:rPr>
              <w:t>«Не шевелись»,</w:t>
            </w:r>
          </w:p>
          <w:p w:rsidR="007D6E7D" w:rsidRPr="00BC08AA" w:rsidRDefault="007D6E7D" w:rsidP="00022206">
            <w:pPr>
              <w:jc w:val="both"/>
              <w:rPr>
                <w:sz w:val="16"/>
                <w:szCs w:val="16"/>
              </w:rPr>
            </w:pPr>
            <w:r w:rsidRPr="00BC08AA">
              <w:rPr>
                <w:sz w:val="16"/>
                <w:szCs w:val="16"/>
              </w:rPr>
              <w:t>«Горелки».</w:t>
            </w:r>
          </w:p>
        </w:tc>
        <w:tc>
          <w:tcPr>
            <w:tcW w:w="2551" w:type="dxa"/>
          </w:tcPr>
          <w:p w:rsidR="007D6E7D" w:rsidRPr="00BC08AA" w:rsidRDefault="007D6E7D" w:rsidP="00022206">
            <w:pPr>
              <w:jc w:val="both"/>
              <w:rPr>
                <w:sz w:val="16"/>
                <w:szCs w:val="16"/>
              </w:rPr>
            </w:pPr>
            <w:r w:rsidRPr="00BC08AA">
              <w:rPr>
                <w:sz w:val="16"/>
                <w:szCs w:val="16"/>
              </w:rPr>
              <w:t>Веселые старты, посвященные истории города</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«Спасская башня Кремля»</w:t>
            </w:r>
          </w:p>
          <w:p w:rsidR="007D6E7D" w:rsidRPr="00BC08AA" w:rsidRDefault="007D6E7D" w:rsidP="00022206">
            <w:pPr>
              <w:autoSpaceDE w:val="0"/>
              <w:rPr>
                <w:b/>
                <w:bCs/>
                <w:sz w:val="16"/>
                <w:szCs w:val="16"/>
                <w:lang w:eastAsia="ar-SA"/>
              </w:rPr>
            </w:pPr>
            <w:r w:rsidRPr="00BC08AA">
              <w:rPr>
                <w:sz w:val="16"/>
                <w:szCs w:val="16"/>
                <w:lang w:eastAsia="ar-SA"/>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зрительно-дви</w:t>
            </w:r>
            <w:r w:rsidRPr="00BC08AA">
              <w:rPr>
                <w:sz w:val="16"/>
                <w:szCs w:val="16"/>
                <w:lang w:eastAsia="ar-SA"/>
              </w:rPr>
              <w:softHyphen/>
              <w:t>гательные координации. Упражнять в создании первичного каран</w:t>
            </w:r>
            <w:r w:rsidRPr="00BC08AA">
              <w:rPr>
                <w:sz w:val="16"/>
                <w:szCs w:val="16"/>
                <w:lang w:eastAsia="ar-SA"/>
              </w:rPr>
              <w:softHyphen/>
              <w:t>дашного наброска. Формирование общественных представлений, любви к Родине.</w:t>
            </w:r>
          </w:p>
        </w:tc>
      </w:tr>
      <w:tr w:rsidR="007D6E7D" w:rsidRPr="00BC08AA" w:rsidTr="00931C03">
        <w:trPr>
          <w:cantSplit/>
          <w:trHeight w:val="802"/>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Улица, на которой находится детский сад</w:t>
            </w:r>
          </w:p>
          <w:p w:rsidR="007D6E7D" w:rsidRPr="00BC08AA" w:rsidRDefault="007D6E7D" w:rsidP="00022206">
            <w:pPr>
              <w:rPr>
                <w:b/>
                <w:sz w:val="16"/>
                <w:szCs w:val="16"/>
              </w:rPr>
            </w:pPr>
            <w:r w:rsidRPr="00BC08AA">
              <w:rPr>
                <w:color w:val="000000"/>
                <w:sz w:val="16"/>
                <w:szCs w:val="16"/>
              </w:rPr>
              <w:t>Закреплять знания детей о названиях зданий на улице, проезжей части, тротуаре, обочине, перекрестке; правилах пове</w:t>
            </w:r>
            <w:r w:rsidRPr="00BC08AA">
              <w:rPr>
                <w:color w:val="000000"/>
                <w:sz w:val="16"/>
                <w:szCs w:val="16"/>
              </w:rPr>
              <w:softHyphen/>
              <w:t>дения на улице, правилах перехода улицы, сигналах светофора</w:t>
            </w:r>
          </w:p>
          <w:p w:rsidR="007D6E7D" w:rsidRPr="00BC08AA" w:rsidRDefault="007D6E7D" w:rsidP="00022206">
            <w:pPr>
              <w:shd w:val="clear" w:color="auto" w:fill="F2F2F2"/>
              <w:rPr>
                <w:b/>
                <w:sz w:val="16"/>
                <w:szCs w:val="16"/>
              </w:rPr>
            </w:pPr>
            <w:r w:rsidRPr="00BC08AA">
              <w:rPr>
                <w:b/>
                <w:sz w:val="16"/>
                <w:szCs w:val="16"/>
              </w:rPr>
              <w:t>Звуки Х, ХЬ. Буква Х</w:t>
            </w:r>
          </w:p>
          <w:p w:rsidR="007D6E7D" w:rsidRPr="00BC08AA" w:rsidRDefault="007D6E7D" w:rsidP="00022206">
            <w:pPr>
              <w:rPr>
                <w:b/>
                <w:bCs/>
                <w:sz w:val="16"/>
                <w:szCs w:val="16"/>
              </w:rPr>
            </w:pPr>
          </w:p>
        </w:tc>
        <w:tc>
          <w:tcPr>
            <w:tcW w:w="3261" w:type="dxa"/>
            <w:shd w:val="clear" w:color="auto" w:fill="F2F2F2"/>
          </w:tcPr>
          <w:p w:rsidR="007D6E7D" w:rsidRPr="00BC08AA" w:rsidRDefault="007D6E7D" w:rsidP="00022206">
            <w:pPr>
              <w:jc w:val="both"/>
              <w:rPr>
                <w:b/>
                <w:color w:val="FF0000"/>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b/>
                <w:color w:val="FF0000"/>
                <w:sz w:val="16"/>
                <w:szCs w:val="16"/>
              </w:rPr>
            </w:pPr>
          </w:p>
          <w:p w:rsidR="007D6E7D" w:rsidRPr="00BC08AA" w:rsidRDefault="007D6E7D" w:rsidP="00022206">
            <w:pPr>
              <w:jc w:val="both"/>
              <w:rPr>
                <w:sz w:val="16"/>
                <w:szCs w:val="16"/>
              </w:rPr>
            </w:pPr>
            <w:r w:rsidRPr="00BC08AA">
              <w:rPr>
                <w:b/>
                <w:sz w:val="16"/>
                <w:szCs w:val="16"/>
              </w:rPr>
              <w:t>Задание на развитие ассоциативного мышления</w:t>
            </w:r>
            <w:r w:rsidRPr="00BC08AA">
              <w:rPr>
                <w:sz w:val="16"/>
                <w:szCs w:val="16"/>
              </w:rPr>
              <w:t xml:space="preserve">. </w:t>
            </w:r>
          </w:p>
          <w:p w:rsidR="007D6E7D" w:rsidRPr="00BC08AA" w:rsidRDefault="007D6E7D" w:rsidP="00022206">
            <w:pPr>
              <w:jc w:val="both"/>
              <w:rPr>
                <w:sz w:val="16"/>
                <w:szCs w:val="16"/>
              </w:rPr>
            </w:pPr>
            <w:r w:rsidRPr="00BC08AA">
              <w:rPr>
                <w:b/>
                <w:sz w:val="16"/>
                <w:szCs w:val="16"/>
              </w:rPr>
              <w:t>«Нелепицы»</w:t>
            </w:r>
            <w:r w:rsidRPr="00BC08AA">
              <w:rPr>
                <w:sz w:val="16"/>
                <w:szCs w:val="16"/>
              </w:rPr>
              <w:t xml:space="preserve"> (Дети играют на проезжей части; переходят улицу на красный свет.)</w:t>
            </w:r>
          </w:p>
          <w:p w:rsidR="007D6E7D" w:rsidRPr="00BC08AA" w:rsidRDefault="007D6E7D" w:rsidP="00022206">
            <w:pPr>
              <w:jc w:val="both"/>
              <w:rPr>
                <w:sz w:val="16"/>
                <w:szCs w:val="16"/>
              </w:rPr>
            </w:pPr>
            <w:r w:rsidRPr="00BC08AA">
              <w:rPr>
                <w:b/>
                <w:sz w:val="16"/>
                <w:szCs w:val="16"/>
              </w:rPr>
              <w:t xml:space="preserve">Таблица </w:t>
            </w:r>
            <w:proofErr w:type="spellStart"/>
            <w:r w:rsidRPr="00BC08AA">
              <w:rPr>
                <w:b/>
                <w:sz w:val="16"/>
                <w:szCs w:val="16"/>
              </w:rPr>
              <w:t>Шульте</w:t>
            </w:r>
            <w:proofErr w:type="spellEnd"/>
            <w:r w:rsidRPr="00BC08AA">
              <w:rPr>
                <w:b/>
                <w:sz w:val="16"/>
                <w:szCs w:val="16"/>
              </w:rPr>
              <w:t>.</w:t>
            </w:r>
          </w:p>
        </w:tc>
        <w:tc>
          <w:tcPr>
            <w:tcW w:w="3260" w:type="dxa"/>
            <w:shd w:val="clear" w:color="auto" w:fill="F2F2F2"/>
          </w:tcPr>
          <w:p w:rsidR="007D6E7D" w:rsidRPr="00BC08AA" w:rsidRDefault="007D6E7D" w:rsidP="00022206">
            <w:pPr>
              <w:jc w:val="both"/>
              <w:rPr>
                <w:sz w:val="16"/>
                <w:szCs w:val="16"/>
              </w:rPr>
            </w:pPr>
            <w:r w:rsidRPr="00BC08AA">
              <w:rPr>
                <w:sz w:val="16"/>
                <w:szCs w:val="16"/>
              </w:rPr>
              <w:t xml:space="preserve"> «Внимание светофор», «Колобок и ПДД» тематические занятия.</w:t>
            </w:r>
          </w:p>
        </w:tc>
        <w:tc>
          <w:tcPr>
            <w:tcW w:w="2551" w:type="dxa"/>
            <w:shd w:val="clear" w:color="auto" w:fill="F2F2F2"/>
          </w:tcPr>
          <w:p w:rsidR="007D6E7D" w:rsidRPr="00BC08AA" w:rsidRDefault="007D6E7D" w:rsidP="00022206">
            <w:pPr>
              <w:jc w:val="both"/>
              <w:rPr>
                <w:sz w:val="16"/>
                <w:szCs w:val="16"/>
              </w:rPr>
            </w:pPr>
            <w:r w:rsidRPr="00BC08AA">
              <w:rPr>
                <w:sz w:val="16"/>
                <w:szCs w:val="16"/>
              </w:rPr>
              <w:t>П/И на развитие внимания, ориентировки в пространстве, внимания</w:t>
            </w: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sz w:val="16"/>
                <w:szCs w:val="16"/>
                <w:lang w:eastAsia="ar-SA"/>
              </w:rPr>
              <w:t>Рисование "Нарисуй, что ты хочешь, красивое"</w:t>
            </w:r>
          </w:p>
          <w:p w:rsidR="007D6E7D" w:rsidRPr="00BC08AA" w:rsidRDefault="007D6E7D" w:rsidP="00022206">
            <w:pPr>
              <w:jc w:val="both"/>
              <w:rPr>
                <w:sz w:val="16"/>
                <w:szCs w:val="16"/>
              </w:rPr>
            </w:pPr>
            <w:r w:rsidRPr="00BC08AA">
              <w:rPr>
                <w:sz w:val="16"/>
                <w:szCs w:val="16"/>
                <w:lang w:eastAsia="ar-SA"/>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w:t>
            </w:r>
          </w:p>
        </w:tc>
      </w:tr>
      <w:tr w:rsidR="007D6E7D" w:rsidRPr="00BC08AA" w:rsidTr="00931C03">
        <w:trPr>
          <w:jc w:val="center"/>
        </w:trPr>
        <w:tc>
          <w:tcPr>
            <w:tcW w:w="16020" w:type="dxa"/>
            <w:gridSpan w:val="6"/>
            <w:shd w:val="clear" w:color="auto" w:fill="CCFFFF"/>
          </w:tcPr>
          <w:p w:rsidR="007D6E7D" w:rsidRPr="00BC08AA" w:rsidRDefault="007D6E7D" w:rsidP="00022206">
            <w:pPr>
              <w:pStyle w:val="3"/>
              <w:keepNext w:val="0"/>
              <w:rPr>
                <w:sz w:val="16"/>
                <w:szCs w:val="16"/>
              </w:rPr>
            </w:pPr>
            <w:r w:rsidRPr="00BC08AA">
              <w:rPr>
                <w:sz w:val="16"/>
                <w:szCs w:val="16"/>
              </w:rPr>
              <w:t>Май</w:t>
            </w:r>
          </w:p>
        </w:tc>
      </w:tr>
      <w:tr w:rsidR="007D6E7D" w:rsidRPr="00BC08AA" w:rsidTr="00931C03">
        <w:trPr>
          <w:cantSplit/>
          <w:trHeight w:val="2585"/>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lastRenderedPageBreak/>
              <w:t>I</w:t>
            </w:r>
          </w:p>
        </w:tc>
        <w:tc>
          <w:tcPr>
            <w:tcW w:w="3789" w:type="dxa"/>
          </w:tcPr>
          <w:p w:rsidR="007D6E7D" w:rsidRPr="00BC08AA" w:rsidRDefault="007D6E7D" w:rsidP="00022206">
            <w:pPr>
              <w:shd w:val="clear" w:color="auto" w:fill="FFFFFF"/>
              <w:rPr>
                <w:b/>
                <w:sz w:val="16"/>
                <w:szCs w:val="16"/>
              </w:rPr>
            </w:pPr>
            <w:r w:rsidRPr="00BC08AA">
              <w:rPr>
                <w:b/>
                <w:sz w:val="16"/>
                <w:szCs w:val="16"/>
              </w:rPr>
              <w:t>День Победы</w:t>
            </w:r>
          </w:p>
          <w:p w:rsidR="007D6E7D" w:rsidRPr="00BC08AA" w:rsidRDefault="007D6E7D" w:rsidP="00022206">
            <w:pPr>
              <w:shd w:val="clear" w:color="auto" w:fill="FFFFFF"/>
              <w:jc w:val="both"/>
              <w:rPr>
                <w:sz w:val="16"/>
                <w:szCs w:val="16"/>
              </w:rPr>
            </w:pPr>
            <w:r w:rsidRPr="00BC08AA">
              <w:rPr>
                <w:color w:val="000000"/>
                <w:sz w:val="16"/>
                <w:szCs w:val="16"/>
              </w:rPr>
              <w:t>Обобщать материал по теме: «День Победы»; разви</w:t>
            </w:r>
            <w:r w:rsidRPr="00BC08AA">
              <w:rPr>
                <w:color w:val="000000"/>
                <w:sz w:val="16"/>
                <w:szCs w:val="16"/>
              </w:rPr>
              <w:softHyphen/>
              <w:t>вать мышление и память; активизировать предметный сло</w:t>
            </w:r>
            <w:r w:rsidRPr="00BC08AA">
              <w:rPr>
                <w:color w:val="000000"/>
                <w:sz w:val="16"/>
                <w:szCs w:val="16"/>
              </w:rPr>
              <w:softHyphen/>
              <w:t>варь; упражнять в словообразовании, в образовании глаголов совершенного и несовершенного вида; составлении рассказа по представлению; уточнять временные, пространственные представления детей.</w:t>
            </w:r>
          </w:p>
        </w:tc>
        <w:tc>
          <w:tcPr>
            <w:tcW w:w="3261" w:type="dxa"/>
          </w:tcPr>
          <w:p w:rsidR="007D6E7D" w:rsidRPr="00BC08AA" w:rsidRDefault="007D6E7D" w:rsidP="00022206">
            <w:pPr>
              <w:jc w:val="both"/>
              <w:rPr>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«Рассыпанные слова»</w:t>
            </w:r>
            <w:r w:rsidRPr="00BC08AA">
              <w:rPr>
                <w:sz w:val="16"/>
                <w:szCs w:val="16"/>
              </w:rPr>
              <w:t xml:space="preserve"> (по буквам, по слогам).</w:t>
            </w:r>
          </w:p>
          <w:p w:rsidR="007D6E7D" w:rsidRPr="00BC08AA" w:rsidRDefault="007D6E7D" w:rsidP="00022206">
            <w:pPr>
              <w:jc w:val="both"/>
              <w:rPr>
                <w:sz w:val="16"/>
                <w:szCs w:val="16"/>
              </w:rPr>
            </w:pPr>
            <w:r w:rsidRPr="00BC08AA">
              <w:rPr>
                <w:b/>
                <w:sz w:val="16"/>
                <w:szCs w:val="16"/>
              </w:rPr>
              <w:t xml:space="preserve">Пиктограмма (по А.Р. </w:t>
            </w:r>
            <w:proofErr w:type="spellStart"/>
            <w:r w:rsidRPr="00BC08AA">
              <w:rPr>
                <w:b/>
                <w:sz w:val="16"/>
                <w:szCs w:val="16"/>
              </w:rPr>
              <w:t>Лурия</w:t>
            </w:r>
            <w:proofErr w:type="spellEnd"/>
            <w:r w:rsidRPr="00BC08AA">
              <w:rPr>
                <w:b/>
                <w:sz w:val="16"/>
                <w:szCs w:val="16"/>
              </w:rPr>
              <w:t>).</w:t>
            </w:r>
          </w:p>
        </w:tc>
        <w:tc>
          <w:tcPr>
            <w:tcW w:w="3260" w:type="dxa"/>
          </w:tcPr>
          <w:p w:rsidR="007D6E7D" w:rsidRPr="00BC08AA" w:rsidRDefault="007D6E7D" w:rsidP="00022206">
            <w:pPr>
              <w:jc w:val="both"/>
              <w:rPr>
                <w:sz w:val="16"/>
                <w:szCs w:val="16"/>
              </w:rPr>
            </w:pPr>
            <w:r w:rsidRPr="00BC08AA">
              <w:rPr>
                <w:sz w:val="16"/>
                <w:szCs w:val="16"/>
              </w:rPr>
              <w:t>Пение.</w:t>
            </w:r>
          </w:p>
          <w:p w:rsidR="007D6E7D" w:rsidRPr="00BC08AA" w:rsidRDefault="007D6E7D" w:rsidP="00022206">
            <w:pPr>
              <w:jc w:val="both"/>
              <w:rPr>
                <w:sz w:val="16"/>
                <w:szCs w:val="16"/>
              </w:rPr>
            </w:pPr>
            <w:r w:rsidRPr="00BC08AA">
              <w:rPr>
                <w:sz w:val="16"/>
                <w:szCs w:val="16"/>
              </w:rPr>
              <w:t>«Вечный огонь»</w:t>
            </w:r>
          </w:p>
          <w:p w:rsidR="007D6E7D" w:rsidRPr="00BC08AA" w:rsidRDefault="007D6E7D" w:rsidP="00022206">
            <w:pPr>
              <w:jc w:val="both"/>
              <w:rPr>
                <w:sz w:val="16"/>
                <w:szCs w:val="16"/>
              </w:rPr>
            </w:pPr>
            <w:proofErr w:type="spellStart"/>
            <w:r w:rsidRPr="00BC08AA">
              <w:rPr>
                <w:sz w:val="16"/>
                <w:szCs w:val="16"/>
              </w:rPr>
              <w:t>Красева</w:t>
            </w:r>
            <w:proofErr w:type="spellEnd"/>
            <w:r w:rsidRPr="00BC08AA">
              <w:rPr>
                <w:sz w:val="16"/>
                <w:szCs w:val="16"/>
              </w:rPr>
              <w:t>. Подводить детей к умению самостоятельно определять характер песни, высказываться о ней.</w:t>
            </w:r>
          </w:p>
          <w:p w:rsidR="007D6E7D" w:rsidRPr="00BC08AA" w:rsidRDefault="007D6E7D" w:rsidP="00022206">
            <w:pPr>
              <w:jc w:val="both"/>
              <w:rPr>
                <w:sz w:val="16"/>
                <w:szCs w:val="16"/>
              </w:rPr>
            </w:pPr>
            <w:r w:rsidRPr="00BC08AA">
              <w:rPr>
                <w:sz w:val="16"/>
                <w:szCs w:val="16"/>
              </w:rPr>
              <w:t>Перестроения под песню «Победа»</w:t>
            </w:r>
          </w:p>
          <w:p w:rsidR="007D6E7D" w:rsidRPr="00BC08AA" w:rsidRDefault="007D6E7D" w:rsidP="00022206">
            <w:pPr>
              <w:jc w:val="both"/>
              <w:rPr>
                <w:sz w:val="16"/>
                <w:szCs w:val="16"/>
              </w:rPr>
            </w:pPr>
            <w:r w:rsidRPr="00BC08AA">
              <w:rPr>
                <w:sz w:val="16"/>
                <w:szCs w:val="16"/>
              </w:rPr>
              <w:t>Закрепить умение детей выполнять движения с предметами легко, ритмично.  Самостоятельно начинать и заканчивать танец.</w:t>
            </w:r>
          </w:p>
          <w:p w:rsidR="007D6E7D" w:rsidRPr="00BC08AA" w:rsidRDefault="007D6E7D" w:rsidP="00022206">
            <w:pPr>
              <w:jc w:val="both"/>
              <w:rPr>
                <w:sz w:val="16"/>
                <w:szCs w:val="16"/>
              </w:rPr>
            </w:pPr>
            <w:r w:rsidRPr="00BC08AA">
              <w:rPr>
                <w:sz w:val="16"/>
                <w:szCs w:val="16"/>
              </w:rPr>
              <w:t>Совершенствовать умение детей чувствовать танцевальный характер музыки, выполнять движения с предметами легко, ритмично</w:t>
            </w:r>
          </w:p>
        </w:tc>
        <w:tc>
          <w:tcPr>
            <w:tcW w:w="2551" w:type="dxa"/>
          </w:tcPr>
          <w:p w:rsidR="007D6E7D" w:rsidRPr="00BC08AA" w:rsidRDefault="007D6E7D" w:rsidP="00022206">
            <w:pPr>
              <w:jc w:val="both"/>
              <w:rPr>
                <w:sz w:val="16"/>
                <w:szCs w:val="16"/>
              </w:rPr>
            </w:pPr>
            <w:r w:rsidRPr="00BC08AA">
              <w:rPr>
                <w:sz w:val="16"/>
                <w:szCs w:val="16"/>
              </w:rPr>
              <w:t>Тематические занятия</w:t>
            </w:r>
          </w:p>
          <w:p w:rsidR="007D6E7D" w:rsidRPr="00BC08AA" w:rsidRDefault="007D6E7D" w:rsidP="00022206">
            <w:pPr>
              <w:jc w:val="both"/>
              <w:rPr>
                <w:sz w:val="16"/>
                <w:szCs w:val="16"/>
              </w:rPr>
            </w:pPr>
            <w:r w:rsidRPr="00BC08AA">
              <w:rPr>
                <w:sz w:val="16"/>
                <w:szCs w:val="16"/>
              </w:rPr>
              <w:t>Развлечение, посвященное 9 мая</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«Салют нал городом в честь праздника Победы»</w:t>
            </w:r>
          </w:p>
          <w:p w:rsidR="007D6E7D" w:rsidRPr="00BC08AA" w:rsidRDefault="007D6E7D" w:rsidP="00022206">
            <w:pPr>
              <w:autoSpaceDE w:val="0"/>
              <w:rPr>
                <w:b/>
                <w:bCs/>
                <w:sz w:val="16"/>
                <w:szCs w:val="16"/>
                <w:lang w:eastAsia="ar-SA"/>
              </w:rPr>
            </w:pPr>
            <w:r w:rsidRPr="00BC08AA">
              <w:rPr>
                <w:sz w:val="16"/>
                <w:szCs w:val="16"/>
                <w:lang w:eastAsia="ar-SA"/>
              </w:rPr>
              <w:t>Учить детей отражать в рисунке впечат</w:t>
            </w:r>
            <w:r w:rsidRPr="00BC08AA">
              <w:rPr>
                <w:sz w:val="16"/>
                <w:szCs w:val="16"/>
                <w:lang w:eastAsia="ar-SA"/>
              </w:rPr>
              <w:softHyphen/>
              <w:t>ления от праздника Победы; создавать композицию рисунка, распола</w:t>
            </w:r>
            <w:r w:rsidRPr="00BC08AA">
              <w:rPr>
                <w:sz w:val="16"/>
                <w:szCs w:val="16"/>
                <w:lang w:eastAsia="ar-SA"/>
              </w:rPr>
              <w:softHyphen/>
              <w:t>гая внизу дома или кремлевскую башню, а вверху — салют. Воспитывать чувство гордости за свою Родину.</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tabs>
                <w:tab w:val="left" w:pos="1840"/>
              </w:tabs>
              <w:rPr>
                <w:b/>
                <w:sz w:val="16"/>
                <w:szCs w:val="16"/>
              </w:rPr>
            </w:pPr>
            <w:r w:rsidRPr="00BC08AA">
              <w:rPr>
                <w:b/>
                <w:sz w:val="16"/>
                <w:szCs w:val="16"/>
              </w:rPr>
              <w:t>День Победы</w:t>
            </w:r>
            <w:r w:rsidRPr="00BC08AA">
              <w:rPr>
                <w:b/>
                <w:sz w:val="16"/>
                <w:szCs w:val="16"/>
              </w:rPr>
              <w:tab/>
            </w:r>
          </w:p>
          <w:p w:rsidR="007D6E7D" w:rsidRPr="00BC08AA" w:rsidRDefault="007D6E7D" w:rsidP="00022206">
            <w:pPr>
              <w:jc w:val="both"/>
              <w:rPr>
                <w:color w:val="000000"/>
                <w:sz w:val="16"/>
                <w:szCs w:val="16"/>
              </w:rPr>
            </w:pPr>
            <w:r w:rsidRPr="00BC08AA">
              <w:rPr>
                <w:color w:val="000000"/>
                <w:sz w:val="16"/>
                <w:szCs w:val="16"/>
              </w:rPr>
              <w:t>Обобщать материал по теме «День Победы». Разви</w:t>
            </w:r>
            <w:r w:rsidRPr="00BC08AA">
              <w:rPr>
                <w:color w:val="000000"/>
                <w:sz w:val="16"/>
                <w:szCs w:val="16"/>
              </w:rPr>
              <w:softHyphen/>
              <w:t>вать у детей мышление и память, фонематические процессы; активизировать предметный словарь; упражнять детей в словообразовании, составлении рассказа по представле</w:t>
            </w:r>
            <w:r w:rsidRPr="00BC08AA">
              <w:rPr>
                <w:color w:val="000000"/>
                <w:sz w:val="16"/>
                <w:szCs w:val="16"/>
              </w:rPr>
              <w:softHyphen/>
              <w:t>нию, в образовании глаголов совершенного и несовершен</w:t>
            </w:r>
            <w:r w:rsidRPr="00BC08AA">
              <w:rPr>
                <w:color w:val="000000"/>
                <w:sz w:val="16"/>
                <w:szCs w:val="16"/>
              </w:rPr>
              <w:softHyphen/>
              <w:t>ного вида; уточнять временные и пространственные представления.</w:t>
            </w:r>
          </w:p>
          <w:p w:rsidR="007D6E7D" w:rsidRPr="00BC08AA" w:rsidRDefault="007D6E7D" w:rsidP="00022206">
            <w:pPr>
              <w:jc w:val="both"/>
              <w:rPr>
                <w:b/>
                <w:sz w:val="16"/>
                <w:szCs w:val="16"/>
              </w:rPr>
            </w:pPr>
          </w:p>
        </w:tc>
        <w:tc>
          <w:tcPr>
            <w:tcW w:w="3261" w:type="dxa"/>
            <w:shd w:val="clear" w:color="auto" w:fill="F2F2F2"/>
          </w:tcPr>
          <w:p w:rsidR="007D6E7D" w:rsidRPr="00BC08AA" w:rsidRDefault="007D6E7D" w:rsidP="00022206">
            <w:pPr>
              <w:jc w:val="both"/>
              <w:rPr>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 (по лексической теме).</w:t>
            </w:r>
          </w:p>
          <w:p w:rsidR="007D6E7D" w:rsidRPr="00BC08AA" w:rsidRDefault="007D6E7D" w:rsidP="00022206">
            <w:pPr>
              <w:jc w:val="both"/>
              <w:rPr>
                <w:b/>
                <w:sz w:val="16"/>
                <w:szCs w:val="16"/>
              </w:rPr>
            </w:pPr>
            <w:r w:rsidRPr="00BC08AA">
              <w:rPr>
                <w:b/>
                <w:sz w:val="16"/>
                <w:szCs w:val="16"/>
              </w:rPr>
              <w:t>«Дорисуй предмет»</w:t>
            </w:r>
          </w:p>
        </w:tc>
        <w:tc>
          <w:tcPr>
            <w:tcW w:w="3260" w:type="dxa"/>
            <w:shd w:val="clear" w:color="auto" w:fill="F2F2F2"/>
          </w:tcPr>
          <w:p w:rsidR="007D6E7D" w:rsidRPr="00BC08AA" w:rsidRDefault="007D6E7D" w:rsidP="00022206">
            <w:pPr>
              <w:jc w:val="both"/>
              <w:rPr>
                <w:sz w:val="16"/>
                <w:szCs w:val="16"/>
              </w:rPr>
            </w:pPr>
            <w:r w:rsidRPr="00BC08AA">
              <w:rPr>
                <w:sz w:val="16"/>
                <w:szCs w:val="16"/>
              </w:rPr>
              <w:t>Парад, посвященный Дню Победы в ВОВ. Концерт, посвященный Дню Победы в ВОВ.</w:t>
            </w:r>
          </w:p>
        </w:tc>
        <w:tc>
          <w:tcPr>
            <w:tcW w:w="2551" w:type="dxa"/>
            <w:shd w:val="clear" w:color="auto" w:fill="F2F2F2"/>
          </w:tcPr>
          <w:p w:rsidR="007D6E7D" w:rsidRPr="00BC08AA" w:rsidRDefault="007D6E7D" w:rsidP="00022206">
            <w:pPr>
              <w:jc w:val="both"/>
              <w:rPr>
                <w:sz w:val="16"/>
                <w:szCs w:val="16"/>
              </w:rPr>
            </w:pPr>
            <w:r w:rsidRPr="00BC08AA">
              <w:rPr>
                <w:sz w:val="16"/>
                <w:szCs w:val="16"/>
              </w:rPr>
              <w:t>Тематические занятия</w:t>
            </w:r>
          </w:p>
          <w:p w:rsidR="007D6E7D" w:rsidRPr="00BC08AA" w:rsidRDefault="007D6E7D" w:rsidP="00022206">
            <w:pPr>
              <w:jc w:val="both"/>
              <w:rPr>
                <w:sz w:val="16"/>
                <w:szCs w:val="16"/>
              </w:rPr>
            </w:pPr>
            <w:r w:rsidRPr="00BC08AA">
              <w:rPr>
                <w:sz w:val="16"/>
                <w:szCs w:val="16"/>
              </w:rPr>
              <w:t>Развлечение, посвященное 9 мая</w:t>
            </w:r>
          </w:p>
          <w:p w:rsidR="007D6E7D" w:rsidRPr="00BC08AA" w:rsidRDefault="007D6E7D" w:rsidP="00022206">
            <w:pPr>
              <w:rPr>
                <w:sz w:val="16"/>
                <w:szCs w:val="16"/>
              </w:rPr>
            </w:pPr>
          </w:p>
        </w:tc>
        <w:tc>
          <w:tcPr>
            <w:tcW w:w="2619" w:type="dxa"/>
            <w:shd w:val="clear" w:color="auto" w:fill="F2F2F2"/>
          </w:tcPr>
          <w:p w:rsidR="007D6E7D" w:rsidRPr="00BC08AA" w:rsidRDefault="007D6E7D" w:rsidP="00022206">
            <w:pPr>
              <w:jc w:val="both"/>
              <w:rPr>
                <w:bCs/>
                <w:color w:val="000000"/>
                <w:sz w:val="16"/>
                <w:szCs w:val="16"/>
                <w:lang w:eastAsia="ar-SA"/>
              </w:rPr>
            </w:pPr>
            <w:r w:rsidRPr="00BC08AA">
              <w:rPr>
                <w:b/>
                <w:bCs/>
                <w:color w:val="000000"/>
                <w:sz w:val="16"/>
                <w:szCs w:val="16"/>
                <w:lang w:eastAsia="ar-SA"/>
              </w:rPr>
              <w:t xml:space="preserve">Рисование </w:t>
            </w:r>
            <w:r w:rsidRPr="00BC08AA">
              <w:rPr>
                <w:b/>
                <w:sz w:val="16"/>
                <w:szCs w:val="16"/>
                <w:lang w:eastAsia="ar-SA"/>
              </w:rPr>
              <w:t>"Наша армия родная"</w:t>
            </w:r>
          </w:p>
          <w:p w:rsidR="007D6E7D" w:rsidRPr="00BC08AA" w:rsidRDefault="007D6E7D" w:rsidP="00022206">
            <w:pPr>
              <w:jc w:val="both"/>
              <w:rPr>
                <w:sz w:val="16"/>
                <w:szCs w:val="16"/>
                <w:lang w:eastAsia="ar-SA"/>
              </w:rPr>
            </w:pPr>
            <w:r w:rsidRPr="00BC08AA">
              <w:rPr>
                <w:sz w:val="16"/>
                <w:szCs w:val="16"/>
                <w:lang w:eastAsia="ar-SA"/>
              </w:rPr>
              <w:t>Закреплять умение создавать рисунки по мотивам литературных произведений, передавая образы солдат, летчиков, моряков; изображать их жизнь и службу.</w:t>
            </w:r>
          </w:p>
          <w:p w:rsidR="007D6E7D" w:rsidRPr="00BC08AA" w:rsidRDefault="007D6E7D" w:rsidP="00022206">
            <w:pPr>
              <w:jc w:val="both"/>
              <w:rPr>
                <w:bCs/>
                <w:color w:val="000000"/>
                <w:sz w:val="16"/>
                <w:szCs w:val="16"/>
                <w:lang w:eastAsia="ar-SA"/>
              </w:rPr>
            </w:pPr>
            <w:r w:rsidRPr="00BC08AA">
              <w:rPr>
                <w:b/>
                <w:bCs/>
                <w:sz w:val="16"/>
                <w:szCs w:val="16"/>
                <w:lang w:eastAsia="ar-SA"/>
              </w:rPr>
              <w:t xml:space="preserve">Лепка </w:t>
            </w:r>
            <w:r w:rsidRPr="00BC08AA">
              <w:rPr>
                <w:b/>
                <w:sz w:val="16"/>
                <w:szCs w:val="16"/>
                <w:lang w:eastAsia="ar-SA"/>
              </w:rPr>
              <w:t>«Пограничник с собакой"</w:t>
            </w:r>
          </w:p>
          <w:p w:rsidR="007D6E7D" w:rsidRPr="00BC08AA" w:rsidRDefault="007D6E7D" w:rsidP="00022206">
            <w:pPr>
              <w:jc w:val="both"/>
              <w:rPr>
                <w:sz w:val="16"/>
                <w:szCs w:val="16"/>
              </w:rPr>
            </w:pPr>
            <w:r w:rsidRPr="00BC08AA">
              <w:rPr>
                <w:sz w:val="16"/>
                <w:szCs w:val="16"/>
                <w:lang w:eastAsia="ar-SA"/>
              </w:rPr>
              <w:t>Закреплять умение лепить фигуры человека и животного, передавая характерные черты образов.</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t>II</w:t>
            </w:r>
          </w:p>
        </w:tc>
        <w:tc>
          <w:tcPr>
            <w:tcW w:w="3789" w:type="dxa"/>
          </w:tcPr>
          <w:p w:rsidR="007D6E7D" w:rsidRPr="00BC08AA" w:rsidRDefault="007D6E7D" w:rsidP="00022206">
            <w:pPr>
              <w:shd w:val="clear" w:color="auto" w:fill="FFFFFF"/>
              <w:rPr>
                <w:b/>
                <w:sz w:val="16"/>
                <w:szCs w:val="16"/>
              </w:rPr>
            </w:pPr>
            <w:r w:rsidRPr="00BC08AA">
              <w:rPr>
                <w:b/>
                <w:sz w:val="16"/>
                <w:szCs w:val="16"/>
              </w:rPr>
              <w:t>Как выращивают хлеб</w:t>
            </w:r>
          </w:p>
          <w:p w:rsidR="007D6E7D" w:rsidRPr="00BC08AA" w:rsidRDefault="007D6E7D" w:rsidP="00022206">
            <w:pPr>
              <w:shd w:val="clear" w:color="auto" w:fill="FFFFFF"/>
              <w:jc w:val="both"/>
              <w:rPr>
                <w:color w:val="000000"/>
                <w:sz w:val="16"/>
                <w:szCs w:val="16"/>
              </w:rPr>
            </w:pPr>
            <w:r w:rsidRPr="00BC08AA">
              <w:rPr>
                <w:color w:val="000000"/>
                <w:sz w:val="16"/>
                <w:szCs w:val="16"/>
              </w:rPr>
              <w:t>Познакомить детей с особенностями выращивания зерновых растений; дать представление о труде хлебороба, о ма</w:t>
            </w:r>
            <w:r w:rsidRPr="00BC08AA">
              <w:rPr>
                <w:color w:val="000000"/>
                <w:sz w:val="16"/>
                <w:szCs w:val="16"/>
              </w:rPr>
              <w:softHyphen/>
              <w:t>шинах-помощниках; воспитывать бережное отношение к хле</w:t>
            </w:r>
            <w:r w:rsidRPr="00BC08AA">
              <w:rPr>
                <w:color w:val="000000"/>
                <w:sz w:val="16"/>
                <w:szCs w:val="16"/>
              </w:rPr>
              <w:softHyphen/>
              <w:t>бу; упражнять в словообразовании.</w:t>
            </w:r>
          </w:p>
          <w:p w:rsidR="007D6E7D" w:rsidRPr="00BC08AA" w:rsidRDefault="007D6E7D" w:rsidP="00022206">
            <w:pPr>
              <w:shd w:val="clear" w:color="auto" w:fill="FFFFFF"/>
              <w:jc w:val="both"/>
              <w:rPr>
                <w:color w:val="000000"/>
                <w:sz w:val="16"/>
                <w:szCs w:val="16"/>
              </w:rPr>
            </w:pPr>
          </w:p>
        </w:tc>
        <w:tc>
          <w:tcPr>
            <w:tcW w:w="3261" w:type="dxa"/>
          </w:tcPr>
          <w:p w:rsidR="007D6E7D" w:rsidRPr="00BC08AA" w:rsidRDefault="007D6E7D" w:rsidP="00022206">
            <w:pPr>
              <w:jc w:val="both"/>
              <w:rPr>
                <w:b/>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sz w:val="16"/>
                <w:szCs w:val="16"/>
              </w:rPr>
            </w:pPr>
            <w:r w:rsidRPr="00BC08AA">
              <w:rPr>
                <w:b/>
                <w:sz w:val="16"/>
                <w:szCs w:val="16"/>
              </w:rPr>
              <w:t>«Существенные признаки».</w:t>
            </w:r>
          </w:p>
          <w:p w:rsidR="007D6E7D" w:rsidRPr="00BC08AA" w:rsidRDefault="007D6E7D" w:rsidP="00022206">
            <w:pPr>
              <w:jc w:val="both"/>
              <w:rPr>
                <w:sz w:val="16"/>
                <w:szCs w:val="16"/>
              </w:rPr>
            </w:pPr>
            <w:r w:rsidRPr="00BC08AA">
              <w:rPr>
                <w:b/>
                <w:sz w:val="16"/>
                <w:szCs w:val="16"/>
              </w:rPr>
              <w:t>«Как выращивают хлеб?»</w:t>
            </w:r>
          </w:p>
        </w:tc>
        <w:tc>
          <w:tcPr>
            <w:tcW w:w="3260" w:type="dxa"/>
          </w:tcPr>
          <w:p w:rsidR="007D6E7D" w:rsidRPr="00BC08AA" w:rsidRDefault="007D6E7D" w:rsidP="00022206">
            <w:pPr>
              <w:jc w:val="both"/>
              <w:rPr>
                <w:sz w:val="16"/>
                <w:szCs w:val="16"/>
              </w:rPr>
            </w:pPr>
            <w:r w:rsidRPr="00BC08AA">
              <w:rPr>
                <w:sz w:val="16"/>
                <w:szCs w:val="16"/>
              </w:rPr>
              <w:t>Слушание</w:t>
            </w:r>
          </w:p>
          <w:p w:rsidR="007D6E7D" w:rsidRPr="00BC08AA" w:rsidRDefault="007D6E7D" w:rsidP="00022206">
            <w:pPr>
              <w:jc w:val="both"/>
              <w:rPr>
                <w:sz w:val="16"/>
                <w:szCs w:val="16"/>
              </w:rPr>
            </w:pPr>
            <w:r w:rsidRPr="00BC08AA">
              <w:rPr>
                <w:sz w:val="16"/>
                <w:szCs w:val="16"/>
              </w:rPr>
              <w:t>«На полях родной страны» Фрида. Подводить детей к умению самостоятельно определять характер музыки.</w:t>
            </w:r>
          </w:p>
          <w:p w:rsidR="007D6E7D" w:rsidRPr="00BC08AA" w:rsidRDefault="007D6E7D" w:rsidP="00022206">
            <w:pPr>
              <w:jc w:val="both"/>
              <w:rPr>
                <w:sz w:val="16"/>
                <w:szCs w:val="16"/>
              </w:rPr>
            </w:pPr>
            <w:r w:rsidRPr="00BC08AA">
              <w:rPr>
                <w:sz w:val="16"/>
                <w:szCs w:val="16"/>
              </w:rPr>
              <w:t>Пение.</w:t>
            </w:r>
          </w:p>
          <w:p w:rsidR="007D6E7D" w:rsidRPr="00BC08AA" w:rsidRDefault="007D6E7D" w:rsidP="00022206">
            <w:pPr>
              <w:jc w:val="both"/>
              <w:rPr>
                <w:sz w:val="16"/>
                <w:szCs w:val="16"/>
              </w:rPr>
            </w:pPr>
            <w:r w:rsidRPr="00BC08AA">
              <w:rPr>
                <w:sz w:val="16"/>
                <w:szCs w:val="16"/>
              </w:rPr>
              <w:t>«Наша бабушка Варвара»</w:t>
            </w:r>
          </w:p>
          <w:p w:rsidR="007D6E7D" w:rsidRPr="00BC08AA" w:rsidRDefault="007D6E7D" w:rsidP="00022206">
            <w:pPr>
              <w:jc w:val="both"/>
              <w:rPr>
                <w:sz w:val="16"/>
                <w:szCs w:val="16"/>
              </w:rPr>
            </w:pPr>
            <w:r w:rsidRPr="00BC08AA">
              <w:rPr>
                <w:sz w:val="16"/>
                <w:szCs w:val="16"/>
              </w:rPr>
              <w:t>Танец с ложками.</w:t>
            </w:r>
          </w:p>
          <w:p w:rsidR="007D6E7D" w:rsidRPr="00BC08AA" w:rsidRDefault="007D6E7D" w:rsidP="00022206">
            <w:pPr>
              <w:jc w:val="both"/>
              <w:rPr>
                <w:sz w:val="16"/>
                <w:szCs w:val="16"/>
              </w:rPr>
            </w:pPr>
            <w:r w:rsidRPr="00BC08AA">
              <w:rPr>
                <w:sz w:val="16"/>
                <w:szCs w:val="16"/>
              </w:rPr>
              <w:t>«Бабушкины оладушки»</w:t>
            </w:r>
          </w:p>
          <w:p w:rsidR="007D6E7D" w:rsidRPr="00BC08AA" w:rsidRDefault="007D6E7D" w:rsidP="00022206">
            <w:pPr>
              <w:jc w:val="both"/>
              <w:rPr>
                <w:sz w:val="16"/>
                <w:szCs w:val="16"/>
              </w:rPr>
            </w:pPr>
            <w:r w:rsidRPr="00BC08AA">
              <w:rPr>
                <w:sz w:val="16"/>
                <w:szCs w:val="16"/>
              </w:rPr>
              <w:t>Музыкальная игра.</w:t>
            </w:r>
          </w:p>
          <w:p w:rsidR="007D6E7D" w:rsidRPr="00BC08AA" w:rsidRDefault="007D6E7D" w:rsidP="00022206">
            <w:pPr>
              <w:jc w:val="both"/>
              <w:rPr>
                <w:sz w:val="16"/>
                <w:szCs w:val="16"/>
              </w:rPr>
            </w:pPr>
            <w:r w:rsidRPr="00BC08AA">
              <w:rPr>
                <w:sz w:val="16"/>
                <w:szCs w:val="16"/>
              </w:rPr>
              <w:t>«Каравай»</w:t>
            </w:r>
          </w:p>
        </w:tc>
        <w:tc>
          <w:tcPr>
            <w:tcW w:w="2551" w:type="dxa"/>
          </w:tcPr>
          <w:p w:rsidR="007D6E7D" w:rsidRPr="00BC08AA" w:rsidRDefault="007D6E7D" w:rsidP="00022206">
            <w:pPr>
              <w:jc w:val="both"/>
              <w:rPr>
                <w:sz w:val="16"/>
                <w:szCs w:val="16"/>
              </w:rPr>
            </w:pPr>
            <w:r w:rsidRPr="00BC08AA">
              <w:rPr>
                <w:sz w:val="16"/>
                <w:szCs w:val="16"/>
              </w:rPr>
              <w:t>Выполнение движений с речевым сопровождением</w:t>
            </w:r>
          </w:p>
          <w:p w:rsidR="007D6E7D" w:rsidRPr="00BC08AA" w:rsidRDefault="007D6E7D" w:rsidP="00022206">
            <w:pPr>
              <w:jc w:val="both"/>
              <w:rPr>
                <w:sz w:val="16"/>
                <w:szCs w:val="16"/>
              </w:rPr>
            </w:pPr>
            <w:r w:rsidRPr="00BC08AA">
              <w:rPr>
                <w:sz w:val="16"/>
                <w:szCs w:val="16"/>
              </w:rPr>
              <w:t>Упражнение «Колосок»</w:t>
            </w:r>
          </w:p>
        </w:tc>
        <w:tc>
          <w:tcPr>
            <w:tcW w:w="2619" w:type="dxa"/>
          </w:tcPr>
          <w:p w:rsidR="007D6E7D" w:rsidRPr="00BC08AA" w:rsidRDefault="007D6E7D" w:rsidP="00022206">
            <w:pPr>
              <w:jc w:val="both"/>
              <w:rPr>
                <w:sz w:val="16"/>
                <w:szCs w:val="16"/>
              </w:rPr>
            </w:pPr>
            <w:r w:rsidRPr="00BC08AA">
              <w:rPr>
                <w:sz w:val="16"/>
                <w:szCs w:val="16"/>
              </w:rPr>
              <w:t>«Хлеб, хлебобулочные изделия»</w:t>
            </w:r>
          </w:p>
          <w:p w:rsidR="007D6E7D" w:rsidRPr="00BC08AA" w:rsidRDefault="007D6E7D" w:rsidP="00022206">
            <w:pPr>
              <w:rPr>
                <w:sz w:val="16"/>
                <w:szCs w:val="16"/>
              </w:rPr>
            </w:pPr>
            <w:r w:rsidRPr="00BC08AA">
              <w:rPr>
                <w:sz w:val="16"/>
                <w:szCs w:val="16"/>
              </w:rPr>
              <w:t>Учить детей задумывать содержание своей работы на основании личного опыта.</w:t>
            </w:r>
          </w:p>
          <w:p w:rsidR="007D6E7D" w:rsidRPr="00BC08AA" w:rsidRDefault="007D6E7D" w:rsidP="00022206">
            <w:pPr>
              <w:rPr>
                <w:sz w:val="16"/>
                <w:szCs w:val="16"/>
              </w:rPr>
            </w:pPr>
            <w:r w:rsidRPr="00BC08AA">
              <w:rPr>
                <w:sz w:val="16"/>
                <w:szCs w:val="16"/>
              </w:rPr>
              <w:t>Уточнить и закрепить знания детей о хлебобулочных изделиях</w:t>
            </w:r>
          </w:p>
          <w:p w:rsidR="007D6E7D" w:rsidRPr="00BC08AA" w:rsidRDefault="007D6E7D" w:rsidP="00022206">
            <w:pPr>
              <w:rPr>
                <w:sz w:val="16"/>
                <w:szCs w:val="16"/>
              </w:rPr>
            </w:pPr>
            <w:r w:rsidRPr="00BC08AA">
              <w:rPr>
                <w:sz w:val="16"/>
                <w:szCs w:val="16"/>
              </w:rPr>
              <w:t>Формировать умение передавать форму знакомых предметов, используя усвоенные ранее приёмы лепки.</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Признаки лета</w:t>
            </w:r>
          </w:p>
          <w:p w:rsidR="007D6E7D" w:rsidRPr="00BC08AA" w:rsidRDefault="007D6E7D" w:rsidP="00022206">
            <w:pPr>
              <w:jc w:val="both"/>
              <w:rPr>
                <w:sz w:val="16"/>
                <w:szCs w:val="16"/>
              </w:rPr>
            </w:pPr>
            <w:r w:rsidRPr="00BC08AA">
              <w:rPr>
                <w:color w:val="000000"/>
                <w:sz w:val="16"/>
                <w:szCs w:val="16"/>
              </w:rPr>
              <w:t>Обогащать и уточнять словарь по теме (продолжи</w:t>
            </w:r>
            <w:r w:rsidRPr="00BC08AA">
              <w:rPr>
                <w:color w:val="000000"/>
                <w:sz w:val="16"/>
                <w:szCs w:val="16"/>
              </w:rPr>
              <w:softHyphen/>
              <w:t>тельность дня, высокое голубое небо, большие пушистые об</w:t>
            </w:r>
            <w:r w:rsidRPr="00BC08AA">
              <w:rPr>
                <w:color w:val="000000"/>
                <w:sz w:val="16"/>
                <w:szCs w:val="16"/>
              </w:rPr>
              <w:softHyphen/>
              <w:t>лака, летние дожди, грозы); закреплять названия летних меся</w:t>
            </w:r>
            <w:r w:rsidRPr="00BC08AA">
              <w:rPr>
                <w:color w:val="000000"/>
                <w:sz w:val="16"/>
                <w:szCs w:val="16"/>
              </w:rPr>
              <w:softHyphen/>
              <w:t>цев; уточнять названия летних работ в саду, на огороде, в поле.</w:t>
            </w:r>
          </w:p>
          <w:p w:rsidR="007D6E7D" w:rsidRPr="00BC08AA" w:rsidRDefault="007D6E7D" w:rsidP="00022206">
            <w:pPr>
              <w:rPr>
                <w:b/>
                <w:sz w:val="16"/>
                <w:szCs w:val="16"/>
              </w:rPr>
            </w:pPr>
            <w:r w:rsidRPr="00BC08AA">
              <w:rPr>
                <w:b/>
                <w:sz w:val="16"/>
                <w:szCs w:val="16"/>
              </w:rPr>
              <w:t>Рыбы</w:t>
            </w:r>
          </w:p>
          <w:p w:rsidR="007D6E7D" w:rsidRPr="00BC08AA" w:rsidRDefault="007D6E7D" w:rsidP="00022206">
            <w:pPr>
              <w:rPr>
                <w:b/>
                <w:sz w:val="16"/>
                <w:szCs w:val="16"/>
              </w:rPr>
            </w:pPr>
            <w:r w:rsidRPr="00BC08AA">
              <w:rPr>
                <w:color w:val="000000"/>
                <w:sz w:val="16"/>
                <w:szCs w:val="16"/>
              </w:rPr>
              <w:t>Обобщать материал по теме «Рыбы» (внешний вид, отличительные признаки, чем питаются); уточнять перенос</w:t>
            </w:r>
            <w:r w:rsidRPr="00BC08AA">
              <w:rPr>
                <w:color w:val="000000"/>
                <w:sz w:val="16"/>
                <w:szCs w:val="16"/>
              </w:rPr>
              <w:softHyphen/>
              <w:t>ное значение слов (монетки, золотая рыбка); развивать мы</w:t>
            </w:r>
            <w:r w:rsidRPr="00BC08AA">
              <w:rPr>
                <w:color w:val="000000"/>
                <w:sz w:val="16"/>
                <w:szCs w:val="16"/>
              </w:rPr>
              <w:softHyphen/>
              <w:t>шление и память; упражнять в составлении рассказа-срав</w:t>
            </w:r>
            <w:r w:rsidRPr="00BC08AA">
              <w:rPr>
                <w:color w:val="000000"/>
                <w:sz w:val="16"/>
                <w:szCs w:val="16"/>
              </w:rPr>
              <w:softHyphen/>
              <w:t>нения по плану</w:t>
            </w:r>
          </w:p>
          <w:p w:rsidR="007D6E7D" w:rsidRPr="00BC08AA" w:rsidRDefault="007D6E7D" w:rsidP="00022206">
            <w:pPr>
              <w:rPr>
                <w:b/>
                <w:bCs/>
                <w:sz w:val="16"/>
                <w:szCs w:val="16"/>
              </w:rPr>
            </w:pPr>
          </w:p>
        </w:tc>
        <w:tc>
          <w:tcPr>
            <w:tcW w:w="3261" w:type="dxa"/>
            <w:shd w:val="clear" w:color="auto" w:fill="F2F2F2"/>
          </w:tcPr>
          <w:p w:rsidR="007D6E7D" w:rsidRPr="00BC08AA" w:rsidRDefault="007D6E7D" w:rsidP="00022206">
            <w:pPr>
              <w:shd w:val="clear" w:color="auto" w:fill="F2F2F2"/>
              <w:jc w:val="both"/>
              <w:rPr>
                <w:b/>
                <w:color w:val="FF0000"/>
                <w:sz w:val="16"/>
                <w:szCs w:val="16"/>
              </w:rPr>
            </w:pPr>
            <w:r w:rsidRPr="00BC08AA">
              <w:rPr>
                <w:color w:val="000000"/>
                <w:sz w:val="16"/>
                <w:szCs w:val="16"/>
                <w:shd w:val="clear" w:color="auto" w:fill="FFFFFF"/>
              </w:rPr>
              <w:t>Упражнение на развитие слуховой памяти и внимания детей.</w:t>
            </w:r>
          </w:p>
          <w:p w:rsidR="007D6E7D" w:rsidRPr="00BC08AA" w:rsidRDefault="007D6E7D" w:rsidP="00022206">
            <w:pPr>
              <w:shd w:val="clear" w:color="auto" w:fill="F2F2F2"/>
              <w:jc w:val="both"/>
              <w:rPr>
                <w:b/>
                <w:color w:val="FF0000"/>
                <w:sz w:val="16"/>
                <w:szCs w:val="16"/>
              </w:rPr>
            </w:pPr>
          </w:p>
          <w:p w:rsidR="007D6E7D" w:rsidRPr="00BC08AA" w:rsidRDefault="007D6E7D" w:rsidP="00022206">
            <w:pPr>
              <w:shd w:val="clear" w:color="auto" w:fill="F2F2F2"/>
              <w:jc w:val="both"/>
              <w:rPr>
                <w:sz w:val="16"/>
                <w:szCs w:val="16"/>
              </w:rPr>
            </w:pPr>
            <w:r w:rsidRPr="00BC08AA">
              <w:rPr>
                <w:b/>
                <w:sz w:val="16"/>
                <w:szCs w:val="16"/>
              </w:rPr>
              <w:t xml:space="preserve">Методика А.Н. Леонтьева (в основе – методика Л.В. </w:t>
            </w:r>
            <w:proofErr w:type="spellStart"/>
            <w:r w:rsidRPr="00BC08AA">
              <w:rPr>
                <w:b/>
                <w:sz w:val="16"/>
                <w:szCs w:val="16"/>
              </w:rPr>
              <w:t>Занкова</w:t>
            </w:r>
            <w:proofErr w:type="spellEnd"/>
            <w:r w:rsidRPr="00BC08AA">
              <w:rPr>
                <w:b/>
                <w:sz w:val="16"/>
                <w:szCs w:val="16"/>
              </w:rPr>
              <w:t>).</w:t>
            </w:r>
          </w:p>
          <w:p w:rsidR="007D6E7D" w:rsidRPr="00BC08AA" w:rsidRDefault="007D6E7D" w:rsidP="00022206">
            <w:pPr>
              <w:shd w:val="clear" w:color="auto" w:fill="F2F2F2"/>
              <w:jc w:val="both"/>
              <w:rPr>
                <w:color w:val="000000"/>
                <w:sz w:val="16"/>
                <w:szCs w:val="16"/>
                <w:shd w:val="clear" w:color="auto" w:fill="FFFFFF"/>
              </w:rPr>
            </w:pPr>
          </w:p>
          <w:p w:rsidR="007D6E7D" w:rsidRPr="00BC08AA" w:rsidRDefault="007D6E7D" w:rsidP="00022206">
            <w:pPr>
              <w:shd w:val="clear" w:color="auto" w:fill="F2F2F2"/>
              <w:jc w:val="both"/>
              <w:rPr>
                <w:b/>
                <w:sz w:val="16"/>
                <w:szCs w:val="16"/>
              </w:rPr>
            </w:pPr>
            <w:r w:rsidRPr="00BC08AA">
              <w:rPr>
                <w:color w:val="000000"/>
                <w:sz w:val="16"/>
                <w:szCs w:val="16"/>
                <w:shd w:val="clear" w:color="auto" w:fill="FFFFFF"/>
              </w:rPr>
              <w:t>Упражнение на развитие произвольного внимания.</w:t>
            </w:r>
          </w:p>
          <w:p w:rsidR="007D6E7D" w:rsidRPr="00BC08AA" w:rsidRDefault="007D6E7D" w:rsidP="00022206">
            <w:pPr>
              <w:shd w:val="clear" w:color="auto" w:fill="F2F2F2"/>
              <w:jc w:val="both"/>
              <w:rPr>
                <w:b/>
                <w:sz w:val="16"/>
                <w:szCs w:val="16"/>
              </w:rPr>
            </w:pPr>
          </w:p>
          <w:p w:rsidR="007D6E7D" w:rsidRPr="00BC08AA" w:rsidRDefault="007D6E7D" w:rsidP="00022206">
            <w:pPr>
              <w:shd w:val="clear" w:color="auto" w:fill="F2F2F2"/>
              <w:jc w:val="both"/>
              <w:rPr>
                <w:b/>
                <w:sz w:val="16"/>
                <w:szCs w:val="16"/>
              </w:rPr>
            </w:pPr>
            <w:r w:rsidRPr="00BC08AA">
              <w:rPr>
                <w:b/>
                <w:sz w:val="16"/>
                <w:szCs w:val="16"/>
              </w:rPr>
              <w:t>«Зашумленные» рыбы.</w:t>
            </w:r>
          </w:p>
          <w:p w:rsidR="007D6E7D" w:rsidRPr="00BC08AA" w:rsidRDefault="007D6E7D" w:rsidP="00022206">
            <w:pPr>
              <w:shd w:val="clear" w:color="auto" w:fill="F2F2F2"/>
              <w:jc w:val="both"/>
              <w:rPr>
                <w:sz w:val="16"/>
                <w:szCs w:val="16"/>
              </w:rPr>
            </w:pPr>
            <w:r w:rsidRPr="00BC08AA">
              <w:rPr>
                <w:b/>
                <w:sz w:val="16"/>
                <w:szCs w:val="16"/>
              </w:rPr>
              <w:t>«Напиши на нижней строчке число на 2 (3) больше (меньше)».</w:t>
            </w:r>
          </w:p>
        </w:tc>
        <w:tc>
          <w:tcPr>
            <w:tcW w:w="3260" w:type="dxa"/>
            <w:shd w:val="clear" w:color="auto" w:fill="F2F2F2"/>
          </w:tcPr>
          <w:p w:rsidR="007D6E7D" w:rsidRPr="00BC08AA" w:rsidRDefault="007D6E7D" w:rsidP="00022206">
            <w:pPr>
              <w:jc w:val="both"/>
              <w:rPr>
                <w:sz w:val="16"/>
                <w:szCs w:val="16"/>
              </w:rPr>
            </w:pPr>
            <w:r w:rsidRPr="00BC08AA">
              <w:rPr>
                <w:sz w:val="16"/>
                <w:szCs w:val="16"/>
              </w:rPr>
              <w:t xml:space="preserve"> «Небо голубое». Учить правильному интонированию.</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«Облака» музыкально-ритмические движения.</w:t>
            </w: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«Золотые рыбки» музыкально-ритмические движения.</w:t>
            </w: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p>
        </w:tc>
        <w:tc>
          <w:tcPr>
            <w:tcW w:w="2551" w:type="dxa"/>
            <w:shd w:val="clear" w:color="auto" w:fill="F2F2F2"/>
          </w:tcPr>
          <w:p w:rsidR="007D6E7D" w:rsidRPr="00BC08AA" w:rsidRDefault="007D6E7D" w:rsidP="00022206">
            <w:pPr>
              <w:jc w:val="both"/>
              <w:rPr>
                <w:sz w:val="16"/>
                <w:szCs w:val="16"/>
              </w:rPr>
            </w:pPr>
            <w:r w:rsidRPr="00BC08AA">
              <w:rPr>
                <w:sz w:val="16"/>
                <w:szCs w:val="16"/>
              </w:rPr>
              <w:t>Комплекс № 1 «Солнышко проснулось»</w:t>
            </w:r>
          </w:p>
          <w:p w:rsidR="007D6E7D" w:rsidRPr="00BC08AA" w:rsidRDefault="007D6E7D" w:rsidP="00022206">
            <w:pPr>
              <w:jc w:val="both"/>
              <w:rPr>
                <w:sz w:val="16"/>
                <w:szCs w:val="16"/>
              </w:rPr>
            </w:pPr>
            <w:r w:rsidRPr="00BC08AA">
              <w:rPr>
                <w:sz w:val="16"/>
                <w:szCs w:val="16"/>
              </w:rPr>
              <w:t>И №3 «Лето»</w:t>
            </w:r>
          </w:p>
          <w:p w:rsidR="007D6E7D" w:rsidRPr="00BC08AA" w:rsidRDefault="007D6E7D" w:rsidP="00022206">
            <w:pPr>
              <w:jc w:val="both"/>
              <w:rPr>
                <w:sz w:val="16"/>
                <w:szCs w:val="16"/>
              </w:rPr>
            </w:pPr>
            <w:r w:rsidRPr="00BC08AA">
              <w:rPr>
                <w:sz w:val="16"/>
                <w:szCs w:val="16"/>
              </w:rPr>
              <w:t xml:space="preserve"> «Садовник»</w:t>
            </w: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p>
          <w:p w:rsidR="007D6E7D" w:rsidRPr="00BC08AA" w:rsidRDefault="007D6E7D" w:rsidP="00022206">
            <w:pPr>
              <w:jc w:val="both"/>
              <w:rPr>
                <w:sz w:val="16"/>
                <w:szCs w:val="16"/>
              </w:rPr>
            </w:pPr>
            <w:r w:rsidRPr="00BC08AA">
              <w:rPr>
                <w:sz w:val="16"/>
                <w:szCs w:val="16"/>
              </w:rPr>
              <w:t>«Удочка», «Караси и щука»</w:t>
            </w:r>
          </w:p>
        </w:tc>
        <w:tc>
          <w:tcPr>
            <w:tcW w:w="2619" w:type="dxa"/>
            <w:shd w:val="clear" w:color="auto" w:fill="F2F2F2"/>
          </w:tcPr>
          <w:p w:rsidR="007D6E7D" w:rsidRPr="00BC08AA" w:rsidRDefault="007D6E7D" w:rsidP="00022206">
            <w:pPr>
              <w:shd w:val="clear" w:color="auto" w:fill="F2F2F2"/>
              <w:jc w:val="both"/>
              <w:rPr>
                <w:bCs/>
                <w:color w:val="000000"/>
                <w:sz w:val="16"/>
                <w:szCs w:val="16"/>
                <w:lang w:eastAsia="ar-SA"/>
              </w:rPr>
            </w:pPr>
            <w:r w:rsidRPr="00BC08AA">
              <w:rPr>
                <w:b/>
                <w:bCs/>
                <w:color w:val="000000"/>
                <w:sz w:val="16"/>
                <w:szCs w:val="16"/>
                <w:lang w:eastAsia="ar-SA"/>
              </w:rPr>
              <w:t>Рисование «Лето»</w:t>
            </w:r>
          </w:p>
          <w:p w:rsidR="007D6E7D" w:rsidRPr="00BC08AA" w:rsidRDefault="007D6E7D" w:rsidP="00022206">
            <w:pPr>
              <w:shd w:val="clear" w:color="auto" w:fill="F2F2F2"/>
              <w:jc w:val="both"/>
              <w:rPr>
                <w:bCs/>
                <w:color w:val="000000"/>
                <w:sz w:val="16"/>
                <w:szCs w:val="16"/>
                <w:lang w:eastAsia="ar-SA"/>
              </w:rPr>
            </w:pPr>
            <w:r w:rsidRPr="00BC08AA">
              <w:rPr>
                <w:bCs/>
                <w:color w:val="000000"/>
                <w:sz w:val="16"/>
                <w:szCs w:val="16"/>
                <w:lang w:eastAsia="ar-SA"/>
              </w:rPr>
              <w:t>Учить детей отражать свои впечатления о лете в рисунке, располагая изображения на широкой полосе: выше, ниже по листу (ближе, дальше).</w:t>
            </w:r>
          </w:p>
          <w:p w:rsidR="007D6E7D" w:rsidRPr="00BC08AA" w:rsidRDefault="007D6E7D" w:rsidP="00022206">
            <w:pPr>
              <w:jc w:val="both"/>
              <w:rPr>
                <w:sz w:val="16"/>
                <w:szCs w:val="16"/>
                <w:lang w:eastAsia="ar-SA"/>
              </w:rPr>
            </w:pPr>
            <w:r w:rsidRPr="00BC08AA">
              <w:rPr>
                <w:b/>
                <w:sz w:val="16"/>
                <w:szCs w:val="16"/>
                <w:lang w:eastAsia="ar-SA"/>
              </w:rPr>
              <w:t>Аппликация «Рыбки в аквариуме»</w:t>
            </w:r>
          </w:p>
          <w:p w:rsidR="007D6E7D" w:rsidRPr="00BC08AA" w:rsidRDefault="007D6E7D" w:rsidP="00022206">
            <w:pPr>
              <w:jc w:val="both"/>
              <w:rPr>
                <w:sz w:val="16"/>
                <w:szCs w:val="16"/>
              </w:rPr>
            </w:pPr>
            <w:r w:rsidRPr="00BC08AA">
              <w:rPr>
                <w:sz w:val="16"/>
                <w:szCs w:val="16"/>
                <w:lang w:eastAsia="ar-SA"/>
              </w:rPr>
              <w:t>Учить детей вырезывать на глаз силуэты простых по форме предметов. Развивать координацию движений руки и глаза.</w:t>
            </w:r>
          </w:p>
        </w:tc>
      </w:tr>
      <w:tr w:rsidR="007D6E7D" w:rsidRPr="00BC08AA" w:rsidTr="00931C03">
        <w:trPr>
          <w:cantSplit/>
          <w:jc w:val="center"/>
        </w:trPr>
        <w:tc>
          <w:tcPr>
            <w:tcW w:w="540" w:type="dxa"/>
            <w:vMerge w:val="restart"/>
          </w:tcPr>
          <w:p w:rsidR="007D6E7D" w:rsidRPr="00BC08AA" w:rsidRDefault="007D6E7D" w:rsidP="00022206">
            <w:pPr>
              <w:jc w:val="center"/>
              <w:rPr>
                <w:b/>
                <w:bCs/>
                <w:i/>
                <w:iCs/>
                <w:sz w:val="16"/>
                <w:szCs w:val="16"/>
              </w:rPr>
            </w:pPr>
            <w:r w:rsidRPr="00BC08AA">
              <w:rPr>
                <w:b/>
                <w:bCs/>
                <w:i/>
                <w:iCs/>
                <w:sz w:val="16"/>
                <w:szCs w:val="16"/>
                <w:lang w:val="en-US"/>
              </w:rPr>
              <w:lastRenderedPageBreak/>
              <w:t>III</w:t>
            </w:r>
          </w:p>
        </w:tc>
        <w:tc>
          <w:tcPr>
            <w:tcW w:w="3789" w:type="dxa"/>
          </w:tcPr>
          <w:p w:rsidR="007D6E7D" w:rsidRPr="00BC08AA" w:rsidRDefault="007D6E7D" w:rsidP="00022206">
            <w:pPr>
              <w:shd w:val="clear" w:color="auto" w:fill="FFFFFF"/>
              <w:rPr>
                <w:b/>
                <w:sz w:val="16"/>
                <w:szCs w:val="16"/>
              </w:rPr>
            </w:pPr>
            <w:r w:rsidRPr="00BC08AA">
              <w:rPr>
                <w:b/>
                <w:sz w:val="16"/>
                <w:szCs w:val="16"/>
              </w:rPr>
              <w:t>Комнатные растения</w:t>
            </w:r>
          </w:p>
          <w:p w:rsidR="007D6E7D" w:rsidRPr="00BC08AA" w:rsidRDefault="007D6E7D" w:rsidP="00022206">
            <w:pPr>
              <w:shd w:val="clear" w:color="auto" w:fill="FFFFFF"/>
              <w:jc w:val="both"/>
              <w:rPr>
                <w:color w:val="000000"/>
                <w:sz w:val="16"/>
                <w:szCs w:val="16"/>
              </w:rPr>
            </w:pPr>
            <w:r w:rsidRPr="00BC08AA">
              <w:rPr>
                <w:color w:val="000000"/>
                <w:sz w:val="16"/>
                <w:szCs w:val="16"/>
              </w:rPr>
              <w:t>Познакомить детей с комнатными растениями (ге</w:t>
            </w:r>
            <w:r w:rsidRPr="00BC08AA">
              <w:rPr>
                <w:color w:val="000000"/>
                <w:sz w:val="16"/>
                <w:szCs w:val="16"/>
              </w:rPr>
              <w:softHyphen/>
              <w:t>рань, бегония, фиалка); учить находить и называть части ком</w:t>
            </w:r>
            <w:r w:rsidRPr="00BC08AA">
              <w:rPr>
                <w:color w:val="000000"/>
                <w:sz w:val="16"/>
                <w:szCs w:val="16"/>
              </w:rPr>
              <w:softHyphen/>
              <w:t>натных растений (стебель, лист, бутон, цветок); учить ухажи</w:t>
            </w:r>
            <w:r w:rsidRPr="00BC08AA">
              <w:rPr>
                <w:color w:val="000000"/>
                <w:sz w:val="16"/>
                <w:szCs w:val="16"/>
              </w:rPr>
              <w:softHyphen/>
              <w:t>вать за комнатными растениями с помощью взрослых.</w:t>
            </w:r>
          </w:p>
        </w:tc>
        <w:tc>
          <w:tcPr>
            <w:tcW w:w="3261" w:type="dxa"/>
          </w:tcPr>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Тест Бурдона.</w:t>
            </w:r>
          </w:p>
          <w:p w:rsidR="007D6E7D" w:rsidRPr="00BC08AA" w:rsidRDefault="007D6E7D" w:rsidP="00022206">
            <w:pPr>
              <w:jc w:val="both"/>
              <w:rPr>
                <w:sz w:val="16"/>
                <w:szCs w:val="16"/>
              </w:rPr>
            </w:pPr>
            <w:r w:rsidRPr="00BC08AA">
              <w:rPr>
                <w:b/>
                <w:sz w:val="16"/>
                <w:szCs w:val="16"/>
              </w:rPr>
              <w:t>«Сложи картинку».</w:t>
            </w:r>
            <w:r w:rsidRPr="00BC08AA">
              <w:rPr>
                <w:sz w:val="16"/>
                <w:szCs w:val="16"/>
              </w:rPr>
              <w:t xml:space="preserve"> (Комнатное растение)</w:t>
            </w:r>
          </w:p>
        </w:tc>
        <w:tc>
          <w:tcPr>
            <w:tcW w:w="3260" w:type="dxa"/>
          </w:tcPr>
          <w:p w:rsidR="007D6E7D" w:rsidRPr="00BC08AA" w:rsidRDefault="007D6E7D" w:rsidP="00022206">
            <w:pPr>
              <w:jc w:val="both"/>
              <w:rPr>
                <w:sz w:val="16"/>
                <w:szCs w:val="16"/>
              </w:rPr>
            </w:pPr>
            <w:r w:rsidRPr="00BC08AA">
              <w:rPr>
                <w:sz w:val="16"/>
                <w:szCs w:val="16"/>
              </w:rPr>
              <w:t xml:space="preserve"> «Цветы в вазе» Учить различать смену настроений в музыке, моменты изобразительности, характер отдельных интонаций.</w:t>
            </w:r>
          </w:p>
          <w:p w:rsidR="007D6E7D" w:rsidRPr="00BC08AA" w:rsidRDefault="007D6E7D" w:rsidP="00022206">
            <w:pPr>
              <w:jc w:val="both"/>
              <w:rPr>
                <w:sz w:val="16"/>
                <w:szCs w:val="16"/>
              </w:rPr>
            </w:pPr>
            <w:r w:rsidRPr="00BC08AA">
              <w:rPr>
                <w:sz w:val="16"/>
                <w:szCs w:val="16"/>
              </w:rPr>
              <w:t>«Цветы для мамы»</w:t>
            </w:r>
          </w:p>
          <w:p w:rsidR="007D6E7D" w:rsidRPr="00BC08AA" w:rsidRDefault="007D6E7D" w:rsidP="00022206">
            <w:pPr>
              <w:jc w:val="both"/>
              <w:rPr>
                <w:sz w:val="16"/>
                <w:szCs w:val="16"/>
              </w:rPr>
            </w:pPr>
            <w:r w:rsidRPr="00BC08AA">
              <w:rPr>
                <w:sz w:val="16"/>
                <w:szCs w:val="16"/>
              </w:rPr>
              <w:t>Ритмика</w:t>
            </w:r>
          </w:p>
          <w:p w:rsidR="007D6E7D" w:rsidRPr="00BC08AA" w:rsidRDefault="007D6E7D" w:rsidP="00022206">
            <w:pPr>
              <w:jc w:val="both"/>
              <w:rPr>
                <w:sz w:val="16"/>
                <w:szCs w:val="16"/>
              </w:rPr>
            </w:pPr>
            <w:r w:rsidRPr="00BC08AA">
              <w:rPr>
                <w:sz w:val="16"/>
                <w:szCs w:val="16"/>
              </w:rPr>
              <w:t>«Волшебный цветок» В.Сибирской.  Развивать умение двигаться легко, выполняя движения по тексту песни.</w:t>
            </w:r>
          </w:p>
        </w:tc>
        <w:tc>
          <w:tcPr>
            <w:tcW w:w="2551" w:type="dxa"/>
          </w:tcPr>
          <w:p w:rsidR="007D6E7D" w:rsidRPr="00BC08AA" w:rsidRDefault="007D6E7D" w:rsidP="00022206">
            <w:pPr>
              <w:jc w:val="both"/>
              <w:rPr>
                <w:sz w:val="16"/>
                <w:szCs w:val="16"/>
              </w:rPr>
            </w:pPr>
            <w:r w:rsidRPr="00BC08AA">
              <w:rPr>
                <w:sz w:val="16"/>
                <w:szCs w:val="16"/>
              </w:rPr>
              <w:t>Упражнение «Цветок просыпается»</w:t>
            </w:r>
          </w:p>
          <w:p w:rsidR="007D6E7D" w:rsidRPr="00BC08AA" w:rsidRDefault="007D6E7D" w:rsidP="00022206">
            <w:pPr>
              <w:jc w:val="both"/>
              <w:rPr>
                <w:sz w:val="16"/>
                <w:szCs w:val="16"/>
              </w:rPr>
            </w:pPr>
          </w:p>
        </w:tc>
        <w:tc>
          <w:tcPr>
            <w:tcW w:w="2619" w:type="dxa"/>
          </w:tcPr>
          <w:p w:rsidR="007D6E7D" w:rsidRPr="00BC08AA" w:rsidRDefault="007D6E7D" w:rsidP="00022206">
            <w:pPr>
              <w:autoSpaceDE w:val="0"/>
              <w:rPr>
                <w:sz w:val="16"/>
                <w:szCs w:val="16"/>
                <w:lang w:eastAsia="ar-SA"/>
              </w:rPr>
            </w:pPr>
            <w:r w:rsidRPr="00BC08AA">
              <w:rPr>
                <w:b/>
                <w:bCs/>
                <w:sz w:val="16"/>
                <w:szCs w:val="16"/>
                <w:lang w:eastAsia="ar-SA"/>
              </w:rPr>
              <w:t>Рисование «Комнатные растения»</w:t>
            </w:r>
          </w:p>
          <w:p w:rsidR="007D6E7D" w:rsidRPr="00BC08AA" w:rsidRDefault="007D6E7D" w:rsidP="00022206">
            <w:pPr>
              <w:autoSpaceDE w:val="0"/>
              <w:rPr>
                <w:sz w:val="16"/>
                <w:szCs w:val="16"/>
                <w:lang w:eastAsia="ar-SA"/>
              </w:rPr>
            </w:pPr>
            <w:r w:rsidRPr="00BC08AA">
              <w:rPr>
                <w:sz w:val="16"/>
                <w:szCs w:val="16"/>
                <w:lang w:eastAsia="ar-SA"/>
              </w:rPr>
              <w:t>Продолжать работу по обогащению природоведческого словаря детей.</w:t>
            </w:r>
          </w:p>
          <w:p w:rsidR="007D6E7D" w:rsidRPr="00BC08AA" w:rsidRDefault="007D6E7D" w:rsidP="00022206">
            <w:pPr>
              <w:autoSpaceDE w:val="0"/>
              <w:rPr>
                <w:sz w:val="16"/>
                <w:szCs w:val="16"/>
              </w:rPr>
            </w:pPr>
            <w:r w:rsidRPr="00BC08AA">
              <w:rPr>
                <w:sz w:val="16"/>
                <w:szCs w:val="16"/>
                <w:lang w:eastAsia="ar-SA"/>
              </w:rPr>
              <w:t>Закрепить знания детей о комнатных растениях и приёмах ухода за ними.</w:t>
            </w:r>
          </w:p>
        </w:tc>
      </w:tr>
      <w:tr w:rsidR="007D6E7D" w:rsidRPr="00BC08AA" w:rsidTr="00931C03">
        <w:trPr>
          <w:cantSplit/>
          <w:jc w:val="center"/>
        </w:trPr>
        <w:tc>
          <w:tcPr>
            <w:tcW w:w="540" w:type="dxa"/>
            <w:vMerge/>
          </w:tcPr>
          <w:p w:rsidR="007D6E7D" w:rsidRPr="00BC08AA" w:rsidRDefault="007D6E7D" w:rsidP="00022206">
            <w:pPr>
              <w:jc w:val="center"/>
              <w:rPr>
                <w:b/>
                <w:bCs/>
                <w:i/>
                <w:iCs/>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Комнатные растения</w:t>
            </w:r>
          </w:p>
          <w:p w:rsidR="007D6E7D" w:rsidRPr="00BC08AA" w:rsidRDefault="007D6E7D" w:rsidP="00022206">
            <w:pPr>
              <w:rPr>
                <w:sz w:val="16"/>
                <w:szCs w:val="16"/>
              </w:rPr>
            </w:pPr>
            <w:r w:rsidRPr="00BC08AA">
              <w:rPr>
                <w:color w:val="000000"/>
                <w:sz w:val="16"/>
                <w:szCs w:val="16"/>
              </w:rPr>
              <w:t>Закреплять знания детей о названиях растений, уходе за комнатными растениями, пересадке растений.</w:t>
            </w:r>
          </w:p>
          <w:p w:rsidR="007D6E7D" w:rsidRPr="00BC08AA" w:rsidRDefault="007D6E7D" w:rsidP="00022206">
            <w:pPr>
              <w:rPr>
                <w:b/>
                <w:bCs/>
                <w:sz w:val="16"/>
                <w:szCs w:val="16"/>
              </w:rPr>
            </w:pPr>
          </w:p>
        </w:tc>
        <w:tc>
          <w:tcPr>
            <w:tcW w:w="3261" w:type="dxa"/>
            <w:shd w:val="clear" w:color="auto" w:fill="F2F2F2"/>
          </w:tcPr>
          <w:p w:rsidR="007D6E7D" w:rsidRPr="00BC08AA" w:rsidRDefault="007D6E7D" w:rsidP="00022206">
            <w:pPr>
              <w:jc w:val="both"/>
              <w:rPr>
                <w:b/>
                <w:sz w:val="16"/>
                <w:szCs w:val="16"/>
              </w:rPr>
            </w:pPr>
            <w:r w:rsidRPr="00BC08AA">
              <w:rPr>
                <w:color w:val="000000"/>
                <w:sz w:val="16"/>
                <w:szCs w:val="16"/>
              </w:rPr>
              <w:t>Упражнение, направленное на развитие умения ре</w:t>
            </w:r>
            <w:r w:rsidRPr="00BC08AA">
              <w:rPr>
                <w:color w:val="000000"/>
                <w:sz w:val="16"/>
                <w:szCs w:val="16"/>
              </w:rPr>
              <w:softHyphen/>
              <w:t>бенка принять задание и проанализировать образец.</w:t>
            </w:r>
          </w:p>
          <w:p w:rsidR="007D6E7D" w:rsidRPr="00BC08AA" w:rsidRDefault="007D6E7D" w:rsidP="00022206">
            <w:pPr>
              <w:jc w:val="both"/>
              <w:rPr>
                <w:b/>
                <w:sz w:val="16"/>
                <w:szCs w:val="16"/>
              </w:rPr>
            </w:pPr>
          </w:p>
          <w:p w:rsidR="007D6E7D" w:rsidRPr="00BC08AA" w:rsidRDefault="007D6E7D" w:rsidP="00022206">
            <w:pPr>
              <w:jc w:val="both"/>
              <w:rPr>
                <w:sz w:val="16"/>
                <w:szCs w:val="16"/>
              </w:rPr>
            </w:pPr>
            <w:r w:rsidRPr="00BC08AA">
              <w:rPr>
                <w:b/>
                <w:sz w:val="16"/>
                <w:szCs w:val="16"/>
              </w:rPr>
              <w:t xml:space="preserve">«Разрезные картинки» </w:t>
            </w:r>
            <w:r w:rsidRPr="00BC08AA">
              <w:rPr>
                <w:sz w:val="16"/>
                <w:szCs w:val="16"/>
              </w:rPr>
              <w:t>по теме</w:t>
            </w:r>
          </w:p>
        </w:tc>
        <w:tc>
          <w:tcPr>
            <w:tcW w:w="3260" w:type="dxa"/>
            <w:shd w:val="clear" w:color="auto" w:fill="F2F2F2"/>
          </w:tcPr>
          <w:p w:rsidR="007D6E7D" w:rsidRPr="00BC08AA" w:rsidRDefault="007D6E7D" w:rsidP="00022206">
            <w:pPr>
              <w:jc w:val="both"/>
              <w:rPr>
                <w:sz w:val="16"/>
                <w:szCs w:val="16"/>
              </w:rPr>
            </w:pPr>
            <w:r w:rsidRPr="00BC08AA">
              <w:rPr>
                <w:sz w:val="16"/>
                <w:szCs w:val="16"/>
              </w:rPr>
              <w:t xml:space="preserve"> «Танец с цветами».  Совершенствовать исполнение ранее изученных танцевальных движений</w:t>
            </w:r>
          </w:p>
        </w:tc>
        <w:tc>
          <w:tcPr>
            <w:tcW w:w="2551" w:type="dxa"/>
            <w:shd w:val="clear" w:color="auto" w:fill="F2F2F2"/>
          </w:tcPr>
          <w:p w:rsidR="007D6E7D" w:rsidRPr="00BC08AA" w:rsidRDefault="007D6E7D" w:rsidP="00022206">
            <w:pPr>
              <w:jc w:val="both"/>
              <w:rPr>
                <w:sz w:val="16"/>
                <w:szCs w:val="16"/>
              </w:rPr>
            </w:pPr>
            <w:r w:rsidRPr="00BC08AA">
              <w:rPr>
                <w:sz w:val="16"/>
                <w:szCs w:val="16"/>
              </w:rPr>
              <w:t>Аэробика «Цветок просыпается»</w:t>
            </w:r>
          </w:p>
        </w:tc>
        <w:tc>
          <w:tcPr>
            <w:tcW w:w="2619" w:type="dxa"/>
            <w:shd w:val="clear" w:color="auto" w:fill="F2F2F2"/>
          </w:tcPr>
          <w:p w:rsidR="007D6E7D" w:rsidRPr="00BC08AA" w:rsidRDefault="007D6E7D" w:rsidP="00022206">
            <w:pPr>
              <w:shd w:val="clear" w:color="auto" w:fill="F2F2F2"/>
              <w:jc w:val="both"/>
              <w:rPr>
                <w:bCs/>
                <w:sz w:val="16"/>
                <w:szCs w:val="16"/>
                <w:lang w:eastAsia="ar-SA"/>
              </w:rPr>
            </w:pPr>
            <w:r w:rsidRPr="00BC08AA">
              <w:rPr>
                <w:b/>
                <w:sz w:val="16"/>
                <w:szCs w:val="16"/>
                <w:lang w:eastAsia="ar-SA"/>
              </w:rPr>
              <w:t>Рисование с натуры "Комнатное растение"</w:t>
            </w:r>
          </w:p>
          <w:p w:rsidR="007D6E7D" w:rsidRPr="00BC08AA" w:rsidRDefault="007D6E7D" w:rsidP="00022206">
            <w:pPr>
              <w:shd w:val="clear" w:color="auto" w:fill="F2F2F2"/>
              <w:jc w:val="both"/>
              <w:rPr>
                <w:sz w:val="16"/>
                <w:szCs w:val="16"/>
              </w:rPr>
            </w:pPr>
            <w:r w:rsidRPr="00BC08AA">
              <w:rPr>
                <w:sz w:val="16"/>
                <w:szCs w:val="16"/>
                <w:lang w:eastAsia="ar-SA"/>
              </w:rPr>
              <w:t>Учить детей передавать в рисунке характерные особенности растения (строение и направление стебля, листьев), форму цветочного горшка.</w:t>
            </w:r>
          </w:p>
        </w:tc>
      </w:tr>
      <w:tr w:rsidR="007D6E7D" w:rsidRPr="00BC08AA" w:rsidTr="00931C03">
        <w:trPr>
          <w:cantSplit/>
          <w:trHeight w:val="1143"/>
          <w:jc w:val="center"/>
        </w:trPr>
        <w:tc>
          <w:tcPr>
            <w:tcW w:w="540" w:type="dxa"/>
            <w:vMerge w:val="restart"/>
          </w:tcPr>
          <w:p w:rsidR="007D6E7D" w:rsidRPr="00BC08AA" w:rsidRDefault="007D6E7D" w:rsidP="00022206">
            <w:pPr>
              <w:pStyle w:val="1"/>
              <w:keepNext w:val="0"/>
              <w:rPr>
                <w:sz w:val="16"/>
                <w:szCs w:val="16"/>
              </w:rPr>
            </w:pPr>
            <w:r w:rsidRPr="00BC08AA">
              <w:rPr>
                <w:sz w:val="16"/>
                <w:szCs w:val="16"/>
                <w:lang w:val="en-US"/>
              </w:rPr>
              <w:t>IV</w:t>
            </w:r>
          </w:p>
        </w:tc>
        <w:tc>
          <w:tcPr>
            <w:tcW w:w="3789" w:type="dxa"/>
          </w:tcPr>
          <w:p w:rsidR="007D6E7D" w:rsidRPr="00BC08AA" w:rsidRDefault="007D6E7D" w:rsidP="00022206">
            <w:pPr>
              <w:shd w:val="clear" w:color="auto" w:fill="FFFFFF"/>
              <w:rPr>
                <w:b/>
                <w:sz w:val="16"/>
                <w:szCs w:val="16"/>
              </w:rPr>
            </w:pPr>
            <w:r w:rsidRPr="00BC08AA">
              <w:rPr>
                <w:b/>
                <w:sz w:val="16"/>
                <w:szCs w:val="16"/>
              </w:rPr>
              <w:t xml:space="preserve">Май – последний месяц </w:t>
            </w:r>
          </w:p>
          <w:p w:rsidR="007D6E7D" w:rsidRPr="00BC08AA" w:rsidRDefault="007D6E7D" w:rsidP="00022206">
            <w:pPr>
              <w:rPr>
                <w:b/>
                <w:sz w:val="16"/>
                <w:szCs w:val="16"/>
              </w:rPr>
            </w:pPr>
            <w:r w:rsidRPr="00BC08AA">
              <w:rPr>
                <w:b/>
                <w:sz w:val="16"/>
                <w:szCs w:val="16"/>
              </w:rPr>
              <w:t>Весны</w:t>
            </w:r>
          </w:p>
          <w:p w:rsidR="007D6E7D" w:rsidRPr="00BC08AA" w:rsidRDefault="007D6E7D" w:rsidP="00022206">
            <w:pPr>
              <w:rPr>
                <w:color w:val="000000"/>
                <w:sz w:val="16"/>
                <w:szCs w:val="16"/>
              </w:rPr>
            </w:pPr>
            <w:r w:rsidRPr="00BC08AA">
              <w:rPr>
                <w:color w:val="000000"/>
                <w:sz w:val="16"/>
                <w:szCs w:val="16"/>
              </w:rPr>
              <w:t>Обобщать знания детей о весне на основе наблюдений за изменениями в природе (изменения в жизни животных, распускание листьев, цветение растений).</w:t>
            </w:r>
          </w:p>
          <w:p w:rsidR="007D6E7D" w:rsidRPr="00BC08AA" w:rsidRDefault="007D6E7D" w:rsidP="00022206">
            <w:pPr>
              <w:rPr>
                <w:b/>
                <w:bCs/>
                <w:sz w:val="16"/>
                <w:szCs w:val="16"/>
              </w:rPr>
            </w:pPr>
          </w:p>
        </w:tc>
        <w:tc>
          <w:tcPr>
            <w:tcW w:w="3261" w:type="dxa"/>
          </w:tcPr>
          <w:p w:rsidR="007D6E7D" w:rsidRPr="00BC08AA" w:rsidRDefault="007D6E7D" w:rsidP="00022206">
            <w:pPr>
              <w:jc w:val="both"/>
              <w:rPr>
                <w:b/>
                <w:sz w:val="16"/>
                <w:szCs w:val="16"/>
              </w:rPr>
            </w:pPr>
            <w:r w:rsidRPr="00BC08AA">
              <w:rPr>
                <w:sz w:val="16"/>
                <w:szCs w:val="16"/>
              </w:rPr>
              <w:t>Игры и упражнения направленные на развитие способности к обобщению и абстрагированию, умения выделять существенные признаки</w:t>
            </w:r>
          </w:p>
          <w:p w:rsidR="007D6E7D" w:rsidRPr="00BC08AA" w:rsidRDefault="007D6E7D" w:rsidP="00022206">
            <w:pPr>
              <w:jc w:val="both"/>
              <w:rPr>
                <w:sz w:val="16"/>
                <w:szCs w:val="16"/>
              </w:rPr>
            </w:pPr>
            <w:r w:rsidRPr="00BC08AA">
              <w:rPr>
                <w:b/>
                <w:sz w:val="16"/>
                <w:szCs w:val="16"/>
              </w:rPr>
              <w:t>«Существенные признаки»</w:t>
            </w:r>
          </w:p>
        </w:tc>
        <w:tc>
          <w:tcPr>
            <w:tcW w:w="3260" w:type="dxa"/>
          </w:tcPr>
          <w:p w:rsidR="007D6E7D" w:rsidRPr="00BC08AA" w:rsidRDefault="007D6E7D" w:rsidP="00022206">
            <w:pPr>
              <w:jc w:val="both"/>
              <w:rPr>
                <w:sz w:val="16"/>
                <w:szCs w:val="16"/>
              </w:rPr>
            </w:pPr>
            <w:r w:rsidRPr="00BC08AA">
              <w:rPr>
                <w:sz w:val="16"/>
                <w:szCs w:val="16"/>
              </w:rPr>
              <w:t>Слушание.</w:t>
            </w:r>
          </w:p>
          <w:p w:rsidR="007D6E7D" w:rsidRPr="00BC08AA" w:rsidRDefault="007D6E7D" w:rsidP="00022206">
            <w:pPr>
              <w:jc w:val="both"/>
              <w:rPr>
                <w:sz w:val="16"/>
                <w:szCs w:val="16"/>
              </w:rPr>
            </w:pPr>
            <w:r w:rsidRPr="00BC08AA">
              <w:rPr>
                <w:sz w:val="16"/>
                <w:szCs w:val="16"/>
              </w:rPr>
              <w:t xml:space="preserve">«Майская песенка» </w:t>
            </w:r>
            <w:proofErr w:type="spellStart"/>
            <w:r w:rsidRPr="00BC08AA">
              <w:rPr>
                <w:sz w:val="16"/>
                <w:szCs w:val="16"/>
              </w:rPr>
              <w:t>С.Агафонникова</w:t>
            </w:r>
            <w:proofErr w:type="spellEnd"/>
            <w:r w:rsidRPr="00BC08AA">
              <w:rPr>
                <w:sz w:val="16"/>
                <w:szCs w:val="16"/>
              </w:rPr>
              <w:t xml:space="preserve">. </w:t>
            </w:r>
          </w:p>
          <w:p w:rsidR="007D6E7D" w:rsidRPr="00BC08AA" w:rsidRDefault="007D6E7D" w:rsidP="00022206">
            <w:pPr>
              <w:jc w:val="both"/>
              <w:rPr>
                <w:sz w:val="16"/>
                <w:szCs w:val="16"/>
              </w:rPr>
            </w:pPr>
            <w:r w:rsidRPr="00BC08AA">
              <w:rPr>
                <w:sz w:val="16"/>
                <w:szCs w:val="16"/>
              </w:rPr>
              <w:t>Пение.</w:t>
            </w:r>
          </w:p>
          <w:p w:rsidR="007D6E7D" w:rsidRPr="00BC08AA" w:rsidRDefault="007D6E7D" w:rsidP="00022206">
            <w:pPr>
              <w:jc w:val="both"/>
              <w:rPr>
                <w:sz w:val="16"/>
                <w:szCs w:val="16"/>
              </w:rPr>
            </w:pPr>
            <w:r w:rsidRPr="00BC08AA">
              <w:rPr>
                <w:sz w:val="16"/>
                <w:szCs w:val="16"/>
              </w:rPr>
              <w:t>«Песенка про весну»</w:t>
            </w:r>
          </w:p>
          <w:p w:rsidR="007D6E7D" w:rsidRPr="00BC08AA" w:rsidRDefault="007D6E7D" w:rsidP="00022206">
            <w:pPr>
              <w:jc w:val="both"/>
              <w:rPr>
                <w:sz w:val="16"/>
                <w:szCs w:val="16"/>
              </w:rPr>
            </w:pPr>
            <w:proofErr w:type="spellStart"/>
            <w:r w:rsidRPr="00BC08AA">
              <w:rPr>
                <w:sz w:val="16"/>
                <w:szCs w:val="16"/>
              </w:rPr>
              <w:t>Красева</w:t>
            </w:r>
            <w:proofErr w:type="spellEnd"/>
            <w:r w:rsidRPr="00BC08AA">
              <w:rPr>
                <w:sz w:val="16"/>
                <w:szCs w:val="16"/>
              </w:rPr>
              <w:t>.</w:t>
            </w:r>
          </w:p>
          <w:p w:rsidR="007D6E7D" w:rsidRPr="00BC08AA" w:rsidRDefault="007D6E7D" w:rsidP="00022206">
            <w:pPr>
              <w:jc w:val="both"/>
              <w:rPr>
                <w:sz w:val="16"/>
                <w:szCs w:val="16"/>
              </w:rPr>
            </w:pPr>
            <w:r w:rsidRPr="00BC08AA">
              <w:rPr>
                <w:sz w:val="16"/>
                <w:szCs w:val="16"/>
              </w:rPr>
              <w:t>Учить детей использовать знакомые танцевальные движения в ходе игры.</w:t>
            </w:r>
          </w:p>
          <w:p w:rsidR="007D6E7D" w:rsidRPr="00BC08AA" w:rsidRDefault="007D6E7D" w:rsidP="00022206">
            <w:pPr>
              <w:jc w:val="both"/>
              <w:rPr>
                <w:sz w:val="16"/>
                <w:szCs w:val="16"/>
              </w:rPr>
            </w:pPr>
            <w:r w:rsidRPr="00BC08AA">
              <w:rPr>
                <w:sz w:val="16"/>
                <w:szCs w:val="16"/>
              </w:rPr>
              <w:t>Ритмика.</w:t>
            </w:r>
          </w:p>
          <w:p w:rsidR="007D6E7D" w:rsidRPr="00BC08AA" w:rsidRDefault="007D6E7D" w:rsidP="00022206">
            <w:pPr>
              <w:jc w:val="both"/>
              <w:rPr>
                <w:sz w:val="16"/>
                <w:szCs w:val="16"/>
              </w:rPr>
            </w:pPr>
            <w:r w:rsidRPr="00BC08AA">
              <w:rPr>
                <w:sz w:val="16"/>
                <w:szCs w:val="16"/>
              </w:rPr>
              <w:t>«Потанцуй со мной, дружок» И.Арсеева.</w:t>
            </w:r>
          </w:p>
        </w:tc>
        <w:tc>
          <w:tcPr>
            <w:tcW w:w="2551" w:type="dxa"/>
          </w:tcPr>
          <w:p w:rsidR="007D6E7D" w:rsidRPr="00BC08AA" w:rsidRDefault="007D6E7D" w:rsidP="00022206">
            <w:pPr>
              <w:jc w:val="both"/>
              <w:rPr>
                <w:sz w:val="16"/>
                <w:szCs w:val="16"/>
              </w:rPr>
            </w:pPr>
            <w:r w:rsidRPr="00BC08AA">
              <w:rPr>
                <w:sz w:val="16"/>
                <w:szCs w:val="16"/>
              </w:rPr>
              <w:t>Комплекс № 6 «Весна»</w:t>
            </w:r>
          </w:p>
        </w:tc>
        <w:tc>
          <w:tcPr>
            <w:tcW w:w="2619" w:type="dxa"/>
          </w:tcPr>
          <w:p w:rsidR="007D6E7D" w:rsidRPr="00BC08AA" w:rsidRDefault="007D6E7D" w:rsidP="00022206">
            <w:pPr>
              <w:autoSpaceDE w:val="0"/>
              <w:rPr>
                <w:b/>
                <w:bCs/>
                <w:sz w:val="16"/>
                <w:szCs w:val="16"/>
                <w:lang w:eastAsia="ar-SA"/>
              </w:rPr>
            </w:pPr>
            <w:r w:rsidRPr="00BC08AA">
              <w:rPr>
                <w:b/>
                <w:bCs/>
                <w:sz w:val="16"/>
                <w:szCs w:val="16"/>
                <w:lang w:eastAsia="ar-SA"/>
              </w:rPr>
              <w:t>«Цветут сады»</w:t>
            </w:r>
          </w:p>
          <w:p w:rsidR="007D6E7D" w:rsidRPr="00BC08AA" w:rsidRDefault="007D6E7D" w:rsidP="00022206">
            <w:pPr>
              <w:autoSpaceDE w:val="0"/>
              <w:rPr>
                <w:b/>
                <w:bCs/>
                <w:sz w:val="16"/>
                <w:szCs w:val="16"/>
                <w:lang w:eastAsia="ar-SA"/>
              </w:rPr>
            </w:pPr>
            <w:r w:rsidRPr="00BC08AA">
              <w:rPr>
                <w:sz w:val="16"/>
                <w:szCs w:val="16"/>
                <w:lang w:eastAsia="ar-SA"/>
              </w:rPr>
              <w:t>Закреплять умение детей изображать картины природы, передавая ее характерные особенности. Учить рас</w:t>
            </w:r>
            <w:r w:rsidRPr="00BC08AA">
              <w:rPr>
                <w:sz w:val="16"/>
                <w:szCs w:val="16"/>
                <w:lang w:eastAsia="ar-SA"/>
              </w:rPr>
              <w:softHyphen/>
              <w:t>полагать изображения по всему листу (ближе к нижнему краю и даль</w:t>
            </w:r>
            <w:r w:rsidRPr="00BC08AA">
              <w:rPr>
                <w:sz w:val="16"/>
                <w:szCs w:val="16"/>
                <w:lang w:eastAsia="ar-SA"/>
              </w:rPr>
              <w:softHyphen/>
              <w:t>ше от него). Развивать эстетическое восприятие, образные представления.</w:t>
            </w:r>
          </w:p>
        </w:tc>
      </w:tr>
      <w:tr w:rsidR="007D6E7D" w:rsidRPr="00BC08AA" w:rsidTr="00931C03">
        <w:trPr>
          <w:cantSplit/>
          <w:jc w:val="center"/>
        </w:trPr>
        <w:tc>
          <w:tcPr>
            <w:tcW w:w="540" w:type="dxa"/>
            <w:vMerge/>
          </w:tcPr>
          <w:p w:rsidR="007D6E7D" w:rsidRPr="00BC08AA" w:rsidRDefault="007D6E7D" w:rsidP="00022206">
            <w:pPr>
              <w:jc w:val="center"/>
              <w:rPr>
                <w:sz w:val="16"/>
                <w:szCs w:val="16"/>
              </w:rPr>
            </w:pPr>
          </w:p>
        </w:tc>
        <w:tc>
          <w:tcPr>
            <w:tcW w:w="3789" w:type="dxa"/>
            <w:shd w:val="clear" w:color="auto" w:fill="F2F2F2"/>
          </w:tcPr>
          <w:p w:rsidR="007D6E7D" w:rsidRPr="00BC08AA" w:rsidRDefault="007D6E7D" w:rsidP="00022206">
            <w:pPr>
              <w:rPr>
                <w:b/>
                <w:sz w:val="16"/>
                <w:szCs w:val="16"/>
              </w:rPr>
            </w:pPr>
            <w:r w:rsidRPr="00BC08AA">
              <w:rPr>
                <w:b/>
                <w:sz w:val="16"/>
                <w:szCs w:val="16"/>
              </w:rPr>
              <w:t>Май – последний месяц</w:t>
            </w:r>
          </w:p>
          <w:p w:rsidR="007D6E7D" w:rsidRPr="00BC08AA" w:rsidRDefault="007D6E7D" w:rsidP="00022206">
            <w:pPr>
              <w:rPr>
                <w:color w:val="000000"/>
                <w:sz w:val="16"/>
                <w:szCs w:val="16"/>
              </w:rPr>
            </w:pPr>
            <w:r w:rsidRPr="00BC08AA">
              <w:rPr>
                <w:color w:val="000000"/>
                <w:sz w:val="16"/>
                <w:szCs w:val="16"/>
              </w:rPr>
              <w:t>Обобщать знания детей о весне на основе наблюдений за изменениями в природе (изменения в жизни животных, распускание листьев, цветение растений).</w:t>
            </w:r>
          </w:p>
          <w:p w:rsidR="007D6E7D" w:rsidRPr="00BC08AA" w:rsidRDefault="007D6E7D" w:rsidP="00022206">
            <w:pPr>
              <w:rPr>
                <w:b/>
                <w:sz w:val="16"/>
                <w:szCs w:val="16"/>
              </w:rPr>
            </w:pPr>
          </w:p>
        </w:tc>
        <w:tc>
          <w:tcPr>
            <w:tcW w:w="3261" w:type="dxa"/>
            <w:shd w:val="clear" w:color="auto" w:fill="F2F2F2"/>
          </w:tcPr>
          <w:p w:rsidR="007D6E7D" w:rsidRPr="00BC08AA" w:rsidRDefault="007D6E7D" w:rsidP="00022206">
            <w:pPr>
              <w:jc w:val="both"/>
              <w:rPr>
                <w:b/>
                <w:sz w:val="16"/>
                <w:szCs w:val="16"/>
              </w:rPr>
            </w:pPr>
            <w:r w:rsidRPr="00BC08AA">
              <w:rPr>
                <w:b/>
                <w:sz w:val="16"/>
                <w:szCs w:val="16"/>
              </w:rPr>
              <w:t>«Запомни слова из текста о весне»</w:t>
            </w:r>
          </w:p>
          <w:p w:rsidR="007D6E7D" w:rsidRPr="00BC08AA" w:rsidRDefault="007D6E7D" w:rsidP="00022206">
            <w:pPr>
              <w:jc w:val="both"/>
              <w:rPr>
                <w:b/>
                <w:sz w:val="16"/>
                <w:szCs w:val="16"/>
              </w:rPr>
            </w:pPr>
            <w:r w:rsidRPr="00BC08AA">
              <w:rPr>
                <w:b/>
                <w:sz w:val="16"/>
                <w:szCs w:val="16"/>
              </w:rPr>
              <w:t>«Продолжи ряд»</w:t>
            </w:r>
          </w:p>
          <w:p w:rsidR="007D6E7D" w:rsidRPr="00BC08AA" w:rsidRDefault="007D6E7D" w:rsidP="00022206">
            <w:pPr>
              <w:jc w:val="both"/>
              <w:rPr>
                <w:b/>
                <w:sz w:val="16"/>
                <w:szCs w:val="16"/>
              </w:rPr>
            </w:pPr>
            <w:r w:rsidRPr="00BC08AA">
              <w:rPr>
                <w:b/>
                <w:sz w:val="16"/>
                <w:szCs w:val="16"/>
              </w:rPr>
              <w:t>«Что сначала, что потом»</w:t>
            </w:r>
          </w:p>
        </w:tc>
        <w:tc>
          <w:tcPr>
            <w:tcW w:w="3260" w:type="dxa"/>
            <w:shd w:val="clear" w:color="auto" w:fill="F2F2F2"/>
          </w:tcPr>
          <w:p w:rsidR="007D6E7D" w:rsidRPr="00BC08AA" w:rsidRDefault="007D6E7D" w:rsidP="00022206">
            <w:pPr>
              <w:autoSpaceDE w:val="0"/>
              <w:autoSpaceDN w:val="0"/>
              <w:adjustRightInd w:val="0"/>
              <w:rPr>
                <w:sz w:val="16"/>
                <w:szCs w:val="16"/>
              </w:rPr>
            </w:pPr>
            <w:r w:rsidRPr="00BC08AA">
              <w:rPr>
                <w:sz w:val="16"/>
                <w:szCs w:val="16"/>
              </w:rPr>
              <w:t xml:space="preserve"> «Весеннее настроение» песенное творчество.</w:t>
            </w:r>
          </w:p>
          <w:p w:rsidR="007D6E7D" w:rsidRPr="00BC08AA" w:rsidRDefault="007D6E7D" w:rsidP="00022206">
            <w:pPr>
              <w:autoSpaceDE w:val="0"/>
              <w:autoSpaceDN w:val="0"/>
              <w:adjustRightInd w:val="0"/>
              <w:rPr>
                <w:sz w:val="16"/>
                <w:szCs w:val="16"/>
              </w:rPr>
            </w:pPr>
          </w:p>
          <w:p w:rsidR="007D6E7D" w:rsidRPr="00BC08AA" w:rsidRDefault="007D6E7D" w:rsidP="00022206">
            <w:pPr>
              <w:autoSpaceDE w:val="0"/>
              <w:autoSpaceDN w:val="0"/>
              <w:adjustRightInd w:val="0"/>
              <w:rPr>
                <w:sz w:val="16"/>
                <w:szCs w:val="16"/>
              </w:rPr>
            </w:pPr>
            <w:r w:rsidRPr="00BC08AA">
              <w:rPr>
                <w:sz w:val="16"/>
                <w:szCs w:val="16"/>
              </w:rPr>
              <w:t>«Весна красна идет» танцевальное творчество.</w:t>
            </w:r>
          </w:p>
          <w:p w:rsidR="007D6E7D" w:rsidRPr="00BC08AA" w:rsidRDefault="007D6E7D" w:rsidP="00022206">
            <w:pPr>
              <w:autoSpaceDE w:val="0"/>
              <w:autoSpaceDN w:val="0"/>
              <w:adjustRightInd w:val="0"/>
              <w:rPr>
                <w:sz w:val="16"/>
                <w:szCs w:val="16"/>
              </w:rPr>
            </w:pPr>
          </w:p>
          <w:p w:rsidR="007D6E7D" w:rsidRPr="00BC08AA" w:rsidRDefault="007D6E7D" w:rsidP="00022206">
            <w:pPr>
              <w:autoSpaceDE w:val="0"/>
              <w:autoSpaceDN w:val="0"/>
              <w:adjustRightInd w:val="0"/>
              <w:rPr>
                <w:sz w:val="16"/>
                <w:szCs w:val="16"/>
              </w:rPr>
            </w:pPr>
            <w:r w:rsidRPr="00BC08AA">
              <w:rPr>
                <w:sz w:val="16"/>
                <w:szCs w:val="16"/>
              </w:rPr>
              <w:t>«Ветер дует» пальчиковая гимнастика.</w:t>
            </w:r>
          </w:p>
          <w:p w:rsidR="007D6E7D" w:rsidRPr="00BC08AA" w:rsidRDefault="007D6E7D" w:rsidP="00022206">
            <w:pPr>
              <w:jc w:val="both"/>
              <w:rPr>
                <w:sz w:val="16"/>
                <w:szCs w:val="16"/>
              </w:rPr>
            </w:pPr>
          </w:p>
        </w:tc>
        <w:tc>
          <w:tcPr>
            <w:tcW w:w="2551" w:type="dxa"/>
            <w:shd w:val="clear" w:color="auto" w:fill="F2F2F2"/>
          </w:tcPr>
          <w:p w:rsidR="007D6E7D" w:rsidRPr="00BC08AA" w:rsidRDefault="007D6E7D" w:rsidP="00022206">
            <w:pPr>
              <w:jc w:val="both"/>
              <w:rPr>
                <w:sz w:val="16"/>
                <w:szCs w:val="16"/>
              </w:rPr>
            </w:pPr>
            <w:r w:rsidRPr="00BC08AA">
              <w:rPr>
                <w:sz w:val="16"/>
                <w:szCs w:val="16"/>
              </w:rPr>
              <w:t>Комплекс № 6 «Весна»</w:t>
            </w:r>
          </w:p>
          <w:p w:rsidR="007D6E7D" w:rsidRPr="00BC08AA" w:rsidRDefault="007D6E7D" w:rsidP="00022206">
            <w:pPr>
              <w:rPr>
                <w:sz w:val="16"/>
                <w:szCs w:val="16"/>
              </w:rPr>
            </w:pPr>
          </w:p>
        </w:tc>
        <w:tc>
          <w:tcPr>
            <w:tcW w:w="2619" w:type="dxa"/>
            <w:shd w:val="clear" w:color="auto" w:fill="F2F2F2"/>
          </w:tcPr>
          <w:p w:rsidR="007D6E7D" w:rsidRPr="00BC08AA" w:rsidRDefault="007D6E7D" w:rsidP="00022206">
            <w:pPr>
              <w:jc w:val="both"/>
              <w:rPr>
                <w:sz w:val="16"/>
                <w:szCs w:val="16"/>
                <w:lang w:eastAsia="ar-SA"/>
              </w:rPr>
            </w:pPr>
            <w:r w:rsidRPr="00BC08AA">
              <w:rPr>
                <w:b/>
                <w:sz w:val="16"/>
                <w:szCs w:val="16"/>
                <w:lang w:eastAsia="ar-SA"/>
              </w:rPr>
              <w:t>Рисование по замыслу «Нарисуй, что было самым интересным в этом месяце»</w:t>
            </w:r>
          </w:p>
          <w:p w:rsidR="007D6E7D" w:rsidRPr="00BC08AA" w:rsidRDefault="007D6E7D" w:rsidP="00022206">
            <w:pPr>
              <w:jc w:val="both"/>
              <w:rPr>
                <w:sz w:val="16"/>
                <w:szCs w:val="16"/>
                <w:lang w:eastAsia="ar-SA"/>
              </w:rPr>
            </w:pPr>
            <w:r w:rsidRPr="00BC08AA">
              <w:rPr>
                <w:sz w:val="16"/>
                <w:szCs w:val="16"/>
                <w:lang w:eastAsia="ar-SA"/>
              </w:rPr>
              <w:t>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w:t>
            </w:r>
          </w:p>
          <w:p w:rsidR="007D6E7D" w:rsidRPr="00BC08AA" w:rsidRDefault="007D6E7D" w:rsidP="00022206">
            <w:pPr>
              <w:jc w:val="both"/>
              <w:rPr>
                <w:bCs/>
                <w:color w:val="000000"/>
                <w:sz w:val="16"/>
                <w:szCs w:val="16"/>
                <w:lang w:eastAsia="ar-SA"/>
              </w:rPr>
            </w:pPr>
            <w:r w:rsidRPr="00BC08AA">
              <w:rPr>
                <w:b/>
                <w:bCs/>
                <w:color w:val="000000"/>
                <w:sz w:val="16"/>
                <w:szCs w:val="16"/>
                <w:lang w:eastAsia="ar-SA"/>
              </w:rPr>
              <w:t>Рисование</w:t>
            </w:r>
            <w:r w:rsidRPr="00BC08AA">
              <w:rPr>
                <w:b/>
                <w:sz w:val="16"/>
                <w:szCs w:val="16"/>
                <w:lang w:eastAsia="ar-SA"/>
              </w:rPr>
              <w:t>"Первомайский праздник в городе"</w:t>
            </w:r>
          </w:p>
          <w:p w:rsidR="007D6E7D" w:rsidRPr="00BC08AA" w:rsidRDefault="007D6E7D" w:rsidP="00022206">
            <w:pPr>
              <w:jc w:val="both"/>
              <w:rPr>
                <w:sz w:val="16"/>
                <w:szCs w:val="16"/>
              </w:rPr>
            </w:pPr>
            <w:r w:rsidRPr="00BC08AA">
              <w:rPr>
                <w:sz w:val="16"/>
                <w:szCs w:val="16"/>
                <w:lang w:eastAsia="ar-SA"/>
              </w:rPr>
              <w:t>Учить детей передавать в рисунке впечатления от праздничного города (украшенные дома, салют).</w:t>
            </w:r>
          </w:p>
        </w:tc>
      </w:tr>
    </w:tbl>
    <w:p w:rsidR="007D6E7D" w:rsidRPr="00D55B83" w:rsidRDefault="007D6E7D" w:rsidP="007D6E7D"/>
    <w:p w:rsidR="007D6E7D" w:rsidRPr="00D55B83" w:rsidRDefault="007D6E7D" w:rsidP="007D6E7D"/>
    <w:p w:rsidR="007D6E7D" w:rsidRDefault="007D6E7D" w:rsidP="00F107DD">
      <w:pPr>
        <w:pStyle w:val="a6"/>
        <w:spacing w:before="0" w:beforeAutospacing="0" w:after="0" w:afterAutospacing="0"/>
        <w:rPr>
          <w:b/>
          <w:sz w:val="28"/>
          <w:szCs w:val="28"/>
        </w:rPr>
      </w:pPr>
    </w:p>
    <w:p w:rsidR="007D6E7D" w:rsidRDefault="007D6E7D" w:rsidP="00F107DD">
      <w:pPr>
        <w:pStyle w:val="a6"/>
        <w:spacing w:before="0" w:beforeAutospacing="0" w:after="0" w:afterAutospacing="0"/>
        <w:rPr>
          <w:b/>
          <w:sz w:val="28"/>
          <w:szCs w:val="28"/>
        </w:rPr>
      </w:pPr>
    </w:p>
    <w:p w:rsidR="007D6E7D" w:rsidRDefault="007D6E7D" w:rsidP="00F107DD">
      <w:pPr>
        <w:pStyle w:val="a6"/>
        <w:spacing w:before="0" w:beforeAutospacing="0" w:after="0" w:afterAutospacing="0"/>
        <w:rPr>
          <w:b/>
          <w:sz w:val="28"/>
          <w:szCs w:val="28"/>
        </w:rPr>
      </w:pPr>
    </w:p>
    <w:p w:rsidR="007D6E7D" w:rsidRDefault="007D6E7D" w:rsidP="00F107DD">
      <w:pPr>
        <w:pStyle w:val="a6"/>
        <w:spacing w:before="0" w:beforeAutospacing="0" w:after="0" w:afterAutospacing="0"/>
        <w:rPr>
          <w:b/>
          <w:sz w:val="28"/>
          <w:szCs w:val="28"/>
        </w:rPr>
      </w:pPr>
    </w:p>
    <w:p w:rsidR="00461F92" w:rsidRPr="006D33F8" w:rsidRDefault="00461F92" w:rsidP="00931C03">
      <w:pPr>
        <w:rPr>
          <w:sz w:val="28"/>
          <w:szCs w:val="28"/>
        </w:rPr>
      </w:pPr>
    </w:p>
    <w:sectPr w:rsidR="00461F92" w:rsidRPr="006D33F8" w:rsidSect="00931C03">
      <w:pgSz w:w="16838" w:h="11906" w:orient="landscape"/>
      <w:pgMar w:top="1276" w:right="720" w:bottom="851"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F"/>
    <w:multiLevelType w:val="singleLevel"/>
    <w:tmpl w:val="0000000F"/>
    <w:name w:val="WW8Num20"/>
    <w:lvl w:ilvl="0">
      <w:start w:val="1"/>
      <w:numFmt w:val="bullet"/>
      <w:lvlText w:val=""/>
      <w:lvlJc w:val="left"/>
      <w:pPr>
        <w:tabs>
          <w:tab w:val="num" w:pos="1440"/>
        </w:tabs>
        <w:ind w:left="1440" w:hanging="360"/>
      </w:pPr>
      <w:rPr>
        <w:rFonts w:ascii="Wingdings" w:hAnsi="Wingdings" w:cs="Wingdings"/>
      </w:rPr>
    </w:lvl>
  </w:abstractNum>
  <w:abstractNum w:abstractNumId="3">
    <w:nsid w:val="000A268E"/>
    <w:multiLevelType w:val="hybridMultilevel"/>
    <w:tmpl w:val="B10A3DB4"/>
    <w:lvl w:ilvl="0" w:tplc="A522AD84">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4">
    <w:nsid w:val="026465CF"/>
    <w:multiLevelType w:val="hybridMultilevel"/>
    <w:tmpl w:val="ECAAB7BA"/>
    <w:lvl w:ilvl="0" w:tplc="0EFE80BE">
      <w:start w:val="5"/>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EA772D"/>
    <w:multiLevelType w:val="hybridMultilevel"/>
    <w:tmpl w:val="FCA260E4"/>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043B012E"/>
    <w:multiLevelType w:val="hybridMultilevel"/>
    <w:tmpl w:val="C80ACDAE"/>
    <w:lvl w:ilvl="0" w:tplc="57640410">
      <w:start w:val="1"/>
      <w:numFmt w:val="decimal"/>
      <w:lvlText w:val="%1."/>
      <w:lvlJc w:val="left"/>
      <w:pPr>
        <w:tabs>
          <w:tab w:val="num" w:pos="1440"/>
        </w:tabs>
        <w:ind w:left="144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70330CE"/>
    <w:multiLevelType w:val="hybridMultilevel"/>
    <w:tmpl w:val="136EAA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B660498"/>
    <w:multiLevelType w:val="hybridMultilevel"/>
    <w:tmpl w:val="E8F0C58C"/>
    <w:lvl w:ilvl="0" w:tplc="0EFE80BE">
      <w:start w:val="5"/>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C2521E5"/>
    <w:multiLevelType w:val="hybridMultilevel"/>
    <w:tmpl w:val="65B662C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D022E1E"/>
    <w:multiLevelType w:val="hybridMultilevel"/>
    <w:tmpl w:val="EBB658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0FA2677F"/>
    <w:multiLevelType w:val="hybridMultilevel"/>
    <w:tmpl w:val="9DCABE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0CB6AE9"/>
    <w:multiLevelType w:val="hybridMultilevel"/>
    <w:tmpl w:val="8AFC625E"/>
    <w:lvl w:ilvl="0" w:tplc="33247C34">
      <w:start w:val="1"/>
      <w:numFmt w:val="decimal"/>
      <w:lvlText w:val="%1."/>
      <w:lvlJc w:val="left"/>
      <w:pPr>
        <w:ind w:left="14"/>
      </w:pPr>
      <w:rPr>
        <w:rFonts w:ascii="Times New Roman" w:eastAsia="Times New Roman" w:hAnsi="Times New Roman" w:cs="Times New Roman"/>
        <w:b w:val="0"/>
        <w:i w:val="0"/>
        <w:iCs/>
        <w:strike w:val="0"/>
        <w:dstrike w:val="0"/>
        <w:color w:val="00000A"/>
        <w:sz w:val="24"/>
        <w:szCs w:val="24"/>
        <w:u w:val="none" w:color="000000"/>
        <w:bdr w:val="none" w:sz="0" w:space="0" w:color="auto"/>
        <w:shd w:val="clear" w:color="auto" w:fill="auto"/>
        <w:vertAlign w:val="baseline"/>
      </w:rPr>
    </w:lvl>
    <w:lvl w:ilvl="1" w:tplc="919A43B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35A74A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3DC1A84">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AA20F6DC">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9D67AAA">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5F08156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6D88006">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FBB4F59E">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3">
    <w:nsid w:val="150C2CBB"/>
    <w:multiLevelType w:val="hybridMultilevel"/>
    <w:tmpl w:val="77E06A4A"/>
    <w:lvl w:ilvl="0" w:tplc="0419000B">
      <w:start w:val="1"/>
      <w:numFmt w:val="bullet"/>
      <w:lvlText w:val=""/>
      <w:lvlJc w:val="left"/>
      <w:pPr>
        <w:ind w:left="1526" w:hanging="360"/>
      </w:pPr>
      <w:rPr>
        <w:rFonts w:ascii="Wingdings" w:hAnsi="Wingdings" w:hint="default"/>
      </w:rPr>
    </w:lvl>
    <w:lvl w:ilvl="1" w:tplc="04190003" w:tentative="1">
      <w:start w:val="1"/>
      <w:numFmt w:val="bullet"/>
      <w:lvlText w:val="o"/>
      <w:lvlJc w:val="left"/>
      <w:pPr>
        <w:ind w:left="2246" w:hanging="360"/>
      </w:pPr>
      <w:rPr>
        <w:rFonts w:ascii="Courier New" w:hAnsi="Courier New" w:cs="Courier New" w:hint="default"/>
      </w:rPr>
    </w:lvl>
    <w:lvl w:ilvl="2" w:tplc="04190005" w:tentative="1">
      <w:start w:val="1"/>
      <w:numFmt w:val="bullet"/>
      <w:lvlText w:val=""/>
      <w:lvlJc w:val="left"/>
      <w:pPr>
        <w:ind w:left="2966" w:hanging="360"/>
      </w:pPr>
      <w:rPr>
        <w:rFonts w:ascii="Wingdings" w:hAnsi="Wingdings" w:hint="default"/>
      </w:rPr>
    </w:lvl>
    <w:lvl w:ilvl="3" w:tplc="04190001" w:tentative="1">
      <w:start w:val="1"/>
      <w:numFmt w:val="bullet"/>
      <w:lvlText w:val=""/>
      <w:lvlJc w:val="left"/>
      <w:pPr>
        <w:ind w:left="3686" w:hanging="360"/>
      </w:pPr>
      <w:rPr>
        <w:rFonts w:ascii="Symbol" w:hAnsi="Symbol" w:hint="default"/>
      </w:rPr>
    </w:lvl>
    <w:lvl w:ilvl="4" w:tplc="04190003" w:tentative="1">
      <w:start w:val="1"/>
      <w:numFmt w:val="bullet"/>
      <w:lvlText w:val="o"/>
      <w:lvlJc w:val="left"/>
      <w:pPr>
        <w:ind w:left="4406" w:hanging="360"/>
      </w:pPr>
      <w:rPr>
        <w:rFonts w:ascii="Courier New" w:hAnsi="Courier New" w:cs="Courier New" w:hint="default"/>
      </w:rPr>
    </w:lvl>
    <w:lvl w:ilvl="5" w:tplc="04190005" w:tentative="1">
      <w:start w:val="1"/>
      <w:numFmt w:val="bullet"/>
      <w:lvlText w:val=""/>
      <w:lvlJc w:val="left"/>
      <w:pPr>
        <w:ind w:left="5126" w:hanging="360"/>
      </w:pPr>
      <w:rPr>
        <w:rFonts w:ascii="Wingdings" w:hAnsi="Wingdings" w:hint="default"/>
      </w:rPr>
    </w:lvl>
    <w:lvl w:ilvl="6" w:tplc="04190001" w:tentative="1">
      <w:start w:val="1"/>
      <w:numFmt w:val="bullet"/>
      <w:lvlText w:val=""/>
      <w:lvlJc w:val="left"/>
      <w:pPr>
        <w:ind w:left="5846" w:hanging="360"/>
      </w:pPr>
      <w:rPr>
        <w:rFonts w:ascii="Symbol" w:hAnsi="Symbol" w:hint="default"/>
      </w:rPr>
    </w:lvl>
    <w:lvl w:ilvl="7" w:tplc="04190003" w:tentative="1">
      <w:start w:val="1"/>
      <w:numFmt w:val="bullet"/>
      <w:lvlText w:val="o"/>
      <w:lvlJc w:val="left"/>
      <w:pPr>
        <w:ind w:left="6566" w:hanging="360"/>
      </w:pPr>
      <w:rPr>
        <w:rFonts w:ascii="Courier New" w:hAnsi="Courier New" w:cs="Courier New" w:hint="default"/>
      </w:rPr>
    </w:lvl>
    <w:lvl w:ilvl="8" w:tplc="04190005" w:tentative="1">
      <w:start w:val="1"/>
      <w:numFmt w:val="bullet"/>
      <w:lvlText w:val=""/>
      <w:lvlJc w:val="left"/>
      <w:pPr>
        <w:ind w:left="7286" w:hanging="360"/>
      </w:pPr>
      <w:rPr>
        <w:rFonts w:ascii="Wingdings" w:hAnsi="Wingdings" w:hint="default"/>
      </w:rPr>
    </w:lvl>
  </w:abstractNum>
  <w:abstractNum w:abstractNumId="14">
    <w:nsid w:val="157B3DE6"/>
    <w:multiLevelType w:val="hybridMultilevel"/>
    <w:tmpl w:val="CB9A7B92"/>
    <w:lvl w:ilvl="0" w:tplc="0EFE80BE">
      <w:start w:val="5"/>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68770B7"/>
    <w:multiLevelType w:val="hybridMultilevel"/>
    <w:tmpl w:val="FE14DAD2"/>
    <w:lvl w:ilvl="0" w:tplc="EF7271B0">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83D194C"/>
    <w:multiLevelType w:val="hybridMultilevel"/>
    <w:tmpl w:val="11148D20"/>
    <w:lvl w:ilvl="0" w:tplc="83E8D224">
      <w:start w:val="1"/>
      <w:numFmt w:val="decimal"/>
      <w:lvlText w:val="%1."/>
      <w:lvlJc w:val="left"/>
      <w:pPr>
        <w:ind w:left="14"/>
      </w:pPr>
      <w:rPr>
        <w:rFonts w:ascii="Times New Roman" w:eastAsia="Times New Roman" w:hAnsi="Times New Roman" w:cs="Times New Roman"/>
        <w:b w:val="0"/>
        <w:i w:val="0"/>
        <w:iCs/>
        <w:strike w:val="0"/>
        <w:dstrike w:val="0"/>
        <w:color w:val="00000A"/>
        <w:sz w:val="24"/>
        <w:szCs w:val="24"/>
        <w:u w:val="none" w:color="000000"/>
        <w:bdr w:val="none" w:sz="0" w:space="0" w:color="auto"/>
        <w:shd w:val="clear" w:color="auto" w:fill="auto"/>
        <w:vertAlign w:val="baseline"/>
      </w:rPr>
    </w:lvl>
    <w:lvl w:ilvl="1" w:tplc="25CC6AFA">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8DAC705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C6C9AF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EECA770">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01C3D80">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E44E3F04">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01E895B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E542DA5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17">
    <w:nsid w:val="19F57E86"/>
    <w:multiLevelType w:val="hybridMultilevel"/>
    <w:tmpl w:val="1C880FA2"/>
    <w:lvl w:ilvl="0" w:tplc="21762712">
      <w:start w:val="1"/>
      <w:numFmt w:val="decimal"/>
      <w:lvlText w:val="%1."/>
      <w:lvlJc w:val="left"/>
      <w:pPr>
        <w:ind w:left="750" w:hanging="390"/>
      </w:pPr>
      <w:rPr>
        <w:rFonts w:ascii="Times New Roman" w:eastAsiaTheme="minorHAnsi" w:hAnsi="Times New Roman" w:cstheme="minorBidi"/>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0D1587"/>
    <w:multiLevelType w:val="hybridMultilevel"/>
    <w:tmpl w:val="436CEF98"/>
    <w:lvl w:ilvl="0" w:tplc="0EFE80BE">
      <w:start w:val="5"/>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124212C"/>
    <w:multiLevelType w:val="hybridMultilevel"/>
    <w:tmpl w:val="85989BC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22560094"/>
    <w:multiLevelType w:val="hybridMultilevel"/>
    <w:tmpl w:val="1A26673E"/>
    <w:lvl w:ilvl="0" w:tplc="0EBC7FDE">
      <w:start w:val="1"/>
      <w:numFmt w:val="bullet"/>
      <w:lvlText w:val=""/>
      <w:lvlJc w:val="left"/>
      <w:pPr>
        <w:ind w:left="1070" w:hanging="360"/>
      </w:pPr>
      <w:rPr>
        <w:rFonts w:ascii="Symbol" w:hAnsi="Symbol" w:cs="Symbol" w:hint="default"/>
        <w:sz w:val="24"/>
        <w:szCs w:val="24"/>
      </w:rPr>
    </w:lvl>
    <w:lvl w:ilvl="1" w:tplc="04190003">
      <w:start w:val="1"/>
      <w:numFmt w:val="decimal"/>
      <w:lvlText w:val="%2."/>
      <w:lvlJc w:val="left"/>
      <w:pPr>
        <w:tabs>
          <w:tab w:val="num" w:pos="2150"/>
        </w:tabs>
        <w:ind w:left="2150" w:hanging="360"/>
      </w:pPr>
    </w:lvl>
    <w:lvl w:ilvl="2" w:tplc="04190005">
      <w:start w:val="1"/>
      <w:numFmt w:val="decimal"/>
      <w:lvlText w:val="%3."/>
      <w:lvlJc w:val="left"/>
      <w:pPr>
        <w:tabs>
          <w:tab w:val="num" w:pos="2870"/>
        </w:tabs>
        <w:ind w:left="2870" w:hanging="360"/>
      </w:pPr>
    </w:lvl>
    <w:lvl w:ilvl="3" w:tplc="04190001">
      <w:start w:val="1"/>
      <w:numFmt w:val="decimal"/>
      <w:lvlText w:val="%4."/>
      <w:lvlJc w:val="left"/>
      <w:pPr>
        <w:tabs>
          <w:tab w:val="num" w:pos="3590"/>
        </w:tabs>
        <w:ind w:left="3590" w:hanging="360"/>
      </w:pPr>
    </w:lvl>
    <w:lvl w:ilvl="4" w:tplc="04190003">
      <w:start w:val="1"/>
      <w:numFmt w:val="decimal"/>
      <w:lvlText w:val="%5."/>
      <w:lvlJc w:val="left"/>
      <w:pPr>
        <w:tabs>
          <w:tab w:val="num" w:pos="4310"/>
        </w:tabs>
        <w:ind w:left="4310" w:hanging="360"/>
      </w:pPr>
    </w:lvl>
    <w:lvl w:ilvl="5" w:tplc="04190005">
      <w:start w:val="1"/>
      <w:numFmt w:val="decimal"/>
      <w:lvlText w:val="%6."/>
      <w:lvlJc w:val="left"/>
      <w:pPr>
        <w:tabs>
          <w:tab w:val="num" w:pos="5030"/>
        </w:tabs>
        <w:ind w:left="5030" w:hanging="360"/>
      </w:pPr>
    </w:lvl>
    <w:lvl w:ilvl="6" w:tplc="04190001">
      <w:start w:val="1"/>
      <w:numFmt w:val="decimal"/>
      <w:lvlText w:val="%7."/>
      <w:lvlJc w:val="left"/>
      <w:pPr>
        <w:tabs>
          <w:tab w:val="num" w:pos="5750"/>
        </w:tabs>
        <w:ind w:left="5750" w:hanging="360"/>
      </w:pPr>
    </w:lvl>
    <w:lvl w:ilvl="7" w:tplc="04190003">
      <w:start w:val="1"/>
      <w:numFmt w:val="decimal"/>
      <w:lvlText w:val="%8."/>
      <w:lvlJc w:val="left"/>
      <w:pPr>
        <w:tabs>
          <w:tab w:val="num" w:pos="6470"/>
        </w:tabs>
        <w:ind w:left="6470" w:hanging="360"/>
      </w:pPr>
    </w:lvl>
    <w:lvl w:ilvl="8" w:tplc="04190005">
      <w:start w:val="1"/>
      <w:numFmt w:val="decimal"/>
      <w:lvlText w:val="%9."/>
      <w:lvlJc w:val="left"/>
      <w:pPr>
        <w:tabs>
          <w:tab w:val="num" w:pos="7190"/>
        </w:tabs>
        <w:ind w:left="7190" w:hanging="360"/>
      </w:pPr>
    </w:lvl>
  </w:abstractNum>
  <w:abstractNum w:abstractNumId="21">
    <w:nsid w:val="22764402"/>
    <w:multiLevelType w:val="hybridMultilevel"/>
    <w:tmpl w:val="8C8EAEA2"/>
    <w:lvl w:ilvl="0" w:tplc="A522A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6123251"/>
    <w:multiLevelType w:val="hybridMultilevel"/>
    <w:tmpl w:val="203E3C82"/>
    <w:lvl w:ilvl="0" w:tplc="0EFE80BE">
      <w:start w:val="5"/>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3">
    <w:nsid w:val="276D449C"/>
    <w:multiLevelType w:val="hybridMultilevel"/>
    <w:tmpl w:val="BBB005C2"/>
    <w:lvl w:ilvl="0" w:tplc="D22A274A">
      <w:start w:val="1"/>
      <w:numFmt w:val="decimal"/>
      <w:lvlText w:val="%1."/>
      <w:lvlJc w:val="left"/>
      <w:pPr>
        <w:ind w:left="1050" w:hanging="360"/>
      </w:pPr>
      <w:rPr>
        <w:rFonts w:hint="default"/>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24">
    <w:nsid w:val="28AE52B0"/>
    <w:multiLevelType w:val="hybridMultilevel"/>
    <w:tmpl w:val="EF228C6A"/>
    <w:lvl w:ilvl="0" w:tplc="A522A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A4C5EA3"/>
    <w:multiLevelType w:val="hybridMultilevel"/>
    <w:tmpl w:val="9B965F3C"/>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6">
    <w:nsid w:val="2E7F7CFA"/>
    <w:multiLevelType w:val="hybridMultilevel"/>
    <w:tmpl w:val="BD0C0288"/>
    <w:lvl w:ilvl="0" w:tplc="A522A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0527E78"/>
    <w:multiLevelType w:val="hybridMultilevel"/>
    <w:tmpl w:val="057496B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nsid w:val="31C16EDD"/>
    <w:multiLevelType w:val="hybridMultilevel"/>
    <w:tmpl w:val="19D2CE14"/>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32540C06"/>
    <w:multiLevelType w:val="hybridMultilevel"/>
    <w:tmpl w:val="CB54E6BA"/>
    <w:lvl w:ilvl="0" w:tplc="0F06A3A6">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2912CE5"/>
    <w:multiLevelType w:val="hybridMultilevel"/>
    <w:tmpl w:val="6310BAD0"/>
    <w:lvl w:ilvl="0" w:tplc="0EFE80BE">
      <w:start w:val="5"/>
      <w:numFmt w:val="bullet"/>
      <w:lvlText w:val="–"/>
      <w:lvlJc w:val="left"/>
      <w:pPr>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2B87D73"/>
    <w:multiLevelType w:val="hybridMultilevel"/>
    <w:tmpl w:val="FC420CF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34026EEF"/>
    <w:multiLevelType w:val="multilevel"/>
    <w:tmpl w:val="72640516"/>
    <w:lvl w:ilvl="0">
      <w:start w:val="3"/>
      <w:numFmt w:val="decimal"/>
      <w:lvlText w:val="%1."/>
      <w:legacy w:legacy="1" w:legacySpace="0" w:legacyIndent="0"/>
      <w:lvlJc w:val="left"/>
      <w:rPr>
        <w:rFonts w:ascii="Times New Roman" w:hAnsi="Times New Roman" w:cs="Times New Roman" w:hint="default"/>
        <w:color w:val="auto"/>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348927FA"/>
    <w:multiLevelType w:val="hybridMultilevel"/>
    <w:tmpl w:val="D68C3D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4BC4E58"/>
    <w:multiLevelType w:val="hybridMultilevel"/>
    <w:tmpl w:val="A4143F00"/>
    <w:lvl w:ilvl="0" w:tplc="18105EC6">
      <w:start w:val="1"/>
      <w:numFmt w:val="bullet"/>
      <w:lvlText w:val=""/>
      <w:lvlJc w:val="left"/>
      <w:pPr>
        <w:ind w:left="2914" w:hanging="360"/>
      </w:pPr>
      <w:rPr>
        <w:rFonts w:ascii="Symbol" w:hAnsi="Symbol" w:hint="default"/>
        <w:color w:val="auto"/>
      </w:rPr>
    </w:lvl>
    <w:lvl w:ilvl="1" w:tplc="18105EC6">
      <w:start w:val="1"/>
      <w:numFmt w:val="bullet"/>
      <w:lvlText w:val=""/>
      <w:lvlJc w:val="left"/>
      <w:pPr>
        <w:ind w:left="2717" w:hanging="360"/>
      </w:pPr>
      <w:rPr>
        <w:rFonts w:ascii="Symbol" w:hAnsi="Symbol" w:hint="default"/>
        <w:color w:val="auto"/>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362A1C9E"/>
    <w:multiLevelType w:val="hybridMultilevel"/>
    <w:tmpl w:val="3C62D75C"/>
    <w:lvl w:ilvl="0" w:tplc="0EFE80BE">
      <w:start w:val="5"/>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6">
    <w:nsid w:val="37381B10"/>
    <w:multiLevelType w:val="hybridMultilevel"/>
    <w:tmpl w:val="C7EC376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390E02CE"/>
    <w:multiLevelType w:val="hybridMultilevel"/>
    <w:tmpl w:val="A71C76D6"/>
    <w:lvl w:ilvl="0" w:tplc="A522A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A114F9A"/>
    <w:multiLevelType w:val="hybridMultilevel"/>
    <w:tmpl w:val="A3384266"/>
    <w:lvl w:ilvl="0" w:tplc="0EFE80BE">
      <w:start w:val="5"/>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39">
    <w:nsid w:val="3B392C53"/>
    <w:multiLevelType w:val="hybridMultilevel"/>
    <w:tmpl w:val="7BB8DFD6"/>
    <w:lvl w:ilvl="0" w:tplc="E90C1C44">
      <w:start w:val="4"/>
      <w:numFmt w:val="decimal"/>
      <w:lvlText w:val="%1."/>
      <w:lvlJc w:val="left"/>
      <w:pPr>
        <w:tabs>
          <w:tab w:val="num" w:pos="360"/>
        </w:tabs>
        <w:ind w:left="360" w:hanging="360"/>
      </w:pPr>
    </w:lvl>
    <w:lvl w:ilvl="1" w:tplc="0C9E5E46">
      <w:start w:val="4"/>
      <w:numFmt w:val="bullet"/>
      <w:lvlText w:val=""/>
      <w:lvlJc w:val="left"/>
      <w:pPr>
        <w:tabs>
          <w:tab w:val="num" w:pos="1790"/>
        </w:tabs>
        <w:ind w:left="1790" w:hanging="360"/>
      </w:pPr>
      <w:rPr>
        <w:rFonts w:ascii="Symbol" w:eastAsia="Times New Roman" w:hAnsi="Symbol" w:hint="default"/>
      </w:r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40">
    <w:nsid w:val="3B6C7000"/>
    <w:multiLevelType w:val="hybridMultilevel"/>
    <w:tmpl w:val="C97AD06C"/>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1">
    <w:nsid w:val="3EAF7BCA"/>
    <w:multiLevelType w:val="hybridMultilevel"/>
    <w:tmpl w:val="155EFF2A"/>
    <w:lvl w:ilvl="0" w:tplc="0EFE80BE">
      <w:start w:val="5"/>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1826B4C"/>
    <w:multiLevelType w:val="hybridMultilevel"/>
    <w:tmpl w:val="27F08688"/>
    <w:lvl w:ilvl="0" w:tplc="9BC8E7AE">
      <w:start w:val="1"/>
      <w:numFmt w:val="decimal"/>
      <w:lvlText w:val="%1."/>
      <w:lvlJc w:val="left"/>
      <w:pPr>
        <w:ind w:left="14"/>
      </w:pPr>
      <w:rPr>
        <w:rFonts w:ascii="Times New Roman" w:eastAsia="Times New Roman" w:hAnsi="Times New Roman" w:cs="Times New Roman"/>
        <w:b w:val="0"/>
        <w:i w:val="0"/>
        <w:iCs/>
        <w:strike w:val="0"/>
        <w:dstrike w:val="0"/>
        <w:color w:val="00000A"/>
        <w:sz w:val="24"/>
        <w:szCs w:val="24"/>
        <w:u w:val="none" w:color="000000"/>
        <w:bdr w:val="none" w:sz="0" w:space="0" w:color="auto"/>
        <w:shd w:val="clear" w:color="auto" w:fill="auto"/>
        <w:vertAlign w:val="baseline"/>
      </w:rPr>
    </w:lvl>
    <w:lvl w:ilvl="1" w:tplc="32BE1FBC">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FF0C8A2">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7908C3E2">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27625FBA">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DB469C6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D938C11C">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CD0AA534">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61989902">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43">
    <w:nsid w:val="43682E6A"/>
    <w:multiLevelType w:val="hybridMultilevel"/>
    <w:tmpl w:val="0E60D562"/>
    <w:lvl w:ilvl="0" w:tplc="7916B9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E612E5"/>
    <w:multiLevelType w:val="multilevel"/>
    <w:tmpl w:val="18060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46D470AD"/>
    <w:multiLevelType w:val="hybridMultilevel"/>
    <w:tmpl w:val="7A580B6C"/>
    <w:lvl w:ilvl="0" w:tplc="0EFE80BE">
      <w:start w:val="5"/>
      <w:numFmt w:val="bullet"/>
      <w:lvlText w:val="–"/>
      <w:lvlJc w:val="left"/>
      <w:pPr>
        <w:ind w:left="502" w:hanging="360"/>
      </w:pPr>
      <w:rPr>
        <w:rFonts w:ascii="Times New Roman" w:eastAsia="Times New Roman" w:hAnsi="Times New Roman"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46">
    <w:nsid w:val="4AEB708E"/>
    <w:multiLevelType w:val="hybridMultilevel"/>
    <w:tmpl w:val="32E62D62"/>
    <w:lvl w:ilvl="0" w:tplc="A522AD84">
      <w:start w:val="1"/>
      <w:numFmt w:val="bullet"/>
      <w:lvlText w:val=""/>
      <w:lvlJc w:val="left"/>
      <w:pPr>
        <w:ind w:left="502"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47">
    <w:nsid w:val="4C522C73"/>
    <w:multiLevelType w:val="hybridMultilevel"/>
    <w:tmpl w:val="C3B22A46"/>
    <w:lvl w:ilvl="0" w:tplc="2FD8C39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4D883204"/>
    <w:multiLevelType w:val="hybridMultilevel"/>
    <w:tmpl w:val="9D10088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9">
    <w:nsid w:val="4D8C34FB"/>
    <w:multiLevelType w:val="hybridMultilevel"/>
    <w:tmpl w:val="6FE07F70"/>
    <w:lvl w:ilvl="0" w:tplc="0EBC7FDE">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EE3283D"/>
    <w:multiLevelType w:val="hybridMultilevel"/>
    <w:tmpl w:val="19648946"/>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52537CEC"/>
    <w:multiLevelType w:val="hybridMultilevel"/>
    <w:tmpl w:val="8152A2B0"/>
    <w:lvl w:ilvl="0" w:tplc="A522A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2BD50FF"/>
    <w:multiLevelType w:val="hybridMultilevel"/>
    <w:tmpl w:val="D558271A"/>
    <w:lvl w:ilvl="0" w:tplc="697674D4">
      <w:start w:val="1"/>
      <w:numFmt w:val="decimal"/>
      <w:lvlText w:val="%1."/>
      <w:lvlJc w:val="left"/>
      <w:pPr>
        <w:ind w:left="14"/>
      </w:pPr>
      <w:rPr>
        <w:rFonts w:ascii="Times New Roman" w:eastAsia="Times New Roman" w:hAnsi="Times New Roman" w:cs="Times New Roman"/>
        <w:b w:val="0"/>
        <w:i w:val="0"/>
        <w:iCs/>
        <w:strike w:val="0"/>
        <w:dstrike w:val="0"/>
        <w:color w:val="00000A"/>
        <w:sz w:val="24"/>
        <w:szCs w:val="24"/>
        <w:u w:val="none" w:color="000000"/>
        <w:bdr w:val="none" w:sz="0" w:space="0" w:color="auto"/>
        <w:shd w:val="clear" w:color="auto" w:fill="auto"/>
        <w:vertAlign w:val="baseline"/>
      </w:rPr>
    </w:lvl>
    <w:lvl w:ilvl="1" w:tplc="FE4E8CC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3CE47B2C">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BADC204E">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D34CA7B4">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10807F86">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9D7AF08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F8242ED0">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5EAC53AC">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53">
    <w:nsid w:val="54DB2558"/>
    <w:multiLevelType w:val="hybridMultilevel"/>
    <w:tmpl w:val="B2F4F26E"/>
    <w:lvl w:ilvl="0" w:tplc="A522A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A8E5131"/>
    <w:multiLevelType w:val="hybridMultilevel"/>
    <w:tmpl w:val="81B0D094"/>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5D2926F9"/>
    <w:multiLevelType w:val="multilevel"/>
    <w:tmpl w:val="22C66474"/>
    <w:lvl w:ilvl="0">
      <w:start w:val="1"/>
      <w:numFmt w:val="decimal"/>
      <w:lvlText w:val="%1."/>
      <w:lvlJc w:val="left"/>
      <w:pPr>
        <w:ind w:left="14"/>
      </w:pPr>
      <w:rPr>
        <w:rFonts w:ascii="Times New Roman" w:eastAsia="Times New Roman" w:hAnsi="Times New Roman" w:cs="Times New Roman"/>
        <w:b w:val="0"/>
        <w:i w:val="0"/>
        <w:iCs/>
        <w:strike w:val="0"/>
        <w:dstrike w:val="0"/>
        <w:color w:val="00000A"/>
        <w:sz w:val="24"/>
        <w:szCs w:val="24"/>
        <w:u w:val="none" w:color="000000"/>
        <w:bdr w:val="none" w:sz="0" w:space="0" w:color="auto"/>
        <w:shd w:val="clear" w:color="auto" w:fill="auto"/>
        <w:vertAlign w:val="baseline"/>
      </w:rPr>
    </w:lvl>
    <w:lvl w:ilvl="1">
      <w:start w:val="1"/>
      <w:numFmt w:val="decimal"/>
      <w:lvlText w:val="%1.%2."/>
      <w:lvlJc w:val="left"/>
      <w:pPr>
        <w:ind w:left="14"/>
      </w:pPr>
      <w:rPr>
        <w:rFonts w:ascii="Times New Roman" w:eastAsia="Times New Roman" w:hAnsi="Times New Roman" w:cs="Times New Roman"/>
        <w:b w:val="0"/>
        <w:i w:val="0"/>
        <w:iCs/>
        <w:strike w:val="0"/>
        <w:dstrike w:val="0"/>
        <w:color w:val="00000A"/>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56">
    <w:nsid w:val="5D9F59A8"/>
    <w:multiLevelType w:val="hybridMultilevel"/>
    <w:tmpl w:val="30F8E15E"/>
    <w:lvl w:ilvl="0" w:tplc="649AD35E">
      <w:start w:val="1"/>
      <w:numFmt w:val="decimal"/>
      <w:lvlText w:val="%1."/>
      <w:lvlJc w:val="left"/>
      <w:pPr>
        <w:ind w:left="0"/>
      </w:pPr>
      <w:rPr>
        <w:rFonts w:ascii="Times New Roman" w:eastAsia="Times New Roman" w:hAnsi="Times New Roman" w:cs="Times New Roman"/>
        <w:b w:val="0"/>
        <w:i w:val="0"/>
        <w:iCs/>
        <w:strike w:val="0"/>
        <w:dstrike w:val="0"/>
        <w:color w:val="00000A"/>
        <w:sz w:val="24"/>
        <w:szCs w:val="24"/>
        <w:u w:val="none" w:color="000000"/>
        <w:bdr w:val="none" w:sz="0" w:space="0" w:color="auto"/>
        <w:shd w:val="clear" w:color="auto" w:fill="auto"/>
        <w:vertAlign w:val="baseline"/>
      </w:rPr>
    </w:lvl>
    <w:lvl w:ilvl="1" w:tplc="EE24A2A2">
      <w:start w:val="1"/>
      <w:numFmt w:val="lowerLetter"/>
      <w:lvlText w:val="%2"/>
      <w:lvlJc w:val="left"/>
      <w:pPr>
        <w:ind w:left="177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CF021260">
      <w:start w:val="1"/>
      <w:numFmt w:val="lowerRoman"/>
      <w:lvlText w:val="%3"/>
      <w:lvlJc w:val="left"/>
      <w:pPr>
        <w:ind w:left="249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2F52D1C4">
      <w:start w:val="1"/>
      <w:numFmt w:val="decimal"/>
      <w:lvlText w:val="%4"/>
      <w:lvlJc w:val="left"/>
      <w:pPr>
        <w:ind w:left="32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C57CDBF8">
      <w:start w:val="1"/>
      <w:numFmt w:val="lowerLetter"/>
      <w:lvlText w:val="%5"/>
      <w:lvlJc w:val="left"/>
      <w:pPr>
        <w:ind w:left="393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5AE0DDAC">
      <w:start w:val="1"/>
      <w:numFmt w:val="lowerRoman"/>
      <w:lvlText w:val="%6"/>
      <w:lvlJc w:val="left"/>
      <w:pPr>
        <w:ind w:left="465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2D8D80C">
      <w:start w:val="1"/>
      <w:numFmt w:val="decimal"/>
      <w:lvlText w:val="%7"/>
      <w:lvlJc w:val="left"/>
      <w:pPr>
        <w:ind w:left="537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E68C0D1A">
      <w:start w:val="1"/>
      <w:numFmt w:val="lowerLetter"/>
      <w:lvlText w:val="%8"/>
      <w:lvlJc w:val="left"/>
      <w:pPr>
        <w:ind w:left="609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14A2FBBC">
      <w:start w:val="1"/>
      <w:numFmt w:val="lowerRoman"/>
      <w:lvlText w:val="%9"/>
      <w:lvlJc w:val="left"/>
      <w:pPr>
        <w:ind w:left="6814"/>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57">
    <w:nsid w:val="5DAB3C5E"/>
    <w:multiLevelType w:val="hybridMultilevel"/>
    <w:tmpl w:val="2D2C47D8"/>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5DD33853"/>
    <w:multiLevelType w:val="hybridMultilevel"/>
    <w:tmpl w:val="0410355C"/>
    <w:lvl w:ilvl="0" w:tplc="0EFE80BE">
      <w:start w:val="5"/>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2FB7A1A"/>
    <w:multiLevelType w:val="hybridMultilevel"/>
    <w:tmpl w:val="CB54E6BA"/>
    <w:lvl w:ilvl="0" w:tplc="0F06A3A6">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68CC3121"/>
    <w:multiLevelType w:val="hybridMultilevel"/>
    <w:tmpl w:val="49D4D8A8"/>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6B84663C"/>
    <w:multiLevelType w:val="hybridMultilevel"/>
    <w:tmpl w:val="9F8EB80A"/>
    <w:lvl w:ilvl="0" w:tplc="0419000B">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6C887845"/>
    <w:multiLevelType w:val="hybridMultilevel"/>
    <w:tmpl w:val="79B8086A"/>
    <w:lvl w:ilvl="0" w:tplc="0EBC7FDE">
      <w:start w:val="1"/>
      <w:numFmt w:val="bullet"/>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6E601C52"/>
    <w:multiLevelType w:val="hybridMultilevel"/>
    <w:tmpl w:val="586CAA02"/>
    <w:lvl w:ilvl="0" w:tplc="4F724402">
      <w:start w:val="1"/>
      <w:numFmt w:val="decimal"/>
      <w:lvlText w:val="%1."/>
      <w:lvlJc w:val="left"/>
      <w:pPr>
        <w:tabs>
          <w:tab w:val="num" w:pos="360"/>
        </w:tabs>
        <w:ind w:left="360" w:hanging="360"/>
      </w:pPr>
    </w:lvl>
    <w:lvl w:ilvl="1" w:tplc="04190001">
      <w:start w:val="1"/>
      <w:numFmt w:val="bullet"/>
      <w:lvlText w:val=""/>
      <w:lvlJc w:val="left"/>
      <w:pPr>
        <w:tabs>
          <w:tab w:val="num" w:pos="1932"/>
        </w:tabs>
        <w:ind w:left="1932" w:hanging="360"/>
      </w:pPr>
      <w:rPr>
        <w:rFonts w:ascii="Symbol" w:hAnsi="Symbol" w:cs="Symbol" w:hint="default"/>
      </w:r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64">
    <w:nsid w:val="6FBD7D4A"/>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5">
    <w:nsid w:val="6FD2098D"/>
    <w:multiLevelType w:val="hybridMultilevel"/>
    <w:tmpl w:val="DD98B71A"/>
    <w:lvl w:ilvl="0" w:tplc="6256D3CC">
      <w:start w:val="1"/>
      <w:numFmt w:val="decimal"/>
      <w:lvlText w:val="%1."/>
      <w:lvlJc w:val="left"/>
      <w:pPr>
        <w:ind w:left="24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6">
    <w:nsid w:val="706D5204"/>
    <w:multiLevelType w:val="hybridMultilevel"/>
    <w:tmpl w:val="ABA44690"/>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7">
    <w:nsid w:val="715510F2"/>
    <w:multiLevelType w:val="hybridMultilevel"/>
    <w:tmpl w:val="9BBE6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22A798A"/>
    <w:multiLevelType w:val="hybridMultilevel"/>
    <w:tmpl w:val="52EEFC06"/>
    <w:lvl w:ilvl="0" w:tplc="8B4EB4FC">
      <w:numFmt w:val="bullet"/>
      <w:lvlText w:val="-"/>
      <w:lvlJc w:val="left"/>
      <w:pPr>
        <w:tabs>
          <w:tab w:val="num" w:pos="435"/>
        </w:tabs>
        <w:ind w:left="435" w:hanging="360"/>
      </w:pPr>
      <w:rPr>
        <w:rFonts w:ascii="Times New Roman" w:eastAsia="Times New Roman" w:hAnsi="Times New Roman" w:hint="default"/>
      </w:rPr>
    </w:lvl>
    <w:lvl w:ilvl="1" w:tplc="0EFE80BE">
      <w:start w:val="5"/>
      <w:numFmt w:val="bullet"/>
      <w:lvlText w:val="–"/>
      <w:lvlJc w:val="left"/>
      <w:pPr>
        <w:tabs>
          <w:tab w:val="num" w:pos="1155"/>
        </w:tabs>
        <w:ind w:left="1155" w:hanging="360"/>
      </w:pPr>
      <w:rPr>
        <w:rFonts w:ascii="Times New Roman" w:eastAsia="Times New Roman" w:hAnsi="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43971CD"/>
    <w:multiLevelType w:val="hybridMultilevel"/>
    <w:tmpl w:val="EC18D7C6"/>
    <w:lvl w:ilvl="0" w:tplc="656406D8">
      <w:start w:val="1"/>
      <w:numFmt w:val="decimal"/>
      <w:lvlText w:val="%1."/>
      <w:lvlJc w:val="left"/>
      <w:pPr>
        <w:ind w:left="14"/>
      </w:pPr>
      <w:rPr>
        <w:rFonts w:ascii="Times New Roman" w:eastAsia="Times New Roman" w:hAnsi="Times New Roman" w:cs="Times New Roman"/>
        <w:b w:val="0"/>
        <w:i w:val="0"/>
        <w:iCs/>
        <w:strike w:val="0"/>
        <w:dstrike w:val="0"/>
        <w:color w:val="00000A"/>
        <w:sz w:val="24"/>
        <w:szCs w:val="24"/>
        <w:u w:val="none" w:color="000000"/>
        <w:bdr w:val="none" w:sz="0" w:space="0" w:color="auto"/>
        <w:shd w:val="clear" w:color="auto" w:fill="auto"/>
        <w:vertAlign w:val="baseline"/>
      </w:rPr>
    </w:lvl>
    <w:lvl w:ilvl="1" w:tplc="9EFA5F00">
      <w:start w:val="1"/>
      <w:numFmt w:val="lowerLetter"/>
      <w:lvlText w:val="%2"/>
      <w:lvlJc w:val="left"/>
      <w:pPr>
        <w:ind w:left="17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2" w:tplc="08004234">
      <w:start w:val="1"/>
      <w:numFmt w:val="lowerRoman"/>
      <w:lvlText w:val="%3"/>
      <w:lvlJc w:val="left"/>
      <w:pPr>
        <w:ind w:left="25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3" w:tplc="1F5A49D6">
      <w:start w:val="1"/>
      <w:numFmt w:val="decimal"/>
      <w:lvlText w:val="%4"/>
      <w:lvlJc w:val="left"/>
      <w:pPr>
        <w:ind w:left="32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4" w:tplc="28246868">
      <w:start w:val="1"/>
      <w:numFmt w:val="lowerLetter"/>
      <w:lvlText w:val="%5"/>
      <w:lvlJc w:val="left"/>
      <w:pPr>
        <w:ind w:left="394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5" w:tplc="E64A41BE">
      <w:start w:val="1"/>
      <w:numFmt w:val="lowerRoman"/>
      <w:lvlText w:val="%6"/>
      <w:lvlJc w:val="left"/>
      <w:pPr>
        <w:ind w:left="466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6" w:tplc="AC385490">
      <w:start w:val="1"/>
      <w:numFmt w:val="decimal"/>
      <w:lvlText w:val="%7"/>
      <w:lvlJc w:val="left"/>
      <w:pPr>
        <w:ind w:left="538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7" w:tplc="9910644C">
      <w:start w:val="1"/>
      <w:numFmt w:val="lowerLetter"/>
      <w:lvlText w:val="%8"/>
      <w:lvlJc w:val="left"/>
      <w:pPr>
        <w:ind w:left="610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lvl w:ilvl="8" w:tplc="2CC00716">
      <w:start w:val="1"/>
      <w:numFmt w:val="lowerRoman"/>
      <w:lvlText w:val="%9"/>
      <w:lvlJc w:val="left"/>
      <w:pPr>
        <w:ind w:left="6828"/>
      </w:pPr>
      <w:rPr>
        <w:rFonts w:ascii="Times New Roman" w:eastAsia="Times New Roman" w:hAnsi="Times New Roman" w:cs="Times New Roman"/>
        <w:b w:val="0"/>
        <w:i/>
        <w:iCs/>
        <w:strike w:val="0"/>
        <w:dstrike w:val="0"/>
        <w:color w:val="00000A"/>
        <w:sz w:val="24"/>
        <w:szCs w:val="24"/>
        <w:u w:val="none" w:color="000000"/>
        <w:bdr w:val="none" w:sz="0" w:space="0" w:color="auto"/>
        <w:shd w:val="clear" w:color="auto" w:fill="auto"/>
        <w:vertAlign w:val="baseline"/>
      </w:rPr>
    </w:lvl>
  </w:abstractNum>
  <w:abstractNum w:abstractNumId="70">
    <w:nsid w:val="754658B2"/>
    <w:multiLevelType w:val="multilevel"/>
    <w:tmpl w:val="C27A3B30"/>
    <w:lvl w:ilvl="0">
      <w:start w:val="1"/>
      <w:numFmt w:val="upperRoman"/>
      <w:lvlText w:val="%1."/>
      <w:lvlJc w:val="left"/>
      <w:pPr>
        <w:ind w:left="1080" w:hanging="720"/>
      </w:pPr>
      <w:rPr>
        <w:rFonts w:hint="default"/>
        <w:b/>
        <w:bCs/>
        <w:sz w:val="24"/>
        <w:szCs w:val="24"/>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2160" w:hanging="180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520" w:hanging="2160"/>
      </w:pPr>
      <w:rPr>
        <w:rFonts w:hint="default"/>
        <w:b/>
        <w:bCs/>
      </w:rPr>
    </w:lvl>
  </w:abstractNum>
  <w:abstractNum w:abstractNumId="71">
    <w:nsid w:val="76AE32E0"/>
    <w:multiLevelType w:val="hybridMultilevel"/>
    <w:tmpl w:val="720EF24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82D25D2"/>
    <w:multiLevelType w:val="hybridMultilevel"/>
    <w:tmpl w:val="99F4B93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nsid w:val="7D2662D7"/>
    <w:multiLevelType w:val="hybridMultilevel"/>
    <w:tmpl w:val="4FBAEA34"/>
    <w:lvl w:ilvl="0" w:tplc="777C5D4A">
      <w:start w:val="1"/>
      <w:numFmt w:val="decimal"/>
      <w:lvlText w:val="%1."/>
      <w:lvlJc w:val="left"/>
      <w:pPr>
        <w:tabs>
          <w:tab w:val="num" w:pos="600"/>
        </w:tabs>
        <w:ind w:left="600" w:hanging="360"/>
      </w:pPr>
      <w:rPr>
        <w:rFonts w:cs="Times New Roman" w:hint="default"/>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74">
    <w:nsid w:val="7E304DB6"/>
    <w:multiLevelType w:val="hybridMultilevel"/>
    <w:tmpl w:val="E644588C"/>
    <w:lvl w:ilvl="0" w:tplc="A522AD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7E8E51FC"/>
    <w:multiLevelType w:val="hybridMultilevel"/>
    <w:tmpl w:val="143C82A0"/>
    <w:lvl w:ilvl="0" w:tplc="B9AED694">
      <w:numFmt w:val="bullet"/>
      <w:lvlText w:val="•"/>
      <w:lvlJc w:val="left"/>
      <w:pPr>
        <w:ind w:left="720" w:hanging="360"/>
      </w:pPr>
      <w:rPr>
        <w:rFonts w:ascii="Century Schoolbook" w:hAnsi="Century Schoolbook" w:cs="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0"/>
  </w:num>
  <w:num w:numId="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3"/>
    </w:lvlOverride>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num>
  <w:num w:numId="12">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num>
  <w:num w:numId="14">
    <w:abstractNumId w:val="5"/>
  </w:num>
  <w:num w:numId="15">
    <w:abstractNumId w:val="54"/>
  </w:num>
  <w:num w:numId="16">
    <w:abstractNumId w:val="40"/>
  </w:num>
  <w:num w:numId="17">
    <w:abstractNumId w:val="72"/>
  </w:num>
  <w:num w:numId="18">
    <w:abstractNumId w:val="25"/>
  </w:num>
  <w:num w:numId="19">
    <w:abstractNumId w:val="61"/>
  </w:num>
  <w:num w:numId="20">
    <w:abstractNumId w:val="9"/>
  </w:num>
  <w:num w:numId="21">
    <w:abstractNumId w:val="19"/>
  </w:num>
  <w:num w:numId="22">
    <w:abstractNumId w:val="3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0"/>
  </w:num>
  <w:num w:numId="24">
    <w:abstractNumId w:val="64"/>
  </w:num>
  <w:num w:numId="25">
    <w:abstractNumId w:val="23"/>
  </w:num>
  <w:num w:numId="26">
    <w:abstractNumId w:val="75"/>
  </w:num>
  <w:num w:numId="27">
    <w:abstractNumId w:val="57"/>
  </w:num>
  <w:num w:numId="28">
    <w:abstractNumId w:val="56"/>
  </w:num>
  <w:num w:numId="29">
    <w:abstractNumId w:val="55"/>
  </w:num>
  <w:num w:numId="30">
    <w:abstractNumId w:val="69"/>
  </w:num>
  <w:num w:numId="31">
    <w:abstractNumId w:val="12"/>
  </w:num>
  <w:num w:numId="32">
    <w:abstractNumId w:val="52"/>
  </w:num>
  <w:num w:numId="33">
    <w:abstractNumId w:val="16"/>
  </w:num>
  <w:num w:numId="34">
    <w:abstractNumId w:val="42"/>
  </w:num>
  <w:num w:numId="35">
    <w:abstractNumId w:val="71"/>
  </w:num>
  <w:num w:numId="36">
    <w:abstractNumId w:val="44"/>
  </w:num>
  <w:num w:numId="37">
    <w:abstractNumId w:val="43"/>
  </w:num>
  <w:num w:numId="38">
    <w:abstractNumId w:val="17"/>
  </w:num>
  <w:num w:numId="39">
    <w:abstractNumId w:val="66"/>
  </w:num>
  <w:num w:numId="40">
    <w:abstractNumId w:val="13"/>
  </w:num>
  <w:num w:numId="41">
    <w:abstractNumId w:val="28"/>
  </w:num>
  <w:num w:numId="42">
    <w:abstractNumId w:val="35"/>
  </w:num>
  <w:num w:numId="43">
    <w:abstractNumId w:val="38"/>
  </w:num>
  <w:num w:numId="44">
    <w:abstractNumId w:val="22"/>
  </w:num>
  <w:num w:numId="45">
    <w:abstractNumId w:val="46"/>
  </w:num>
  <w:num w:numId="46">
    <w:abstractNumId w:val="3"/>
  </w:num>
  <w:num w:numId="47">
    <w:abstractNumId w:val="45"/>
  </w:num>
  <w:num w:numId="48">
    <w:abstractNumId w:val="51"/>
  </w:num>
  <w:num w:numId="49">
    <w:abstractNumId w:val="21"/>
  </w:num>
  <w:num w:numId="50">
    <w:abstractNumId w:val="26"/>
  </w:num>
  <w:num w:numId="51">
    <w:abstractNumId w:val="74"/>
  </w:num>
  <w:num w:numId="52">
    <w:abstractNumId w:val="24"/>
  </w:num>
  <w:num w:numId="53">
    <w:abstractNumId w:val="53"/>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59"/>
  </w:num>
  <w:num w:numId="58">
    <w:abstractNumId w:val="10"/>
  </w:num>
  <w:num w:numId="59">
    <w:abstractNumId w:val="7"/>
  </w:num>
  <w:num w:numId="60">
    <w:abstractNumId w:val="27"/>
  </w:num>
  <w:num w:numId="61">
    <w:abstractNumId w:val="48"/>
  </w:num>
  <w:num w:numId="62">
    <w:abstractNumId w:val="36"/>
  </w:num>
  <w:num w:numId="63">
    <w:abstractNumId w:val="31"/>
  </w:num>
  <w:num w:numId="64">
    <w:abstractNumId w:val="6"/>
  </w:num>
  <w:num w:numId="65">
    <w:abstractNumId w:val="65"/>
  </w:num>
  <w:num w:numId="66">
    <w:abstractNumId w:val="29"/>
  </w:num>
  <w:num w:numId="67">
    <w:abstractNumId w:val="49"/>
  </w:num>
  <w:num w:numId="68">
    <w:abstractNumId w:val="62"/>
  </w:num>
  <w:num w:numId="6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num>
  <w:num w:numId="71">
    <w:abstractNumId w:val="67"/>
  </w:num>
  <w:num w:numId="72">
    <w:abstractNumId w:val="33"/>
  </w:num>
  <w:num w:numId="73">
    <w:abstractNumId w:val="5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43E26"/>
    <w:rsid w:val="00003745"/>
    <w:rsid w:val="0000691E"/>
    <w:rsid w:val="000112A1"/>
    <w:rsid w:val="00012457"/>
    <w:rsid w:val="00012EFF"/>
    <w:rsid w:val="000146DF"/>
    <w:rsid w:val="00016A56"/>
    <w:rsid w:val="000216EA"/>
    <w:rsid w:val="00022206"/>
    <w:rsid w:val="00034CCF"/>
    <w:rsid w:val="00034FFC"/>
    <w:rsid w:val="000419D6"/>
    <w:rsid w:val="000427CF"/>
    <w:rsid w:val="00044F79"/>
    <w:rsid w:val="0005205C"/>
    <w:rsid w:val="00052763"/>
    <w:rsid w:val="00061500"/>
    <w:rsid w:val="00062003"/>
    <w:rsid w:val="000729D2"/>
    <w:rsid w:val="00082211"/>
    <w:rsid w:val="00086D22"/>
    <w:rsid w:val="00090918"/>
    <w:rsid w:val="00095DEA"/>
    <w:rsid w:val="000A0405"/>
    <w:rsid w:val="000A2CA0"/>
    <w:rsid w:val="000B1C5B"/>
    <w:rsid w:val="000B200A"/>
    <w:rsid w:val="000B3662"/>
    <w:rsid w:val="000B493A"/>
    <w:rsid w:val="000B4AD0"/>
    <w:rsid w:val="000C0000"/>
    <w:rsid w:val="000C6EC6"/>
    <w:rsid w:val="000C7074"/>
    <w:rsid w:val="000E0203"/>
    <w:rsid w:val="000E0278"/>
    <w:rsid w:val="000E0484"/>
    <w:rsid w:val="000E0682"/>
    <w:rsid w:val="000E649D"/>
    <w:rsid w:val="000E7AC9"/>
    <w:rsid w:val="000F1A69"/>
    <w:rsid w:val="000F206C"/>
    <w:rsid w:val="000F2B1F"/>
    <w:rsid w:val="000F3969"/>
    <w:rsid w:val="00106262"/>
    <w:rsid w:val="00107281"/>
    <w:rsid w:val="00110800"/>
    <w:rsid w:val="0011410F"/>
    <w:rsid w:val="00116CB8"/>
    <w:rsid w:val="0012286E"/>
    <w:rsid w:val="0013084D"/>
    <w:rsid w:val="00131C02"/>
    <w:rsid w:val="001334CA"/>
    <w:rsid w:val="001360B4"/>
    <w:rsid w:val="00144340"/>
    <w:rsid w:val="00145765"/>
    <w:rsid w:val="001478B6"/>
    <w:rsid w:val="0015422B"/>
    <w:rsid w:val="00154D79"/>
    <w:rsid w:val="00160AFC"/>
    <w:rsid w:val="00160E9E"/>
    <w:rsid w:val="001647C7"/>
    <w:rsid w:val="0016704B"/>
    <w:rsid w:val="001774DE"/>
    <w:rsid w:val="001826A3"/>
    <w:rsid w:val="00190638"/>
    <w:rsid w:val="001918EE"/>
    <w:rsid w:val="001949B4"/>
    <w:rsid w:val="001969EF"/>
    <w:rsid w:val="001A4956"/>
    <w:rsid w:val="001A61A3"/>
    <w:rsid w:val="001B320D"/>
    <w:rsid w:val="001B7690"/>
    <w:rsid w:val="001C3882"/>
    <w:rsid w:val="001C6EE8"/>
    <w:rsid w:val="001D01E2"/>
    <w:rsid w:val="001D09A4"/>
    <w:rsid w:val="001D2BCF"/>
    <w:rsid w:val="001D353C"/>
    <w:rsid w:val="001D7CD7"/>
    <w:rsid w:val="001F093C"/>
    <w:rsid w:val="001F62EF"/>
    <w:rsid w:val="001F7C91"/>
    <w:rsid w:val="00212163"/>
    <w:rsid w:val="00232C8F"/>
    <w:rsid w:val="002341E6"/>
    <w:rsid w:val="00241161"/>
    <w:rsid w:val="00247BC9"/>
    <w:rsid w:val="002604CC"/>
    <w:rsid w:val="00271D45"/>
    <w:rsid w:val="00272DE9"/>
    <w:rsid w:val="00281754"/>
    <w:rsid w:val="00283A1B"/>
    <w:rsid w:val="0029458A"/>
    <w:rsid w:val="00295429"/>
    <w:rsid w:val="00296369"/>
    <w:rsid w:val="002A115E"/>
    <w:rsid w:val="002A3A9D"/>
    <w:rsid w:val="002A622F"/>
    <w:rsid w:val="002B641E"/>
    <w:rsid w:val="002B775D"/>
    <w:rsid w:val="002C0B26"/>
    <w:rsid w:val="002C16EF"/>
    <w:rsid w:val="002C2644"/>
    <w:rsid w:val="002C6B05"/>
    <w:rsid w:val="002D3E0D"/>
    <w:rsid w:val="002D7227"/>
    <w:rsid w:val="00305550"/>
    <w:rsid w:val="00307B95"/>
    <w:rsid w:val="00310E11"/>
    <w:rsid w:val="00314C64"/>
    <w:rsid w:val="00323DBA"/>
    <w:rsid w:val="0033316D"/>
    <w:rsid w:val="00337BA8"/>
    <w:rsid w:val="00341689"/>
    <w:rsid w:val="00342F26"/>
    <w:rsid w:val="00344D83"/>
    <w:rsid w:val="00352596"/>
    <w:rsid w:val="00356237"/>
    <w:rsid w:val="0035695E"/>
    <w:rsid w:val="00361A09"/>
    <w:rsid w:val="0039078E"/>
    <w:rsid w:val="00391213"/>
    <w:rsid w:val="00393D77"/>
    <w:rsid w:val="00394B96"/>
    <w:rsid w:val="00396AB3"/>
    <w:rsid w:val="003A36B6"/>
    <w:rsid w:val="003A43C0"/>
    <w:rsid w:val="003A5839"/>
    <w:rsid w:val="003A6255"/>
    <w:rsid w:val="003B4B3F"/>
    <w:rsid w:val="003C31A7"/>
    <w:rsid w:val="003C62B9"/>
    <w:rsid w:val="003E642D"/>
    <w:rsid w:val="003F25EC"/>
    <w:rsid w:val="003F377C"/>
    <w:rsid w:val="003F61E5"/>
    <w:rsid w:val="003F68BE"/>
    <w:rsid w:val="004005CA"/>
    <w:rsid w:val="0040172A"/>
    <w:rsid w:val="00402E75"/>
    <w:rsid w:val="004064A6"/>
    <w:rsid w:val="00414910"/>
    <w:rsid w:val="0042179D"/>
    <w:rsid w:val="00421C2D"/>
    <w:rsid w:val="004248B7"/>
    <w:rsid w:val="00432E40"/>
    <w:rsid w:val="00435A2F"/>
    <w:rsid w:val="00443123"/>
    <w:rsid w:val="00453A77"/>
    <w:rsid w:val="00460017"/>
    <w:rsid w:val="00461F92"/>
    <w:rsid w:val="0047555C"/>
    <w:rsid w:val="00475AB2"/>
    <w:rsid w:val="00487981"/>
    <w:rsid w:val="00487BAA"/>
    <w:rsid w:val="004A09DC"/>
    <w:rsid w:val="004A385A"/>
    <w:rsid w:val="004A3929"/>
    <w:rsid w:val="004B5D47"/>
    <w:rsid w:val="004B7F00"/>
    <w:rsid w:val="004E1BA2"/>
    <w:rsid w:val="004E5ABC"/>
    <w:rsid w:val="004E5BB4"/>
    <w:rsid w:val="005002D7"/>
    <w:rsid w:val="0050032C"/>
    <w:rsid w:val="00500ECE"/>
    <w:rsid w:val="00506435"/>
    <w:rsid w:val="0051047D"/>
    <w:rsid w:val="00513E89"/>
    <w:rsid w:val="005244DE"/>
    <w:rsid w:val="005300B5"/>
    <w:rsid w:val="00531748"/>
    <w:rsid w:val="00532A7D"/>
    <w:rsid w:val="00535B4C"/>
    <w:rsid w:val="0054146B"/>
    <w:rsid w:val="00544241"/>
    <w:rsid w:val="00544728"/>
    <w:rsid w:val="00552926"/>
    <w:rsid w:val="0055544B"/>
    <w:rsid w:val="00555B87"/>
    <w:rsid w:val="00563CD8"/>
    <w:rsid w:val="005726C5"/>
    <w:rsid w:val="005730CD"/>
    <w:rsid w:val="005806EC"/>
    <w:rsid w:val="005906CC"/>
    <w:rsid w:val="00592E95"/>
    <w:rsid w:val="005A0E34"/>
    <w:rsid w:val="005A2033"/>
    <w:rsid w:val="005A3E6B"/>
    <w:rsid w:val="005B789B"/>
    <w:rsid w:val="005C11D4"/>
    <w:rsid w:val="005E4D75"/>
    <w:rsid w:val="005E66FC"/>
    <w:rsid w:val="005E7B0B"/>
    <w:rsid w:val="005F4650"/>
    <w:rsid w:val="005F68B5"/>
    <w:rsid w:val="0060584E"/>
    <w:rsid w:val="0061160A"/>
    <w:rsid w:val="00614D55"/>
    <w:rsid w:val="00622259"/>
    <w:rsid w:val="00623F3D"/>
    <w:rsid w:val="00624E3F"/>
    <w:rsid w:val="006271E6"/>
    <w:rsid w:val="006275AB"/>
    <w:rsid w:val="00627688"/>
    <w:rsid w:val="00631A0C"/>
    <w:rsid w:val="0063383C"/>
    <w:rsid w:val="0063596D"/>
    <w:rsid w:val="00637D94"/>
    <w:rsid w:val="0064274F"/>
    <w:rsid w:val="00646075"/>
    <w:rsid w:val="00655FBC"/>
    <w:rsid w:val="0065779E"/>
    <w:rsid w:val="00662674"/>
    <w:rsid w:val="00664BEF"/>
    <w:rsid w:val="00664E4D"/>
    <w:rsid w:val="006667CD"/>
    <w:rsid w:val="00666B48"/>
    <w:rsid w:val="006751EA"/>
    <w:rsid w:val="0067628E"/>
    <w:rsid w:val="00677A78"/>
    <w:rsid w:val="00680CFD"/>
    <w:rsid w:val="00682B10"/>
    <w:rsid w:val="00690F6B"/>
    <w:rsid w:val="00695504"/>
    <w:rsid w:val="006A288B"/>
    <w:rsid w:val="006A2AD6"/>
    <w:rsid w:val="006A6620"/>
    <w:rsid w:val="006B1948"/>
    <w:rsid w:val="006B3768"/>
    <w:rsid w:val="006B39FE"/>
    <w:rsid w:val="006B3DD9"/>
    <w:rsid w:val="006C0113"/>
    <w:rsid w:val="006D33F8"/>
    <w:rsid w:val="006D6741"/>
    <w:rsid w:val="006E1587"/>
    <w:rsid w:val="006E15EF"/>
    <w:rsid w:val="006E5CA2"/>
    <w:rsid w:val="006E5CDC"/>
    <w:rsid w:val="006E5EF6"/>
    <w:rsid w:val="006F49BA"/>
    <w:rsid w:val="006F793A"/>
    <w:rsid w:val="00705027"/>
    <w:rsid w:val="00712DE2"/>
    <w:rsid w:val="00722189"/>
    <w:rsid w:val="007308DD"/>
    <w:rsid w:val="0073156C"/>
    <w:rsid w:val="007441E1"/>
    <w:rsid w:val="00746933"/>
    <w:rsid w:val="00751053"/>
    <w:rsid w:val="00764D8C"/>
    <w:rsid w:val="00766C7F"/>
    <w:rsid w:val="00767DC7"/>
    <w:rsid w:val="007740D7"/>
    <w:rsid w:val="00774F2C"/>
    <w:rsid w:val="00776DC4"/>
    <w:rsid w:val="00782419"/>
    <w:rsid w:val="00786A09"/>
    <w:rsid w:val="007939E0"/>
    <w:rsid w:val="007946AE"/>
    <w:rsid w:val="007974AC"/>
    <w:rsid w:val="00797959"/>
    <w:rsid w:val="00797FCB"/>
    <w:rsid w:val="007A2452"/>
    <w:rsid w:val="007B0936"/>
    <w:rsid w:val="007B0B00"/>
    <w:rsid w:val="007B19C4"/>
    <w:rsid w:val="007B707C"/>
    <w:rsid w:val="007C4225"/>
    <w:rsid w:val="007D26C6"/>
    <w:rsid w:val="007D4FD6"/>
    <w:rsid w:val="007D4FE8"/>
    <w:rsid w:val="007D6E7D"/>
    <w:rsid w:val="007E41BA"/>
    <w:rsid w:val="007F4AEA"/>
    <w:rsid w:val="00804C95"/>
    <w:rsid w:val="00810443"/>
    <w:rsid w:val="00811E3E"/>
    <w:rsid w:val="008129D2"/>
    <w:rsid w:val="00813277"/>
    <w:rsid w:val="008144D7"/>
    <w:rsid w:val="00815328"/>
    <w:rsid w:val="00817D50"/>
    <w:rsid w:val="0082117F"/>
    <w:rsid w:val="008217AB"/>
    <w:rsid w:val="0082269E"/>
    <w:rsid w:val="00822D61"/>
    <w:rsid w:val="00845089"/>
    <w:rsid w:val="008460D4"/>
    <w:rsid w:val="00855A58"/>
    <w:rsid w:val="00856481"/>
    <w:rsid w:val="00856D59"/>
    <w:rsid w:val="008709BC"/>
    <w:rsid w:val="008763E0"/>
    <w:rsid w:val="00884938"/>
    <w:rsid w:val="008A7D69"/>
    <w:rsid w:val="008B4A3A"/>
    <w:rsid w:val="008B692A"/>
    <w:rsid w:val="008B6BFC"/>
    <w:rsid w:val="008C30AC"/>
    <w:rsid w:val="008C7352"/>
    <w:rsid w:val="008D0E1F"/>
    <w:rsid w:val="008D23C0"/>
    <w:rsid w:val="008E4A9B"/>
    <w:rsid w:val="008F0544"/>
    <w:rsid w:val="008F3C73"/>
    <w:rsid w:val="00902EA2"/>
    <w:rsid w:val="009030CA"/>
    <w:rsid w:val="009235F6"/>
    <w:rsid w:val="00925AEA"/>
    <w:rsid w:val="00931C03"/>
    <w:rsid w:val="00935C89"/>
    <w:rsid w:val="00936318"/>
    <w:rsid w:val="00937032"/>
    <w:rsid w:val="00970E36"/>
    <w:rsid w:val="00972BFA"/>
    <w:rsid w:val="0097418C"/>
    <w:rsid w:val="0097699C"/>
    <w:rsid w:val="0098568A"/>
    <w:rsid w:val="009902CD"/>
    <w:rsid w:val="00991267"/>
    <w:rsid w:val="009A383B"/>
    <w:rsid w:val="009A4ECE"/>
    <w:rsid w:val="009A7039"/>
    <w:rsid w:val="009C5E05"/>
    <w:rsid w:val="009C66DF"/>
    <w:rsid w:val="009C740F"/>
    <w:rsid w:val="009D0301"/>
    <w:rsid w:val="009D262B"/>
    <w:rsid w:val="009E4417"/>
    <w:rsid w:val="009E725D"/>
    <w:rsid w:val="009F40E0"/>
    <w:rsid w:val="00A03EA5"/>
    <w:rsid w:val="00A15390"/>
    <w:rsid w:val="00A258DE"/>
    <w:rsid w:val="00A31398"/>
    <w:rsid w:val="00A31BB2"/>
    <w:rsid w:val="00A325D0"/>
    <w:rsid w:val="00A32BC0"/>
    <w:rsid w:val="00A45B65"/>
    <w:rsid w:val="00A4607B"/>
    <w:rsid w:val="00A50E25"/>
    <w:rsid w:val="00A63DA4"/>
    <w:rsid w:val="00A709D0"/>
    <w:rsid w:val="00A721AE"/>
    <w:rsid w:val="00A7248B"/>
    <w:rsid w:val="00A73675"/>
    <w:rsid w:val="00A75BC6"/>
    <w:rsid w:val="00A76DEA"/>
    <w:rsid w:val="00A774B6"/>
    <w:rsid w:val="00A80935"/>
    <w:rsid w:val="00A8466F"/>
    <w:rsid w:val="00A931EB"/>
    <w:rsid w:val="00AA3A43"/>
    <w:rsid w:val="00AA477F"/>
    <w:rsid w:val="00AB4138"/>
    <w:rsid w:val="00AC11CF"/>
    <w:rsid w:val="00AC6EB6"/>
    <w:rsid w:val="00AE2AEE"/>
    <w:rsid w:val="00AE797B"/>
    <w:rsid w:val="00AF41B7"/>
    <w:rsid w:val="00B07CDE"/>
    <w:rsid w:val="00B236DE"/>
    <w:rsid w:val="00B27C5C"/>
    <w:rsid w:val="00B305A1"/>
    <w:rsid w:val="00B330C8"/>
    <w:rsid w:val="00B40022"/>
    <w:rsid w:val="00B43E3C"/>
    <w:rsid w:val="00B44ED2"/>
    <w:rsid w:val="00B52754"/>
    <w:rsid w:val="00B65D38"/>
    <w:rsid w:val="00B716DD"/>
    <w:rsid w:val="00B75CA9"/>
    <w:rsid w:val="00B76B27"/>
    <w:rsid w:val="00B87DE2"/>
    <w:rsid w:val="00BA02AA"/>
    <w:rsid w:val="00BB0F1A"/>
    <w:rsid w:val="00BB4536"/>
    <w:rsid w:val="00BC6190"/>
    <w:rsid w:val="00BD6F7F"/>
    <w:rsid w:val="00BD7CF8"/>
    <w:rsid w:val="00BF5E48"/>
    <w:rsid w:val="00C02887"/>
    <w:rsid w:val="00C06598"/>
    <w:rsid w:val="00C07058"/>
    <w:rsid w:val="00C14E43"/>
    <w:rsid w:val="00C254C5"/>
    <w:rsid w:val="00C355B2"/>
    <w:rsid w:val="00C43E26"/>
    <w:rsid w:val="00C477E2"/>
    <w:rsid w:val="00C55E71"/>
    <w:rsid w:val="00C71957"/>
    <w:rsid w:val="00C85F21"/>
    <w:rsid w:val="00C94E2E"/>
    <w:rsid w:val="00C9588B"/>
    <w:rsid w:val="00CB0065"/>
    <w:rsid w:val="00CB029A"/>
    <w:rsid w:val="00CC1CB0"/>
    <w:rsid w:val="00CC1DA2"/>
    <w:rsid w:val="00CC21CE"/>
    <w:rsid w:val="00CC6C1F"/>
    <w:rsid w:val="00CD2683"/>
    <w:rsid w:val="00CD3034"/>
    <w:rsid w:val="00CD564A"/>
    <w:rsid w:val="00CF254D"/>
    <w:rsid w:val="00CF26B3"/>
    <w:rsid w:val="00CF5CD7"/>
    <w:rsid w:val="00D023F7"/>
    <w:rsid w:val="00D073C6"/>
    <w:rsid w:val="00D22B78"/>
    <w:rsid w:val="00D41831"/>
    <w:rsid w:val="00D471E1"/>
    <w:rsid w:val="00D54CC9"/>
    <w:rsid w:val="00D55B36"/>
    <w:rsid w:val="00D8118C"/>
    <w:rsid w:val="00D935DC"/>
    <w:rsid w:val="00D955B5"/>
    <w:rsid w:val="00DB1706"/>
    <w:rsid w:val="00DB58B6"/>
    <w:rsid w:val="00DC02A0"/>
    <w:rsid w:val="00DC1097"/>
    <w:rsid w:val="00DC7866"/>
    <w:rsid w:val="00DD6E20"/>
    <w:rsid w:val="00DD78E7"/>
    <w:rsid w:val="00DF070B"/>
    <w:rsid w:val="00DF371C"/>
    <w:rsid w:val="00DF3782"/>
    <w:rsid w:val="00DF3B5C"/>
    <w:rsid w:val="00DF539A"/>
    <w:rsid w:val="00E03743"/>
    <w:rsid w:val="00E03C47"/>
    <w:rsid w:val="00E14A50"/>
    <w:rsid w:val="00E22217"/>
    <w:rsid w:val="00E236D3"/>
    <w:rsid w:val="00E27764"/>
    <w:rsid w:val="00E27B9F"/>
    <w:rsid w:val="00E30209"/>
    <w:rsid w:val="00E31432"/>
    <w:rsid w:val="00E32459"/>
    <w:rsid w:val="00E33974"/>
    <w:rsid w:val="00E33E8F"/>
    <w:rsid w:val="00E50CD3"/>
    <w:rsid w:val="00E54FE6"/>
    <w:rsid w:val="00E57247"/>
    <w:rsid w:val="00E6388B"/>
    <w:rsid w:val="00E719C8"/>
    <w:rsid w:val="00E91B42"/>
    <w:rsid w:val="00E9614B"/>
    <w:rsid w:val="00EA2D62"/>
    <w:rsid w:val="00EA4AE2"/>
    <w:rsid w:val="00EA5479"/>
    <w:rsid w:val="00EA7930"/>
    <w:rsid w:val="00EB09F6"/>
    <w:rsid w:val="00EB4204"/>
    <w:rsid w:val="00EC3B9F"/>
    <w:rsid w:val="00EC4629"/>
    <w:rsid w:val="00EC52EF"/>
    <w:rsid w:val="00EC5ACA"/>
    <w:rsid w:val="00EC6D11"/>
    <w:rsid w:val="00ED323E"/>
    <w:rsid w:val="00ED3909"/>
    <w:rsid w:val="00ED5E76"/>
    <w:rsid w:val="00ED6390"/>
    <w:rsid w:val="00ED69EC"/>
    <w:rsid w:val="00ED7FA4"/>
    <w:rsid w:val="00EE3920"/>
    <w:rsid w:val="00EE5BA9"/>
    <w:rsid w:val="00EF0F1D"/>
    <w:rsid w:val="00EF50AF"/>
    <w:rsid w:val="00EF6410"/>
    <w:rsid w:val="00F03680"/>
    <w:rsid w:val="00F04E39"/>
    <w:rsid w:val="00F077A2"/>
    <w:rsid w:val="00F107DD"/>
    <w:rsid w:val="00F12DCE"/>
    <w:rsid w:val="00F14138"/>
    <w:rsid w:val="00F20229"/>
    <w:rsid w:val="00F34DFF"/>
    <w:rsid w:val="00F36377"/>
    <w:rsid w:val="00F374A1"/>
    <w:rsid w:val="00F37CC8"/>
    <w:rsid w:val="00F37F95"/>
    <w:rsid w:val="00F43B2E"/>
    <w:rsid w:val="00F441D8"/>
    <w:rsid w:val="00F56953"/>
    <w:rsid w:val="00F56C93"/>
    <w:rsid w:val="00F6149D"/>
    <w:rsid w:val="00F625BA"/>
    <w:rsid w:val="00F626C6"/>
    <w:rsid w:val="00F66601"/>
    <w:rsid w:val="00F6760E"/>
    <w:rsid w:val="00F737DD"/>
    <w:rsid w:val="00F74E87"/>
    <w:rsid w:val="00F752F1"/>
    <w:rsid w:val="00F75D3A"/>
    <w:rsid w:val="00F76C22"/>
    <w:rsid w:val="00F934C5"/>
    <w:rsid w:val="00F96616"/>
    <w:rsid w:val="00FB2801"/>
    <w:rsid w:val="00FB3EF5"/>
    <w:rsid w:val="00FB4104"/>
    <w:rsid w:val="00FC0598"/>
    <w:rsid w:val="00FD2543"/>
    <w:rsid w:val="00FD45AC"/>
    <w:rsid w:val="00FE3EF6"/>
    <w:rsid w:val="00FF364E"/>
    <w:rsid w:val="00FF5D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uiPriority="0"/>
    <w:lsdException w:name="footer" w:uiPriority="0"/>
    <w:lsdException w:name="caption" w:locked="1" w:uiPriority="0" w:qFormat="1"/>
    <w:lsdException w:name="page number" w:uiPriority="0"/>
    <w:lsdException w:name="Title" w:locked="1" w:semiHidden="0" w:unhideWhenUsed="0" w:qFormat="1"/>
    <w:lsdException w:name="Default Paragraph Font" w:locked="1" w:uiPriority="0"/>
    <w:lsdException w:name="Body Text" w:locked="1" w:uiPriority="0"/>
    <w:lsdException w:name="Subtitle" w:locked="1" w:semiHidden="0" w:uiPriority="0" w:unhideWhenUsed="0" w:qFormat="1"/>
    <w:lsdException w:name="Body Text 2" w:uiPriority="0"/>
    <w:lsdException w:name="Body Text 3" w:locked="1" w:uiPriority="0"/>
    <w:lsdException w:name="Hyperlink" w:locked="1"/>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38"/>
    <w:rPr>
      <w:rFonts w:ascii="Times New Roman" w:eastAsia="Times New Roman" w:hAnsi="Times New Roman"/>
      <w:sz w:val="24"/>
      <w:szCs w:val="24"/>
    </w:rPr>
  </w:style>
  <w:style w:type="paragraph" w:styleId="1">
    <w:name w:val="heading 1"/>
    <w:basedOn w:val="a"/>
    <w:next w:val="a"/>
    <w:link w:val="10"/>
    <w:qFormat/>
    <w:rsid w:val="00884938"/>
    <w:pPr>
      <w:keepNext/>
      <w:jc w:val="center"/>
      <w:outlineLvl w:val="0"/>
    </w:pPr>
    <w:rPr>
      <w:rFonts w:eastAsia="Calibri"/>
      <w:b/>
      <w:bCs/>
    </w:rPr>
  </w:style>
  <w:style w:type="paragraph" w:styleId="2">
    <w:name w:val="heading 2"/>
    <w:basedOn w:val="a"/>
    <w:next w:val="a"/>
    <w:link w:val="20"/>
    <w:uiPriority w:val="99"/>
    <w:qFormat/>
    <w:rsid w:val="00884938"/>
    <w:pPr>
      <w:keepNext/>
      <w:keepLines/>
      <w:spacing w:before="200"/>
      <w:outlineLvl w:val="1"/>
    </w:pPr>
    <w:rPr>
      <w:rFonts w:ascii="Cambria" w:eastAsia="Calibri" w:hAnsi="Cambria" w:cs="Cambria"/>
      <w:b/>
      <w:bCs/>
      <w:color w:val="4F81BD"/>
      <w:sz w:val="26"/>
      <w:szCs w:val="26"/>
    </w:rPr>
  </w:style>
  <w:style w:type="paragraph" w:styleId="3">
    <w:name w:val="heading 3"/>
    <w:basedOn w:val="a"/>
    <w:next w:val="a"/>
    <w:link w:val="30"/>
    <w:qFormat/>
    <w:rsid w:val="00884938"/>
    <w:pPr>
      <w:keepNext/>
      <w:jc w:val="both"/>
      <w:outlineLvl w:val="2"/>
    </w:pPr>
    <w:rPr>
      <w:rFonts w:eastAsia="Calibri"/>
      <w:b/>
      <w:bCs/>
    </w:rPr>
  </w:style>
  <w:style w:type="paragraph" w:styleId="4">
    <w:name w:val="heading 4"/>
    <w:basedOn w:val="a"/>
    <w:next w:val="a"/>
    <w:link w:val="40"/>
    <w:qFormat/>
    <w:rsid w:val="00884938"/>
    <w:pPr>
      <w:keepNext/>
      <w:keepLines/>
      <w:spacing w:before="200"/>
      <w:outlineLvl w:val="3"/>
    </w:pPr>
    <w:rPr>
      <w:rFonts w:ascii="Cambria" w:eastAsia="Calibri" w:hAnsi="Cambria" w:cs="Cambria"/>
      <w:b/>
      <w:bCs/>
      <w:i/>
      <w:iCs/>
      <w:color w:val="4F81BD"/>
    </w:rPr>
  </w:style>
  <w:style w:type="paragraph" w:styleId="5">
    <w:name w:val="heading 5"/>
    <w:basedOn w:val="a"/>
    <w:next w:val="a"/>
    <w:link w:val="50"/>
    <w:uiPriority w:val="99"/>
    <w:qFormat/>
    <w:rsid w:val="00884938"/>
    <w:pPr>
      <w:keepNext/>
      <w:jc w:val="both"/>
      <w:outlineLvl w:val="4"/>
    </w:pPr>
    <w:rPr>
      <w:rFonts w:eastAsia="Calibri"/>
      <w:b/>
      <w:bCs/>
      <w:sz w:val="20"/>
      <w:szCs w:val="20"/>
    </w:rPr>
  </w:style>
  <w:style w:type="paragraph" w:styleId="6">
    <w:name w:val="heading 6"/>
    <w:basedOn w:val="a"/>
    <w:next w:val="a"/>
    <w:link w:val="60"/>
    <w:uiPriority w:val="99"/>
    <w:qFormat/>
    <w:rsid w:val="00884938"/>
    <w:pPr>
      <w:keepNext/>
      <w:keepLines/>
      <w:spacing w:before="200"/>
      <w:outlineLvl w:val="5"/>
    </w:pPr>
    <w:rPr>
      <w:rFonts w:ascii="Cambria" w:eastAsia="Calibri" w:hAnsi="Cambria" w:cs="Cambria"/>
      <w:i/>
      <w:iCs/>
      <w:color w:val="243F60"/>
    </w:rPr>
  </w:style>
  <w:style w:type="paragraph" w:styleId="7">
    <w:name w:val="heading 7"/>
    <w:basedOn w:val="a"/>
    <w:next w:val="a"/>
    <w:link w:val="70"/>
    <w:uiPriority w:val="99"/>
    <w:qFormat/>
    <w:rsid w:val="00884938"/>
    <w:pPr>
      <w:keepNext/>
      <w:keepLines/>
      <w:spacing w:before="200"/>
      <w:outlineLvl w:val="6"/>
    </w:pPr>
    <w:rPr>
      <w:rFonts w:ascii="Cambria" w:eastAsia="Calibri"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4938"/>
    <w:rPr>
      <w:rFonts w:ascii="Times New Roman" w:hAnsi="Times New Roman" w:cs="Times New Roman"/>
      <w:b/>
      <w:bCs/>
      <w:sz w:val="24"/>
      <w:szCs w:val="24"/>
      <w:lang w:eastAsia="ru-RU"/>
    </w:rPr>
  </w:style>
  <w:style w:type="character" w:customStyle="1" w:styleId="20">
    <w:name w:val="Заголовок 2 Знак"/>
    <w:basedOn w:val="a0"/>
    <w:link w:val="2"/>
    <w:uiPriority w:val="99"/>
    <w:locked/>
    <w:rsid w:val="0088493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884938"/>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884938"/>
    <w:rPr>
      <w:rFonts w:ascii="Cambria" w:hAnsi="Cambria" w:cs="Cambria"/>
      <w:b/>
      <w:bCs/>
      <w:i/>
      <w:iCs/>
      <w:color w:val="4F81BD"/>
      <w:sz w:val="24"/>
      <w:szCs w:val="24"/>
      <w:lang w:eastAsia="ru-RU"/>
    </w:rPr>
  </w:style>
  <w:style w:type="character" w:customStyle="1" w:styleId="50">
    <w:name w:val="Заголовок 5 Знак"/>
    <w:basedOn w:val="a0"/>
    <w:link w:val="5"/>
    <w:uiPriority w:val="99"/>
    <w:semiHidden/>
    <w:locked/>
    <w:rsid w:val="00884938"/>
    <w:rPr>
      <w:rFonts w:ascii="Times New Roman" w:hAnsi="Times New Roman" w:cs="Times New Roman"/>
      <w:b/>
      <w:bCs/>
      <w:sz w:val="20"/>
      <w:szCs w:val="20"/>
      <w:lang w:eastAsia="ru-RU"/>
    </w:rPr>
  </w:style>
  <w:style w:type="character" w:customStyle="1" w:styleId="60">
    <w:name w:val="Заголовок 6 Знак"/>
    <w:basedOn w:val="a0"/>
    <w:link w:val="6"/>
    <w:uiPriority w:val="99"/>
    <w:semiHidden/>
    <w:locked/>
    <w:rsid w:val="00884938"/>
    <w:rPr>
      <w:rFonts w:ascii="Cambria" w:hAnsi="Cambria" w:cs="Cambria"/>
      <w:i/>
      <w:iCs/>
      <w:color w:val="243F60"/>
      <w:sz w:val="24"/>
      <w:szCs w:val="24"/>
      <w:lang w:eastAsia="ru-RU"/>
    </w:rPr>
  </w:style>
  <w:style w:type="character" w:customStyle="1" w:styleId="70">
    <w:name w:val="Заголовок 7 Знак"/>
    <w:basedOn w:val="a0"/>
    <w:link w:val="7"/>
    <w:uiPriority w:val="99"/>
    <w:locked/>
    <w:rsid w:val="00884938"/>
    <w:rPr>
      <w:rFonts w:ascii="Cambria" w:hAnsi="Cambria" w:cs="Cambria"/>
      <w:i/>
      <w:iCs/>
      <w:color w:val="404040"/>
      <w:sz w:val="24"/>
      <w:szCs w:val="24"/>
      <w:lang w:eastAsia="ru-RU"/>
    </w:rPr>
  </w:style>
  <w:style w:type="character" w:styleId="a3">
    <w:name w:val="Hyperlink"/>
    <w:basedOn w:val="a0"/>
    <w:uiPriority w:val="99"/>
    <w:rsid w:val="00884938"/>
    <w:rPr>
      <w:color w:val="0000FF"/>
      <w:u w:val="single"/>
    </w:rPr>
  </w:style>
  <w:style w:type="character" w:styleId="a4">
    <w:name w:val="FollowedHyperlink"/>
    <w:basedOn w:val="a0"/>
    <w:uiPriority w:val="99"/>
    <w:semiHidden/>
    <w:rsid w:val="00884938"/>
    <w:rPr>
      <w:color w:val="800080"/>
      <w:u w:val="single"/>
    </w:rPr>
  </w:style>
  <w:style w:type="character" w:styleId="a5">
    <w:name w:val="Emphasis"/>
    <w:basedOn w:val="a0"/>
    <w:uiPriority w:val="99"/>
    <w:qFormat/>
    <w:rsid w:val="00884938"/>
    <w:rPr>
      <w:rFonts w:ascii="Times New Roman" w:hAnsi="Times New Roman" w:cs="Times New Roman"/>
      <w:i/>
      <w:iCs/>
    </w:rPr>
  </w:style>
  <w:style w:type="paragraph" w:styleId="a6">
    <w:name w:val="Normal (Web)"/>
    <w:basedOn w:val="a"/>
    <w:rsid w:val="00884938"/>
    <w:pPr>
      <w:spacing w:before="100" w:beforeAutospacing="1" w:after="100" w:afterAutospacing="1"/>
    </w:pPr>
  </w:style>
  <w:style w:type="paragraph" w:styleId="11">
    <w:name w:val="toc 1"/>
    <w:basedOn w:val="a"/>
    <w:next w:val="a"/>
    <w:autoRedefine/>
    <w:uiPriority w:val="99"/>
    <w:semiHidden/>
    <w:rsid w:val="00884938"/>
    <w:pPr>
      <w:tabs>
        <w:tab w:val="right" w:leader="dot" w:pos="9345"/>
      </w:tabs>
      <w:spacing w:line="360" w:lineRule="auto"/>
    </w:pPr>
    <w:rPr>
      <w:b/>
      <w:bCs/>
      <w:noProof/>
    </w:rPr>
  </w:style>
  <w:style w:type="paragraph" w:styleId="21">
    <w:name w:val="toc 2"/>
    <w:basedOn w:val="a"/>
    <w:next w:val="a"/>
    <w:autoRedefine/>
    <w:uiPriority w:val="99"/>
    <w:semiHidden/>
    <w:rsid w:val="00884938"/>
    <w:pPr>
      <w:tabs>
        <w:tab w:val="right" w:leader="dot" w:pos="9345"/>
      </w:tabs>
      <w:spacing w:line="360" w:lineRule="auto"/>
      <w:ind w:left="240"/>
      <w:jc w:val="both"/>
    </w:pPr>
    <w:rPr>
      <w:noProof/>
    </w:rPr>
  </w:style>
  <w:style w:type="paragraph" w:styleId="a7">
    <w:name w:val="header"/>
    <w:basedOn w:val="a"/>
    <w:link w:val="a8"/>
    <w:rsid w:val="00884938"/>
    <w:pPr>
      <w:tabs>
        <w:tab w:val="center" w:pos="4677"/>
        <w:tab w:val="right" w:pos="9355"/>
      </w:tabs>
    </w:pPr>
    <w:rPr>
      <w:rFonts w:ascii="Calibri" w:eastAsia="Calibri" w:hAnsi="Calibri" w:cs="Calibri"/>
      <w:sz w:val="20"/>
      <w:szCs w:val="20"/>
    </w:rPr>
  </w:style>
  <w:style w:type="character" w:customStyle="1" w:styleId="a8">
    <w:name w:val="Верхний колонтитул Знак"/>
    <w:basedOn w:val="a0"/>
    <w:link w:val="a7"/>
    <w:uiPriority w:val="99"/>
    <w:semiHidden/>
    <w:locked/>
    <w:rsid w:val="00884938"/>
    <w:rPr>
      <w:rFonts w:ascii="Calibri" w:hAnsi="Calibri" w:cs="Calibri"/>
      <w:lang w:eastAsia="ru-RU"/>
    </w:rPr>
  </w:style>
  <w:style w:type="paragraph" w:styleId="a9">
    <w:name w:val="footer"/>
    <w:basedOn w:val="a"/>
    <w:link w:val="aa"/>
    <w:rsid w:val="00884938"/>
    <w:pPr>
      <w:tabs>
        <w:tab w:val="center" w:pos="4153"/>
        <w:tab w:val="right" w:pos="8306"/>
      </w:tabs>
    </w:pPr>
    <w:rPr>
      <w:rFonts w:eastAsia="Calibri"/>
    </w:rPr>
  </w:style>
  <w:style w:type="character" w:customStyle="1" w:styleId="aa">
    <w:name w:val="Нижний колонтитул Знак"/>
    <w:basedOn w:val="a0"/>
    <w:link w:val="a9"/>
    <w:uiPriority w:val="99"/>
    <w:semiHidden/>
    <w:locked/>
    <w:rsid w:val="00884938"/>
    <w:rPr>
      <w:rFonts w:ascii="Times New Roman" w:hAnsi="Times New Roman" w:cs="Times New Roman"/>
      <w:sz w:val="24"/>
      <w:szCs w:val="24"/>
      <w:lang w:eastAsia="ru-RU"/>
    </w:rPr>
  </w:style>
  <w:style w:type="paragraph" w:styleId="ab">
    <w:name w:val="caption"/>
    <w:basedOn w:val="a"/>
    <w:next w:val="a"/>
    <w:uiPriority w:val="99"/>
    <w:qFormat/>
    <w:rsid w:val="00884938"/>
    <w:pPr>
      <w:jc w:val="center"/>
    </w:pPr>
    <w:rPr>
      <w:b/>
      <w:bCs/>
    </w:rPr>
  </w:style>
  <w:style w:type="paragraph" w:styleId="ac">
    <w:name w:val="Title"/>
    <w:basedOn w:val="a"/>
    <w:link w:val="ad"/>
    <w:uiPriority w:val="99"/>
    <w:qFormat/>
    <w:rsid w:val="00884938"/>
    <w:pPr>
      <w:jc w:val="center"/>
    </w:pPr>
    <w:rPr>
      <w:rFonts w:eastAsia="Calibri"/>
      <w:b/>
      <w:bCs/>
    </w:rPr>
  </w:style>
  <w:style w:type="character" w:customStyle="1" w:styleId="ad">
    <w:name w:val="Название Знак"/>
    <w:basedOn w:val="a0"/>
    <w:link w:val="ac"/>
    <w:uiPriority w:val="99"/>
    <w:locked/>
    <w:rsid w:val="00884938"/>
    <w:rPr>
      <w:rFonts w:ascii="Times New Roman" w:hAnsi="Times New Roman" w:cs="Times New Roman"/>
      <w:b/>
      <w:bCs/>
      <w:sz w:val="24"/>
      <w:szCs w:val="24"/>
      <w:lang w:eastAsia="ru-RU"/>
    </w:rPr>
  </w:style>
  <w:style w:type="paragraph" w:styleId="ae">
    <w:name w:val="Body Text"/>
    <w:basedOn w:val="a"/>
    <w:link w:val="af"/>
    <w:rsid w:val="00884938"/>
    <w:pPr>
      <w:jc w:val="center"/>
    </w:pPr>
    <w:rPr>
      <w:rFonts w:eastAsia="Calibri"/>
    </w:rPr>
  </w:style>
  <w:style w:type="character" w:customStyle="1" w:styleId="af">
    <w:name w:val="Основной текст Знак"/>
    <w:basedOn w:val="a0"/>
    <w:link w:val="ae"/>
    <w:uiPriority w:val="99"/>
    <w:locked/>
    <w:rsid w:val="00884938"/>
    <w:rPr>
      <w:rFonts w:ascii="Times New Roman" w:hAnsi="Times New Roman" w:cs="Times New Roman"/>
      <w:sz w:val="24"/>
      <w:szCs w:val="24"/>
      <w:lang w:eastAsia="ru-RU"/>
    </w:rPr>
  </w:style>
  <w:style w:type="paragraph" w:styleId="af0">
    <w:name w:val="Body Text Indent"/>
    <w:basedOn w:val="a"/>
    <w:link w:val="af1"/>
    <w:uiPriority w:val="99"/>
    <w:rsid w:val="00884938"/>
    <w:pPr>
      <w:ind w:firstLine="720"/>
    </w:pPr>
    <w:rPr>
      <w:rFonts w:eastAsia="Calibri"/>
    </w:rPr>
  </w:style>
  <w:style w:type="character" w:customStyle="1" w:styleId="af1">
    <w:name w:val="Основной текст с отступом Знак"/>
    <w:basedOn w:val="a0"/>
    <w:link w:val="af0"/>
    <w:uiPriority w:val="99"/>
    <w:locked/>
    <w:rsid w:val="00884938"/>
    <w:rPr>
      <w:rFonts w:ascii="Times New Roman" w:hAnsi="Times New Roman" w:cs="Times New Roman"/>
      <w:sz w:val="24"/>
      <w:szCs w:val="24"/>
      <w:lang w:eastAsia="ru-RU"/>
    </w:rPr>
  </w:style>
  <w:style w:type="paragraph" w:styleId="af2">
    <w:name w:val="Subtitle"/>
    <w:basedOn w:val="a"/>
    <w:link w:val="af3"/>
    <w:uiPriority w:val="99"/>
    <w:qFormat/>
    <w:rsid w:val="00884938"/>
    <w:pPr>
      <w:jc w:val="both"/>
    </w:pPr>
    <w:rPr>
      <w:rFonts w:eastAsia="Calibri"/>
      <w:b/>
      <w:bCs/>
    </w:rPr>
  </w:style>
  <w:style w:type="character" w:customStyle="1" w:styleId="af3">
    <w:name w:val="Подзаголовок Знак"/>
    <w:basedOn w:val="a0"/>
    <w:link w:val="af2"/>
    <w:uiPriority w:val="99"/>
    <w:locked/>
    <w:rsid w:val="00884938"/>
    <w:rPr>
      <w:rFonts w:ascii="Times New Roman" w:hAnsi="Times New Roman" w:cs="Times New Roman"/>
      <w:b/>
      <w:bCs/>
      <w:sz w:val="24"/>
      <w:szCs w:val="24"/>
      <w:lang w:eastAsia="ru-RU"/>
    </w:rPr>
  </w:style>
  <w:style w:type="paragraph" w:styleId="22">
    <w:name w:val="Body Text 2"/>
    <w:basedOn w:val="a"/>
    <w:link w:val="23"/>
    <w:rsid w:val="00884938"/>
    <w:pPr>
      <w:spacing w:after="120" w:line="480" w:lineRule="auto"/>
    </w:pPr>
    <w:rPr>
      <w:rFonts w:eastAsia="Calibri"/>
    </w:rPr>
  </w:style>
  <w:style w:type="character" w:customStyle="1" w:styleId="23">
    <w:name w:val="Основной текст 2 Знак"/>
    <w:basedOn w:val="a0"/>
    <w:link w:val="22"/>
    <w:uiPriority w:val="99"/>
    <w:locked/>
    <w:rsid w:val="00884938"/>
    <w:rPr>
      <w:rFonts w:ascii="Times New Roman" w:hAnsi="Times New Roman" w:cs="Times New Roman"/>
      <w:sz w:val="24"/>
      <w:szCs w:val="24"/>
      <w:lang w:eastAsia="ru-RU"/>
    </w:rPr>
  </w:style>
  <w:style w:type="paragraph" w:styleId="31">
    <w:name w:val="Body Text 3"/>
    <w:basedOn w:val="a"/>
    <w:link w:val="32"/>
    <w:uiPriority w:val="99"/>
    <w:rsid w:val="00884938"/>
    <w:pPr>
      <w:jc w:val="center"/>
    </w:pPr>
    <w:rPr>
      <w:rFonts w:eastAsia="Calibri"/>
      <w:b/>
      <w:bCs/>
    </w:rPr>
  </w:style>
  <w:style w:type="character" w:customStyle="1" w:styleId="32">
    <w:name w:val="Основной текст 3 Знак"/>
    <w:basedOn w:val="a0"/>
    <w:link w:val="31"/>
    <w:uiPriority w:val="99"/>
    <w:locked/>
    <w:rsid w:val="00884938"/>
    <w:rPr>
      <w:rFonts w:ascii="Times New Roman" w:hAnsi="Times New Roman" w:cs="Times New Roman"/>
      <w:b/>
      <w:bCs/>
      <w:sz w:val="24"/>
      <w:szCs w:val="24"/>
      <w:lang w:eastAsia="ru-RU"/>
    </w:rPr>
  </w:style>
  <w:style w:type="paragraph" w:styleId="24">
    <w:name w:val="Body Text Indent 2"/>
    <w:basedOn w:val="a"/>
    <w:link w:val="25"/>
    <w:uiPriority w:val="99"/>
    <w:semiHidden/>
    <w:rsid w:val="00884938"/>
    <w:pPr>
      <w:spacing w:after="120" w:line="480" w:lineRule="auto"/>
      <w:ind w:left="283"/>
    </w:pPr>
    <w:rPr>
      <w:rFonts w:eastAsia="Calibri"/>
    </w:rPr>
  </w:style>
  <w:style w:type="character" w:customStyle="1" w:styleId="25">
    <w:name w:val="Основной текст с отступом 2 Знак"/>
    <w:basedOn w:val="a0"/>
    <w:link w:val="24"/>
    <w:uiPriority w:val="99"/>
    <w:semiHidden/>
    <w:locked/>
    <w:rsid w:val="00884938"/>
    <w:rPr>
      <w:rFonts w:ascii="Times New Roman" w:hAnsi="Times New Roman" w:cs="Times New Roman"/>
      <w:sz w:val="24"/>
      <w:szCs w:val="24"/>
      <w:lang w:eastAsia="ru-RU"/>
    </w:rPr>
  </w:style>
  <w:style w:type="paragraph" w:styleId="33">
    <w:name w:val="Body Text Indent 3"/>
    <w:basedOn w:val="a"/>
    <w:link w:val="34"/>
    <w:uiPriority w:val="99"/>
    <w:rsid w:val="00884938"/>
    <w:pPr>
      <w:spacing w:after="120"/>
      <w:ind w:left="283"/>
    </w:pPr>
    <w:rPr>
      <w:rFonts w:eastAsia="Calibri"/>
      <w:sz w:val="16"/>
      <w:szCs w:val="16"/>
    </w:rPr>
  </w:style>
  <w:style w:type="character" w:customStyle="1" w:styleId="34">
    <w:name w:val="Основной текст с отступом 3 Знак"/>
    <w:basedOn w:val="a0"/>
    <w:link w:val="33"/>
    <w:uiPriority w:val="99"/>
    <w:locked/>
    <w:rsid w:val="00884938"/>
    <w:rPr>
      <w:rFonts w:ascii="Times New Roman" w:hAnsi="Times New Roman" w:cs="Times New Roman"/>
      <w:sz w:val="16"/>
      <w:szCs w:val="16"/>
      <w:lang w:eastAsia="ru-RU"/>
    </w:rPr>
  </w:style>
  <w:style w:type="paragraph" w:styleId="af4">
    <w:name w:val="Balloon Text"/>
    <w:basedOn w:val="a"/>
    <w:link w:val="af5"/>
    <w:uiPriority w:val="99"/>
    <w:semiHidden/>
    <w:rsid w:val="00884938"/>
    <w:rPr>
      <w:rFonts w:ascii="Tahoma" w:eastAsia="Calibri" w:hAnsi="Tahoma" w:cs="Tahoma"/>
      <w:sz w:val="16"/>
      <w:szCs w:val="16"/>
    </w:rPr>
  </w:style>
  <w:style w:type="character" w:customStyle="1" w:styleId="af5">
    <w:name w:val="Текст выноски Знак"/>
    <w:basedOn w:val="a0"/>
    <w:link w:val="af4"/>
    <w:uiPriority w:val="99"/>
    <w:semiHidden/>
    <w:locked/>
    <w:rsid w:val="00884938"/>
    <w:rPr>
      <w:rFonts w:ascii="Tahoma" w:hAnsi="Tahoma" w:cs="Tahoma"/>
      <w:sz w:val="16"/>
      <w:szCs w:val="16"/>
      <w:lang w:eastAsia="ru-RU"/>
    </w:rPr>
  </w:style>
  <w:style w:type="character" w:customStyle="1" w:styleId="af6">
    <w:name w:val="Без интервала Знак"/>
    <w:link w:val="af7"/>
    <w:uiPriority w:val="1"/>
    <w:locked/>
    <w:rsid w:val="00884938"/>
    <w:rPr>
      <w:rFonts w:ascii="Cambria" w:hAnsi="Cambria" w:cs="Cambria"/>
      <w:sz w:val="22"/>
      <w:szCs w:val="22"/>
      <w:lang w:val="en-US" w:eastAsia="en-US"/>
    </w:rPr>
  </w:style>
  <w:style w:type="paragraph" w:styleId="af7">
    <w:name w:val="No Spacing"/>
    <w:basedOn w:val="a"/>
    <w:link w:val="af6"/>
    <w:uiPriority w:val="1"/>
    <w:qFormat/>
    <w:rsid w:val="00884938"/>
    <w:rPr>
      <w:rFonts w:ascii="Cambria" w:eastAsia="Calibri" w:hAnsi="Cambria"/>
      <w:sz w:val="22"/>
      <w:szCs w:val="22"/>
      <w:lang w:val="en-US" w:eastAsia="en-US"/>
    </w:rPr>
  </w:style>
  <w:style w:type="paragraph" w:styleId="af8">
    <w:name w:val="Revision"/>
    <w:uiPriority w:val="99"/>
    <w:semiHidden/>
    <w:rsid w:val="00884938"/>
    <w:rPr>
      <w:rFonts w:ascii="Times New Roman" w:eastAsia="Times New Roman" w:hAnsi="Times New Roman"/>
      <w:sz w:val="24"/>
      <w:szCs w:val="24"/>
    </w:rPr>
  </w:style>
  <w:style w:type="paragraph" w:styleId="af9">
    <w:name w:val="List Paragraph"/>
    <w:basedOn w:val="a"/>
    <w:uiPriority w:val="99"/>
    <w:qFormat/>
    <w:rsid w:val="00884938"/>
    <w:pPr>
      <w:ind w:left="720"/>
    </w:pPr>
  </w:style>
  <w:style w:type="paragraph" w:customStyle="1" w:styleId="msolistparagraphcxspmiddle">
    <w:name w:val="msolistparagraphcxspmiddle"/>
    <w:basedOn w:val="a"/>
    <w:uiPriority w:val="99"/>
    <w:rsid w:val="00884938"/>
    <w:pPr>
      <w:spacing w:before="30" w:after="30"/>
    </w:pPr>
    <w:rPr>
      <w:sz w:val="20"/>
      <w:szCs w:val="20"/>
    </w:rPr>
  </w:style>
  <w:style w:type="paragraph" w:customStyle="1" w:styleId="msolistparagraphcxsplast">
    <w:name w:val="msolistparagraphcxsplast"/>
    <w:basedOn w:val="a"/>
    <w:uiPriority w:val="99"/>
    <w:rsid w:val="00884938"/>
    <w:pPr>
      <w:spacing w:before="30" w:after="30"/>
    </w:pPr>
    <w:rPr>
      <w:sz w:val="20"/>
      <w:szCs w:val="20"/>
    </w:rPr>
  </w:style>
  <w:style w:type="paragraph" w:customStyle="1" w:styleId="Style4">
    <w:name w:val="Style4"/>
    <w:basedOn w:val="a"/>
    <w:uiPriority w:val="99"/>
    <w:rsid w:val="00884938"/>
    <w:pPr>
      <w:widowControl w:val="0"/>
      <w:autoSpaceDE w:val="0"/>
      <w:autoSpaceDN w:val="0"/>
      <w:adjustRightInd w:val="0"/>
      <w:jc w:val="both"/>
    </w:pPr>
    <w:rPr>
      <w:rFonts w:ascii="Tahoma" w:hAnsi="Tahoma" w:cs="Tahoma"/>
    </w:rPr>
  </w:style>
  <w:style w:type="paragraph" w:customStyle="1" w:styleId="Style11">
    <w:name w:val="Style11"/>
    <w:basedOn w:val="a"/>
    <w:uiPriority w:val="99"/>
    <w:rsid w:val="00884938"/>
    <w:pPr>
      <w:widowControl w:val="0"/>
      <w:autoSpaceDE w:val="0"/>
      <w:autoSpaceDN w:val="0"/>
      <w:adjustRightInd w:val="0"/>
      <w:spacing w:line="259" w:lineRule="exact"/>
      <w:ind w:firstLine="384"/>
      <w:jc w:val="both"/>
    </w:pPr>
    <w:rPr>
      <w:rFonts w:ascii="Tahoma" w:hAnsi="Tahoma" w:cs="Tahoma"/>
    </w:rPr>
  </w:style>
  <w:style w:type="paragraph" w:customStyle="1" w:styleId="Style18">
    <w:name w:val="Style18"/>
    <w:basedOn w:val="a"/>
    <w:uiPriority w:val="99"/>
    <w:rsid w:val="00884938"/>
    <w:pPr>
      <w:widowControl w:val="0"/>
      <w:autoSpaceDE w:val="0"/>
      <w:autoSpaceDN w:val="0"/>
      <w:adjustRightInd w:val="0"/>
    </w:pPr>
    <w:rPr>
      <w:rFonts w:ascii="Tahoma" w:hAnsi="Tahoma" w:cs="Tahoma"/>
    </w:rPr>
  </w:style>
  <w:style w:type="paragraph" w:customStyle="1" w:styleId="Default">
    <w:name w:val="Default"/>
    <w:uiPriority w:val="99"/>
    <w:rsid w:val="00884938"/>
    <w:pPr>
      <w:autoSpaceDE w:val="0"/>
      <w:autoSpaceDN w:val="0"/>
      <w:adjustRightInd w:val="0"/>
    </w:pPr>
    <w:rPr>
      <w:rFonts w:eastAsia="Times New Roman" w:cs="Calibri"/>
      <w:color w:val="000000"/>
      <w:sz w:val="24"/>
      <w:szCs w:val="24"/>
    </w:rPr>
  </w:style>
  <w:style w:type="paragraph" w:customStyle="1" w:styleId="msonormalcxspmiddle">
    <w:name w:val="msonormalcxspmiddle"/>
    <w:basedOn w:val="a"/>
    <w:uiPriority w:val="99"/>
    <w:rsid w:val="00884938"/>
    <w:pPr>
      <w:spacing w:before="30" w:after="30"/>
    </w:pPr>
    <w:rPr>
      <w:sz w:val="20"/>
      <w:szCs w:val="20"/>
    </w:rPr>
  </w:style>
  <w:style w:type="paragraph" w:customStyle="1" w:styleId="ConsPlusNormal">
    <w:name w:val="ConsPlusNormal"/>
    <w:uiPriority w:val="99"/>
    <w:rsid w:val="00884938"/>
    <w:pPr>
      <w:widowControl w:val="0"/>
      <w:autoSpaceDE w:val="0"/>
      <w:autoSpaceDN w:val="0"/>
      <w:adjustRightInd w:val="0"/>
    </w:pPr>
    <w:rPr>
      <w:rFonts w:ascii="Arial" w:eastAsia="Times New Roman" w:hAnsi="Arial" w:cs="Arial"/>
    </w:rPr>
  </w:style>
  <w:style w:type="character" w:customStyle="1" w:styleId="afa">
    <w:name w:val="Основной текст_"/>
    <w:link w:val="67"/>
    <w:uiPriority w:val="99"/>
    <w:locked/>
    <w:rsid w:val="00884938"/>
    <w:rPr>
      <w:rFonts w:ascii="Times New Roman" w:hAnsi="Times New Roman" w:cs="Times New Roman"/>
      <w:shd w:val="clear" w:color="auto" w:fill="FFFFFF"/>
    </w:rPr>
  </w:style>
  <w:style w:type="paragraph" w:customStyle="1" w:styleId="67">
    <w:name w:val="Основной текст67"/>
    <w:basedOn w:val="a"/>
    <w:link w:val="afa"/>
    <w:uiPriority w:val="99"/>
    <w:rsid w:val="00884938"/>
    <w:pPr>
      <w:shd w:val="clear" w:color="auto" w:fill="FFFFFF"/>
      <w:spacing w:after="7320" w:line="221" w:lineRule="exact"/>
    </w:pPr>
    <w:rPr>
      <w:rFonts w:eastAsia="Calibri"/>
      <w:sz w:val="20"/>
      <w:szCs w:val="20"/>
    </w:rPr>
  </w:style>
  <w:style w:type="paragraph" w:customStyle="1" w:styleId="justify">
    <w:name w:val="justify"/>
    <w:basedOn w:val="a"/>
    <w:uiPriority w:val="99"/>
    <w:rsid w:val="00884938"/>
    <w:pPr>
      <w:spacing w:before="100" w:beforeAutospacing="1" w:after="100" w:afterAutospacing="1"/>
    </w:pPr>
  </w:style>
  <w:style w:type="paragraph" w:customStyle="1" w:styleId="msolistparagraph0">
    <w:name w:val="msolistparagraph"/>
    <w:basedOn w:val="a"/>
    <w:uiPriority w:val="99"/>
    <w:rsid w:val="00884938"/>
    <w:pPr>
      <w:spacing w:before="30" w:after="30"/>
    </w:pPr>
    <w:rPr>
      <w:sz w:val="20"/>
      <w:szCs w:val="20"/>
    </w:rPr>
  </w:style>
  <w:style w:type="paragraph" w:customStyle="1" w:styleId="msonormalcxsplast">
    <w:name w:val="msonormalcxsplast"/>
    <w:basedOn w:val="a"/>
    <w:uiPriority w:val="99"/>
    <w:rsid w:val="00884938"/>
    <w:pPr>
      <w:spacing w:before="30" w:after="30"/>
    </w:pPr>
    <w:rPr>
      <w:sz w:val="20"/>
      <w:szCs w:val="20"/>
    </w:rPr>
  </w:style>
  <w:style w:type="paragraph" w:customStyle="1" w:styleId="Style24">
    <w:name w:val="Style24"/>
    <w:basedOn w:val="a"/>
    <w:uiPriority w:val="99"/>
    <w:rsid w:val="00884938"/>
    <w:pPr>
      <w:widowControl w:val="0"/>
      <w:autoSpaceDE w:val="0"/>
      <w:autoSpaceDN w:val="0"/>
      <w:adjustRightInd w:val="0"/>
      <w:spacing w:line="262" w:lineRule="exact"/>
      <w:ind w:firstLine="355"/>
    </w:pPr>
    <w:rPr>
      <w:rFonts w:ascii="Tahoma" w:hAnsi="Tahoma" w:cs="Tahoma"/>
    </w:rPr>
  </w:style>
  <w:style w:type="paragraph" w:customStyle="1" w:styleId="Style30">
    <w:name w:val="Style30"/>
    <w:basedOn w:val="a"/>
    <w:uiPriority w:val="99"/>
    <w:rsid w:val="00884938"/>
    <w:pPr>
      <w:widowControl w:val="0"/>
      <w:autoSpaceDE w:val="0"/>
      <w:autoSpaceDN w:val="0"/>
      <w:adjustRightInd w:val="0"/>
      <w:spacing w:line="264" w:lineRule="exact"/>
      <w:ind w:firstLine="106"/>
      <w:jc w:val="both"/>
    </w:pPr>
    <w:rPr>
      <w:rFonts w:ascii="Tahoma" w:hAnsi="Tahoma" w:cs="Tahoma"/>
    </w:rPr>
  </w:style>
  <w:style w:type="paragraph" w:customStyle="1" w:styleId="Style128">
    <w:name w:val="Style128"/>
    <w:basedOn w:val="a"/>
    <w:uiPriority w:val="99"/>
    <w:rsid w:val="00884938"/>
    <w:pPr>
      <w:widowControl w:val="0"/>
      <w:autoSpaceDE w:val="0"/>
      <w:autoSpaceDN w:val="0"/>
      <w:adjustRightInd w:val="0"/>
      <w:spacing w:line="264" w:lineRule="exact"/>
    </w:pPr>
    <w:rPr>
      <w:rFonts w:ascii="Tahoma" w:hAnsi="Tahoma" w:cs="Tahoma"/>
    </w:rPr>
  </w:style>
  <w:style w:type="paragraph" w:customStyle="1" w:styleId="Style94">
    <w:name w:val="Style94"/>
    <w:basedOn w:val="a"/>
    <w:uiPriority w:val="99"/>
    <w:rsid w:val="00884938"/>
    <w:pPr>
      <w:widowControl w:val="0"/>
      <w:autoSpaceDE w:val="0"/>
      <w:autoSpaceDN w:val="0"/>
      <w:adjustRightInd w:val="0"/>
      <w:spacing w:line="259" w:lineRule="exact"/>
    </w:pPr>
    <w:rPr>
      <w:rFonts w:ascii="Tahoma" w:hAnsi="Tahoma" w:cs="Tahoma"/>
    </w:rPr>
  </w:style>
  <w:style w:type="paragraph" w:customStyle="1" w:styleId="Style103">
    <w:name w:val="Style103"/>
    <w:basedOn w:val="a"/>
    <w:uiPriority w:val="99"/>
    <w:rsid w:val="00884938"/>
    <w:pPr>
      <w:widowControl w:val="0"/>
      <w:autoSpaceDE w:val="0"/>
      <w:autoSpaceDN w:val="0"/>
      <w:adjustRightInd w:val="0"/>
      <w:spacing w:line="259" w:lineRule="exact"/>
    </w:pPr>
    <w:rPr>
      <w:rFonts w:ascii="Tahoma" w:hAnsi="Tahoma" w:cs="Tahoma"/>
    </w:rPr>
  </w:style>
  <w:style w:type="paragraph" w:customStyle="1" w:styleId="Style90">
    <w:name w:val="Style90"/>
    <w:basedOn w:val="a"/>
    <w:uiPriority w:val="99"/>
    <w:rsid w:val="00884938"/>
    <w:pPr>
      <w:widowControl w:val="0"/>
      <w:autoSpaceDE w:val="0"/>
      <w:autoSpaceDN w:val="0"/>
      <w:adjustRightInd w:val="0"/>
      <w:spacing w:line="262" w:lineRule="exact"/>
      <w:jc w:val="both"/>
    </w:pPr>
    <w:rPr>
      <w:rFonts w:ascii="Tahoma" w:hAnsi="Tahoma" w:cs="Tahoma"/>
    </w:rPr>
  </w:style>
  <w:style w:type="paragraph" w:customStyle="1" w:styleId="Style52">
    <w:name w:val="Style52"/>
    <w:basedOn w:val="a"/>
    <w:uiPriority w:val="99"/>
    <w:rsid w:val="00884938"/>
    <w:pPr>
      <w:widowControl w:val="0"/>
      <w:autoSpaceDE w:val="0"/>
      <w:autoSpaceDN w:val="0"/>
      <w:adjustRightInd w:val="0"/>
      <w:spacing w:line="262" w:lineRule="exact"/>
      <w:ind w:firstLine="173"/>
      <w:jc w:val="both"/>
    </w:pPr>
    <w:rPr>
      <w:rFonts w:ascii="Tahoma" w:hAnsi="Tahoma" w:cs="Tahoma"/>
    </w:rPr>
  </w:style>
  <w:style w:type="paragraph" w:customStyle="1" w:styleId="Style79">
    <w:name w:val="Style79"/>
    <w:basedOn w:val="a"/>
    <w:uiPriority w:val="99"/>
    <w:rsid w:val="00884938"/>
    <w:pPr>
      <w:widowControl w:val="0"/>
      <w:autoSpaceDE w:val="0"/>
      <w:autoSpaceDN w:val="0"/>
      <w:adjustRightInd w:val="0"/>
      <w:spacing w:line="263" w:lineRule="exact"/>
      <w:jc w:val="right"/>
    </w:pPr>
    <w:rPr>
      <w:rFonts w:ascii="Tahoma" w:hAnsi="Tahoma" w:cs="Tahoma"/>
    </w:rPr>
  </w:style>
  <w:style w:type="paragraph" w:customStyle="1" w:styleId="Style5">
    <w:name w:val="Style5"/>
    <w:basedOn w:val="a"/>
    <w:uiPriority w:val="99"/>
    <w:rsid w:val="00884938"/>
    <w:pPr>
      <w:widowControl w:val="0"/>
      <w:autoSpaceDE w:val="0"/>
      <w:autoSpaceDN w:val="0"/>
      <w:adjustRightInd w:val="0"/>
      <w:spacing w:line="223" w:lineRule="exact"/>
      <w:ind w:firstLine="288"/>
      <w:jc w:val="both"/>
    </w:pPr>
    <w:rPr>
      <w:rFonts w:ascii="Tahoma" w:hAnsi="Tahoma" w:cs="Tahoma"/>
    </w:rPr>
  </w:style>
  <w:style w:type="paragraph" w:customStyle="1" w:styleId="Style75">
    <w:name w:val="Style75"/>
    <w:basedOn w:val="a"/>
    <w:uiPriority w:val="99"/>
    <w:rsid w:val="00884938"/>
    <w:pPr>
      <w:widowControl w:val="0"/>
      <w:autoSpaceDE w:val="0"/>
      <w:autoSpaceDN w:val="0"/>
      <w:adjustRightInd w:val="0"/>
    </w:pPr>
    <w:rPr>
      <w:rFonts w:ascii="Tahoma" w:hAnsi="Tahoma" w:cs="Tahoma"/>
    </w:rPr>
  </w:style>
  <w:style w:type="paragraph" w:customStyle="1" w:styleId="Style51">
    <w:name w:val="Style51"/>
    <w:basedOn w:val="a"/>
    <w:uiPriority w:val="99"/>
    <w:rsid w:val="00884938"/>
    <w:pPr>
      <w:widowControl w:val="0"/>
      <w:autoSpaceDE w:val="0"/>
      <w:autoSpaceDN w:val="0"/>
      <w:adjustRightInd w:val="0"/>
    </w:pPr>
    <w:rPr>
      <w:rFonts w:ascii="Tahoma" w:hAnsi="Tahoma" w:cs="Tahoma"/>
    </w:rPr>
  </w:style>
  <w:style w:type="paragraph" w:customStyle="1" w:styleId="Style173">
    <w:name w:val="Style173"/>
    <w:basedOn w:val="a"/>
    <w:uiPriority w:val="99"/>
    <w:rsid w:val="00884938"/>
    <w:pPr>
      <w:widowControl w:val="0"/>
      <w:autoSpaceDE w:val="0"/>
      <w:autoSpaceDN w:val="0"/>
      <w:adjustRightInd w:val="0"/>
      <w:spacing w:line="230" w:lineRule="exact"/>
      <w:ind w:hanging="144"/>
      <w:jc w:val="both"/>
    </w:pPr>
    <w:rPr>
      <w:rFonts w:ascii="Tahoma" w:hAnsi="Tahoma" w:cs="Tahoma"/>
    </w:rPr>
  </w:style>
  <w:style w:type="paragraph" w:customStyle="1" w:styleId="Style117">
    <w:name w:val="Style117"/>
    <w:basedOn w:val="a"/>
    <w:uiPriority w:val="99"/>
    <w:rsid w:val="00884938"/>
    <w:pPr>
      <w:widowControl w:val="0"/>
      <w:autoSpaceDE w:val="0"/>
      <w:autoSpaceDN w:val="0"/>
      <w:adjustRightInd w:val="0"/>
      <w:spacing w:line="262" w:lineRule="exact"/>
      <w:jc w:val="both"/>
    </w:pPr>
    <w:rPr>
      <w:rFonts w:ascii="Tahoma" w:hAnsi="Tahoma" w:cs="Tahoma"/>
    </w:rPr>
  </w:style>
  <w:style w:type="paragraph" w:customStyle="1" w:styleId="Style142">
    <w:name w:val="Style142"/>
    <w:basedOn w:val="a"/>
    <w:uiPriority w:val="99"/>
    <w:rsid w:val="00884938"/>
    <w:pPr>
      <w:widowControl w:val="0"/>
      <w:autoSpaceDE w:val="0"/>
      <w:autoSpaceDN w:val="0"/>
      <w:adjustRightInd w:val="0"/>
      <w:spacing w:line="192" w:lineRule="exact"/>
      <w:ind w:firstLine="7277"/>
    </w:pPr>
    <w:rPr>
      <w:rFonts w:ascii="Tahoma" w:hAnsi="Tahoma" w:cs="Tahoma"/>
    </w:rPr>
  </w:style>
  <w:style w:type="paragraph" w:customStyle="1" w:styleId="Style86">
    <w:name w:val="Style86"/>
    <w:basedOn w:val="a"/>
    <w:uiPriority w:val="99"/>
    <w:rsid w:val="00884938"/>
    <w:pPr>
      <w:widowControl w:val="0"/>
      <w:autoSpaceDE w:val="0"/>
      <w:autoSpaceDN w:val="0"/>
      <w:adjustRightInd w:val="0"/>
      <w:jc w:val="both"/>
    </w:pPr>
    <w:rPr>
      <w:rFonts w:ascii="Tahoma" w:hAnsi="Tahoma" w:cs="Tahoma"/>
    </w:rPr>
  </w:style>
  <w:style w:type="paragraph" w:customStyle="1" w:styleId="Style12">
    <w:name w:val="Style12"/>
    <w:basedOn w:val="a"/>
    <w:uiPriority w:val="99"/>
    <w:rsid w:val="00884938"/>
    <w:pPr>
      <w:widowControl w:val="0"/>
      <w:autoSpaceDE w:val="0"/>
      <w:autoSpaceDN w:val="0"/>
      <w:adjustRightInd w:val="0"/>
    </w:pPr>
    <w:rPr>
      <w:rFonts w:ascii="Tahoma" w:hAnsi="Tahoma" w:cs="Tahoma"/>
    </w:rPr>
  </w:style>
  <w:style w:type="paragraph" w:customStyle="1" w:styleId="Style69">
    <w:name w:val="Style69"/>
    <w:basedOn w:val="a"/>
    <w:uiPriority w:val="99"/>
    <w:rsid w:val="00884938"/>
    <w:pPr>
      <w:widowControl w:val="0"/>
      <w:autoSpaceDE w:val="0"/>
      <w:autoSpaceDN w:val="0"/>
      <w:adjustRightInd w:val="0"/>
      <w:spacing w:line="269" w:lineRule="exact"/>
      <w:ind w:hanging="86"/>
      <w:jc w:val="both"/>
    </w:pPr>
    <w:rPr>
      <w:rFonts w:ascii="Tahoma" w:hAnsi="Tahoma" w:cs="Tahoma"/>
    </w:rPr>
  </w:style>
  <w:style w:type="paragraph" w:customStyle="1" w:styleId="afb">
    <w:name w:val="Стиль"/>
    <w:uiPriority w:val="99"/>
    <w:rsid w:val="00884938"/>
    <w:pPr>
      <w:widowControl w:val="0"/>
      <w:autoSpaceDE w:val="0"/>
      <w:autoSpaceDN w:val="0"/>
      <w:adjustRightInd w:val="0"/>
    </w:pPr>
    <w:rPr>
      <w:rFonts w:ascii="Times New Roman" w:eastAsia="Times New Roman" w:hAnsi="Times New Roman"/>
      <w:sz w:val="24"/>
      <w:szCs w:val="24"/>
    </w:rPr>
  </w:style>
  <w:style w:type="paragraph" w:customStyle="1" w:styleId="12">
    <w:name w:val="Без интервала1"/>
    <w:basedOn w:val="a"/>
    <w:uiPriority w:val="99"/>
    <w:rsid w:val="00884938"/>
    <w:rPr>
      <w:rFonts w:ascii="Cambria" w:hAnsi="Cambria" w:cs="Cambria"/>
      <w:sz w:val="22"/>
      <w:szCs w:val="22"/>
      <w:lang w:val="en-US" w:eastAsia="en-US"/>
    </w:rPr>
  </w:style>
  <w:style w:type="paragraph" w:customStyle="1" w:styleId="41">
    <w:name w:val="Основной текст4"/>
    <w:basedOn w:val="a"/>
    <w:uiPriority w:val="99"/>
    <w:rsid w:val="00884938"/>
    <w:pPr>
      <w:widowControl w:val="0"/>
      <w:shd w:val="clear" w:color="auto" w:fill="FFFFFF"/>
      <w:spacing w:line="274" w:lineRule="exact"/>
      <w:jc w:val="both"/>
    </w:pPr>
    <w:rPr>
      <w:sz w:val="23"/>
      <w:szCs w:val="23"/>
    </w:rPr>
  </w:style>
  <w:style w:type="paragraph" w:customStyle="1" w:styleId="Style25">
    <w:name w:val="Style25"/>
    <w:basedOn w:val="a"/>
    <w:uiPriority w:val="99"/>
    <w:rsid w:val="00884938"/>
    <w:pPr>
      <w:widowControl w:val="0"/>
      <w:autoSpaceDE w:val="0"/>
      <w:autoSpaceDN w:val="0"/>
      <w:adjustRightInd w:val="0"/>
      <w:spacing w:line="239" w:lineRule="exact"/>
      <w:ind w:firstLine="235"/>
      <w:jc w:val="both"/>
    </w:pPr>
    <w:rPr>
      <w:rFonts w:ascii="Century Gothic" w:hAnsi="Century Gothic" w:cs="Century Gothic"/>
    </w:rPr>
  </w:style>
  <w:style w:type="paragraph" w:customStyle="1" w:styleId="13">
    <w:name w:val="Знак1"/>
    <w:basedOn w:val="a"/>
    <w:uiPriority w:val="99"/>
    <w:rsid w:val="00884938"/>
    <w:pPr>
      <w:spacing w:after="160" w:line="240" w:lineRule="exact"/>
    </w:pPr>
    <w:rPr>
      <w:rFonts w:ascii="Verdana" w:hAnsi="Verdana" w:cs="Verdana"/>
      <w:sz w:val="20"/>
      <w:szCs w:val="20"/>
      <w:lang w:val="en-US" w:eastAsia="en-US"/>
    </w:rPr>
  </w:style>
  <w:style w:type="paragraph" w:customStyle="1" w:styleId="Style84">
    <w:name w:val="Style84"/>
    <w:basedOn w:val="a"/>
    <w:uiPriority w:val="99"/>
    <w:rsid w:val="00884938"/>
    <w:pPr>
      <w:widowControl w:val="0"/>
      <w:autoSpaceDE w:val="0"/>
      <w:autoSpaceDN w:val="0"/>
      <w:adjustRightInd w:val="0"/>
    </w:pPr>
    <w:rPr>
      <w:rFonts w:ascii="Tahoma" w:hAnsi="Tahoma" w:cs="Tahoma"/>
    </w:rPr>
  </w:style>
  <w:style w:type="paragraph" w:customStyle="1" w:styleId="Style102">
    <w:name w:val="Style102"/>
    <w:basedOn w:val="a"/>
    <w:uiPriority w:val="99"/>
    <w:rsid w:val="00884938"/>
    <w:pPr>
      <w:widowControl w:val="0"/>
      <w:autoSpaceDE w:val="0"/>
      <w:autoSpaceDN w:val="0"/>
      <w:adjustRightInd w:val="0"/>
      <w:spacing w:line="259" w:lineRule="exact"/>
      <w:ind w:firstLine="192"/>
    </w:pPr>
    <w:rPr>
      <w:rFonts w:ascii="Tahoma" w:hAnsi="Tahoma" w:cs="Tahoma"/>
    </w:rPr>
  </w:style>
  <w:style w:type="paragraph" w:customStyle="1" w:styleId="p6">
    <w:name w:val="p6"/>
    <w:basedOn w:val="a"/>
    <w:uiPriority w:val="99"/>
    <w:rsid w:val="00884938"/>
    <w:pPr>
      <w:spacing w:before="100" w:beforeAutospacing="1" w:after="100" w:afterAutospacing="1"/>
    </w:pPr>
  </w:style>
  <w:style w:type="paragraph" w:customStyle="1" w:styleId="26">
    <w:name w:val="Без интервала2"/>
    <w:basedOn w:val="a"/>
    <w:uiPriority w:val="99"/>
    <w:rsid w:val="00884938"/>
    <w:rPr>
      <w:rFonts w:ascii="Cambria" w:hAnsi="Cambria" w:cs="Cambria"/>
      <w:sz w:val="22"/>
      <w:szCs w:val="22"/>
      <w:lang w:val="en-US" w:eastAsia="en-US"/>
    </w:rPr>
  </w:style>
  <w:style w:type="paragraph" w:customStyle="1" w:styleId="c17">
    <w:name w:val="c17"/>
    <w:basedOn w:val="a"/>
    <w:uiPriority w:val="99"/>
    <w:rsid w:val="00884938"/>
    <w:pPr>
      <w:spacing w:before="100" w:beforeAutospacing="1" w:after="100" w:afterAutospacing="1"/>
    </w:pPr>
  </w:style>
  <w:style w:type="paragraph" w:customStyle="1" w:styleId="c6">
    <w:name w:val="c6"/>
    <w:basedOn w:val="a"/>
    <w:uiPriority w:val="99"/>
    <w:rsid w:val="00884938"/>
    <w:pPr>
      <w:spacing w:before="100" w:beforeAutospacing="1" w:after="100" w:afterAutospacing="1"/>
    </w:pPr>
  </w:style>
  <w:style w:type="paragraph" w:customStyle="1" w:styleId="dash041e005f0431005f044b005f0447005f043d005f044b005f0439">
    <w:name w:val="dash041e_005f0431_005f044b_005f0447_005f043d_005f044b_005f0439"/>
    <w:basedOn w:val="a"/>
    <w:uiPriority w:val="99"/>
    <w:rsid w:val="00884938"/>
    <w:pPr>
      <w:jc w:val="center"/>
    </w:pPr>
  </w:style>
  <w:style w:type="paragraph" w:customStyle="1" w:styleId="c16">
    <w:name w:val="c16"/>
    <w:basedOn w:val="a"/>
    <w:uiPriority w:val="99"/>
    <w:rsid w:val="00884938"/>
    <w:pPr>
      <w:spacing w:before="100" w:beforeAutospacing="1" w:after="100" w:afterAutospacing="1"/>
    </w:pPr>
  </w:style>
  <w:style w:type="paragraph" w:customStyle="1" w:styleId="14">
    <w:name w:val="Обычный1"/>
    <w:uiPriority w:val="99"/>
    <w:rsid w:val="00884938"/>
    <w:rPr>
      <w:rFonts w:ascii="Times New Roman" w:hAnsi="Times New Roman"/>
      <w:color w:val="000000"/>
      <w:sz w:val="24"/>
      <w:szCs w:val="24"/>
    </w:rPr>
  </w:style>
  <w:style w:type="character" w:styleId="afc">
    <w:name w:val="page number"/>
    <w:basedOn w:val="a0"/>
    <w:rsid w:val="00884938"/>
    <w:rPr>
      <w:rFonts w:ascii="Times New Roman" w:hAnsi="Times New Roman" w:cs="Times New Roman"/>
    </w:rPr>
  </w:style>
  <w:style w:type="character" w:customStyle="1" w:styleId="FontStyle207">
    <w:name w:val="Font Style207"/>
    <w:uiPriority w:val="99"/>
    <w:rsid w:val="00884938"/>
    <w:rPr>
      <w:rFonts w:ascii="Century Schoolbook" w:hAnsi="Century Schoolbook" w:cs="Century Schoolbook"/>
      <w:sz w:val="18"/>
      <w:szCs w:val="18"/>
    </w:rPr>
  </w:style>
  <w:style w:type="character" w:customStyle="1" w:styleId="FontStyle227">
    <w:name w:val="Font Style227"/>
    <w:uiPriority w:val="99"/>
    <w:rsid w:val="00884938"/>
    <w:rPr>
      <w:rFonts w:ascii="Microsoft Sans Serif" w:hAnsi="Microsoft Sans Serif" w:cs="Microsoft Sans Serif"/>
      <w:b/>
      <w:bCs/>
      <w:sz w:val="20"/>
      <w:szCs w:val="20"/>
    </w:rPr>
  </w:style>
  <w:style w:type="character" w:customStyle="1" w:styleId="FontStyle253">
    <w:name w:val="Font Style253"/>
    <w:uiPriority w:val="99"/>
    <w:rsid w:val="00884938"/>
    <w:rPr>
      <w:rFonts w:ascii="Microsoft Sans Serif" w:hAnsi="Microsoft Sans Serif" w:cs="Microsoft Sans Serif"/>
      <w:sz w:val="18"/>
      <w:szCs w:val="18"/>
    </w:rPr>
  </w:style>
  <w:style w:type="character" w:customStyle="1" w:styleId="FontStyle202">
    <w:name w:val="Font Style202"/>
    <w:uiPriority w:val="99"/>
    <w:rsid w:val="00884938"/>
    <w:rPr>
      <w:rFonts w:ascii="Century Schoolbook" w:hAnsi="Century Schoolbook" w:cs="Century Schoolbook"/>
      <w:b/>
      <w:bCs/>
      <w:sz w:val="20"/>
      <w:szCs w:val="20"/>
    </w:rPr>
  </w:style>
  <w:style w:type="character" w:customStyle="1" w:styleId="15">
    <w:name w:val="Основной текст1"/>
    <w:uiPriority w:val="99"/>
    <w:rsid w:val="00884938"/>
    <w:rPr>
      <w:rFonts w:ascii="Times New Roman" w:hAnsi="Times New Roman" w:cs="Times New Roman"/>
      <w:shd w:val="clear" w:color="auto" w:fill="FFFFFF"/>
    </w:rPr>
  </w:style>
  <w:style w:type="character" w:customStyle="1" w:styleId="35">
    <w:name w:val="Основной текст3"/>
    <w:uiPriority w:val="99"/>
    <w:rsid w:val="00884938"/>
    <w:rPr>
      <w:rFonts w:ascii="Times New Roman" w:hAnsi="Times New Roman" w:cs="Times New Roman"/>
      <w:shd w:val="clear" w:color="auto" w:fill="FFFFFF"/>
    </w:rPr>
  </w:style>
  <w:style w:type="character" w:customStyle="1" w:styleId="120">
    <w:name w:val="Основной текст (12)"/>
    <w:uiPriority w:val="99"/>
    <w:rsid w:val="00884938"/>
    <w:rPr>
      <w:rFonts w:ascii="Microsoft Sans Serif" w:hAnsi="Microsoft Sans Serif" w:cs="Microsoft Sans Serif"/>
      <w:spacing w:val="0"/>
      <w:sz w:val="16"/>
      <w:szCs w:val="16"/>
      <w:u w:val="none"/>
      <w:effect w:val="none"/>
    </w:rPr>
  </w:style>
  <w:style w:type="character" w:customStyle="1" w:styleId="FontStyle19">
    <w:name w:val="Font Style19"/>
    <w:uiPriority w:val="99"/>
    <w:rsid w:val="00884938"/>
    <w:rPr>
      <w:rFonts w:ascii="Times New Roman" w:hAnsi="Times New Roman" w:cs="Times New Roman"/>
      <w:color w:val="000000"/>
      <w:sz w:val="18"/>
      <w:szCs w:val="18"/>
    </w:rPr>
  </w:style>
  <w:style w:type="character" w:customStyle="1" w:styleId="FontStyle247">
    <w:name w:val="Font Style247"/>
    <w:uiPriority w:val="99"/>
    <w:rsid w:val="00884938"/>
    <w:rPr>
      <w:rFonts w:ascii="Century Schoolbook" w:hAnsi="Century Schoolbook" w:cs="Century Schoolbook"/>
      <w:spacing w:val="-10"/>
      <w:sz w:val="20"/>
      <w:szCs w:val="20"/>
    </w:rPr>
  </w:style>
  <w:style w:type="character" w:customStyle="1" w:styleId="FontStyle292">
    <w:name w:val="Font Style292"/>
    <w:uiPriority w:val="99"/>
    <w:rsid w:val="00884938"/>
    <w:rPr>
      <w:rFonts w:ascii="Century Schoolbook" w:hAnsi="Century Schoolbook" w:cs="Century Schoolbook"/>
      <w:b/>
      <w:bCs/>
      <w:sz w:val="18"/>
      <w:szCs w:val="18"/>
    </w:rPr>
  </w:style>
  <w:style w:type="character" w:customStyle="1" w:styleId="FontStyle301">
    <w:name w:val="Font Style301"/>
    <w:uiPriority w:val="99"/>
    <w:rsid w:val="00884938"/>
    <w:rPr>
      <w:rFonts w:ascii="Franklin Gothic Medium" w:hAnsi="Franklin Gothic Medium" w:cs="Franklin Gothic Medium"/>
      <w:i/>
      <w:iCs/>
      <w:sz w:val="18"/>
      <w:szCs w:val="18"/>
    </w:rPr>
  </w:style>
  <w:style w:type="character" w:customStyle="1" w:styleId="FontStyle263">
    <w:name w:val="Font Style263"/>
    <w:uiPriority w:val="99"/>
    <w:rsid w:val="00884938"/>
    <w:rPr>
      <w:rFonts w:ascii="Century Schoolbook" w:hAnsi="Century Schoolbook" w:cs="Century Schoolbook"/>
      <w:sz w:val="20"/>
      <w:szCs w:val="20"/>
    </w:rPr>
  </w:style>
  <w:style w:type="character" w:customStyle="1" w:styleId="FontStyle245">
    <w:name w:val="Font Style245"/>
    <w:uiPriority w:val="99"/>
    <w:rsid w:val="00884938"/>
    <w:rPr>
      <w:rFonts w:ascii="Microsoft Sans Serif" w:hAnsi="Microsoft Sans Serif" w:cs="Microsoft Sans Serif"/>
      <w:i/>
      <w:iCs/>
      <w:spacing w:val="10"/>
      <w:sz w:val="14"/>
      <w:szCs w:val="14"/>
    </w:rPr>
  </w:style>
  <w:style w:type="character" w:customStyle="1" w:styleId="FontStyle208">
    <w:name w:val="Font Style208"/>
    <w:uiPriority w:val="99"/>
    <w:rsid w:val="00884938"/>
    <w:rPr>
      <w:rFonts w:ascii="MS Reference Sans Serif" w:hAnsi="MS Reference Sans Serif" w:cs="MS Reference Sans Serif"/>
      <w:b/>
      <w:bCs/>
      <w:smallCaps/>
      <w:sz w:val="12"/>
      <w:szCs w:val="12"/>
    </w:rPr>
  </w:style>
  <w:style w:type="character" w:customStyle="1" w:styleId="FontStyle265">
    <w:name w:val="Font Style265"/>
    <w:uiPriority w:val="99"/>
    <w:rsid w:val="00884938"/>
    <w:rPr>
      <w:rFonts w:ascii="Century Schoolbook" w:hAnsi="Century Schoolbook" w:cs="Century Schoolbook"/>
      <w:spacing w:val="-20"/>
      <w:sz w:val="18"/>
      <w:szCs w:val="18"/>
    </w:rPr>
  </w:style>
  <w:style w:type="character" w:customStyle="1" w:styleId="FontStyle280">
    <w:name w:val="Font Style280"/>
    <w:uiPriority w:val="99"/>
    <w:rsid w:val="00884938"/>
    <w:rPr>
      <w:rFonts w:ascii="Century Schoolbook" w:hAnsi="Century Schoolbook" w:cs="Century Schoolbook"/>
      <w:spacing w:val="-10"/>
      <w:sz w:val="22"/>
      <w:szCs w:val="22"/>
    </w:rPr>
  </w:style>
  <w:style w:type="character" w:customStyle="1" w:styleId="FontStyle244">
    <w:name w:val="Font Style244"/>
    <w:uiPriority w:val="99"/>
    <w:rsid w:val="00884938"/>
    <w:rPr>
      <w:rFonts w:ascii="Tahoma" w:hAnsi="Tahoma" w:cs="Tahoma"/>
      <w:i/>
      <w:iCs/>
      <w:spacing w:val="10"/>
      <w:sz w:val="18"/>
      <w:szCs w:val="18"/>
    </w:rPr>
  </w:style>
  <w:style w:type="character" w:customStyle="1" w:styleId="FontStyle211">
    <w:name w:val="Font Style211"/>
    <w:uiPriority w:val="99"/>
    <w:rsid w:val="00884938"/>
    <w:rPr>
      <w:rFonts w:ascii="Microsoft Sans Serif" w:hAnsi="Microsoft Sans Serif" w:cs="Microsoft Sans Serif"/>
      <w:b/>
      <w:bCs/>
      <w:sz w:val="22"/>
      <w:szCs w:val="22"/>
    </w:rPr>
  </w:style>
  <w:style w:type="character" w:customStyle="1" w:styleId="FontStyle249">
    <w:name w:val="Font Style249"/>
    <w:uiPriority w:val="99"/>
    <w:rsid w:val="00884938"/>
    <w:rPr>
      <w:rFonts w:ascii="MS Reference Sans Serif" w:hAnsi="MS Reference Sans Serif" w:cs="MS Reference Sans Serif"/>
      <w:i/>
      <w:iCs/>
      <w:sz w:val="18"/>
      <w:szCs w:val="18"/>
    </w:rPr>
  </w:style>
  <w:style w:type="character" w:customStyle="1" w:styleId="FontStyle264">
    <w:name w:val="Font Style264"/>
    <w:uiPriority w:val="99"/>
    <w:rsid w:val="00884938"/>
    <w:rPr>
      <w:rFonts w:ascii="Franklin Gothic Medium" w:hAnsi="Franklin Gothic Medium" w:cs="Franklin Gothic Medium"/>
      <w:sz w:val="24"/>
      <w:szCs w:val="24"/>
    </w:rPr>
  </w:style>
  <w:style w:type="character" w:customStyle="1" w:styleId="FontStyle226">
    <w:name w:val="Font Style226"/>
    <w:uiPriority w:val="99"/>
    <w:rsid w:val="00884938"/>
    <w:rPr>
      <w:rFonts w:ascii="Century Schoolbook" w:hAnsi="Century Schoolbook" w:cs="Century Schoolbook"/>
      <w:sz w:val="18"/>
      <w:szCs w:val="18"/>
    </w:rPr>
  </w:style>
  <w:style w:type="character" w:customStyle="1" w:styleId="FontStyle209">
    <w:name w:val="Font Style209"/>
    <w:uiPriority w:val="99"/>
    <w:rsid w:val="00884938"/>
    <w:rPr>
      <w:rFonts w:ascii="Microsoft Sans Serif" w:hAnsi="Microsoft Sans Serif" w:cs="Microsoft Sans Serif"/>
      <w:b/>
      <w:bCs/>
      <w:sz w:val="26"/>
      <w:szCs w:val="26"/>
    </w:rPr>
  </w:style>
  <w:style w:type="character" w:customStyle="1" w:styleId="FontStyle259">
    <w:name w:val="Font Style259"/>
    <w:uiPriority w:val="99"/>
    <w:rsid w:val="00884938"/>
    <w:rPr>
      <w:rFonts w:ascii="Microsoft Sans Serif" w:hAnsi="Microsoft Sans Serif" w:cs="Microsoft Sans Serif"/>
      <w:b/>
      <w:bCs/>
      <w:sz w:val="18"/>
      <w:szCs w:val="18"/>
    </w:rPr>
  </w:style>
  <w:style w:type="character" w:customStyle="1" w:styleId="FontStyle271">
    <w:name w:val="Font Style271"/>
    <w:uiPriority w:val="99"/>
    <w:rsid w:val="00884938"/>
    <w:rPr>
      <w:rFonts w:ascii="Franklin Gothic Medium" w:hAnsi="Franklin Gothic Medium" w:cs="Franklin Gothic Medium"/>
      <w:b/>
      <w:bCs/>
      <w:i/>
      <w:iCs/>
      <w:sz w:val="20"/>
      <w:szCs w:val="20"/>
    </w:rPr>
  </w:style>
  <w:style w:type="character" w:customStyle="1" w:styleId="ArialUnicodeMS">
    <w:name w:val="Основной текст + Arial Unicode MS"/>
    <w:aliases w:val="9 pt,Полужирный"/>
    <w:uiPriority w:val="99"/>
    <w:rsid w:val="00884938"/>
    <w:rPr>
      <w:rFonts w:ascii="Arial Unicode MS" w:eastAsia="Arial Unicode MS" w:hAnsi="Arial Unicode MS" w:cs="Arial Unicode MS"/>
      <w:color w:val="000000"/>
      <w:spacing w:val="0"/>
      <w:w w:val="100"/>
      <w:position w:val="0"/>
      <w:sz w:val="18"/>
      <w:szCs w:val="18"/>
      <w:u w:val="none"/>
      <w:effect w:val="none"/>
      <w:lang w:val="ru-RU"/>
    </w:rPr>
  </w:style>
  <w:style w:type="character" w:customStyle="1" w:styleId="27">
    <w:name w:val="Основной текст2"/>
    <w:uiPriority w:val="99"/>
    <w:rsid w:val="00884938"/>
    <w:rPr>
      <w:rFonts w:ascii="Times New Roman" w:hAnsi="Times New Roman" w:cs="Times New Roman"/>
      <w:color w:val="000000"/>
      <w:spacing w:val="0"/>
      <w:w w:val="100"/>
      <w:position w:val="0"/>
      <w:sz w:val="23"/>
      <w:szCs w:val="23"/>
      <w:u w:val="none"/>
      <w:effect w:val="none"/>
      <w:shd w:val="clear" w:color="auto" w:fill="FFFFFF"/>
      <w:lang w:val="ru-RU"/>
    </w:rPr>
  </w:style>
  <w:style w:type="character" w:customStyle="1" w:styleId="712pt">
    <w:name w:val="Основной текст (7) + 12 pt"/>
    <w:uiPriority w:val="99"/>
    <w:rsid w:val="00884938"/>
    <w:rPr>
      <w:rFonts w:ascii="Times New Roman" w:hAnsi="Times New Roman" w:cs="Times New Roman"/>
      <w:i/>
      <w:iCs/>
      <w:color w:val="000000"/>
      <w:spacing w:val="0"/>
      <w:w w:val="100"/>
      <w:position w:val="0"/>
      <w:sz w:val="24"/>
      <w:szCs w:val="24"/>
      <w:u w:val="none"/>
      <w:effect w:val="none"/>
      <w:lang w:val="ru-RU"/>
    </w:rPr>
  </w:style>
  <w:style w:type="character" w:customStyle="1" w:styleId="FontStyle68">
    <w:name w:val="Font Style68"/>
    <w:uiPriority w:val="99"/>
    <w:rsid w:val="00884938"/>
    <w:rPr>
      <w:rFonts w:ascii="Times New Roman" w:hAnsi="Times New Roman" w:cs="Times New Roman"/>
      <w:sz w:val="22"/>
      <w:szCs w:val="22"/>
    </w:rPr>
  </w:style>
  <w:style w:type="character" w:customStyle="1" w:styleId="FontStyle72">
    <w:name w:val="Font Style72"/>
    <w:uiPriority w:val="99"/>
    <w:rsid w:val="00884938"/>
    <w:rPr>
      <w:rFonts w:ascii="Times New Roman" w:hAnsi="Times New Roman" w:cs="Times New Roman"/>
      <w:b/>
      <w:bCs/>
      <w:i/>
      <w:iCs/>
      <w:sz w:val="22"/>
      <w:szCs w:val="22"/>
    </w:rPr>
  </w:style>
  <w:style w:type="character" w:customStyle="1" w:styleId="FontStyle81">
    <w:name w:val="Font Style81"/>
    <w:uiPriority w:val="99"/>
    <w:rsid w:val="00884938"/>
    <w:rPr>
      <w:rFonts w:ascii="Times New Roman" w:hAnsi="Times New Roman" w:cs="Times New Roman"/>
      <w:i/>
      <w:iCs/>
      <w:sz w:val="22"/>
      <w:szCs w:val="22"/>
    </w:rPr>
  </w:style>
  <w:style w:type="character" w:customStyle="1" w:styleId="43Arial">
    <w:name w:val="Заголовок №4 (3) + Arial"/>
    <w:aliases w:val="Курсив"/>
    <w:uiPriority w:val="99"/>
    <w:rsid w:val="00884938"/>
    <w:rPr>
      <w:rFonts w:ascii="Arial" w:hAnsi="Arial" w:cs="Arial"/>
      <w:i/>
      <w:iCs/>
      <w:color w:val="000000"/>
      <w:spacing w:val="0"/>
      <w:w w:val="100"/>
      <w:position w:val="0"/>
      <w:sz w:val="23"/>
      <w:szCs w:val="23"/>
      <w:u w:val="none"/>
      <w:effect w:val="none"/>
      <w:lang w:val="ru-RU"/>
    </w:rPr>
  </w:style>
  <w:style w:type="character" w:customStyle="1" w:styleId="apple-converted-space">
    <w:name w:val="apple-converted-space"/>
    <w:uiPriority w:val="99"/>
    <w:rsid w:val="00884938"/>
  </w:style>
  <w:style w:type="character" w:customStyle="1" w:styleId="s3">
    <w:name w:val="s3"/>
    <w:uiPriority w:val="99"/>
    <w:rsid w:val="00884938"/>
  </w:style>
  <w:style w:type="character" w:customStyle="1" w:styleId="8">
    <w:name w:val="Основной текст (8)_"/>
    <w:uiPriority w:val="99"/>
    <w:rsid w:val="00884938"/>
    <w:rPr>
      <w:rFonts w:ascii="Microsoft Sans Serif" w:hAnsi="Microsoft Sans Serif" w:cs="Microsoft Sans Serif"/>
      <w:spacing w:val="0"/>
      <w:sz w:val="22"/>
      <w:szCs w:val="22"/>
      <w:u w:val="none"/>
      <w:effect w:val="none"/>
    </w:rPr>
  </w:style>
  <w:style w:type="character" w:customStyle="1" w:styleId="80">
    <w:name w:val="Основной текст (8)"/>
    <w:uiPriority w:val="99"/>
    <w:rsid w:val="00884938"/>
    <w:rPr>
      <w:rFonts w:ascii="Microsoft Sans Serif" w:hAnsi="Microsoft Sans Serif" w:cs="Microsoft Sans Serif"/>
      <w:spacing w:val="0"/>
      <w:sz w:val="22"/>
      <w:szCs w:val="22"/>
      <w:u w:val="none"/>
      <w:effect w:val="none"/>
    </w:rPr>
  </w:style>
  <w:style w:type="character" w:customStyle="1" w:styleId="42">
    <w:name w:val="Заголовок №4 (2)_"/>
    <w:uiPriority w:val="99"/>
    <w:rsid w:val="00884938"/>
    <w:rPr>
      <w:rFonts w:ascii="Tahoma" w:hAnsi="Tahoma" w:cs="Tahoma"/>
      <w:spacing w:val="0"/>
      <w:sz w:val="25"/>
      <w:szCs w:val="25"/>
      <w:u w:val="none"/>
      <w:effect w:val="none"/>
    </w:rPr>
  </w:style>
  <w:style w:type="character" w:customStyle="1" w:styleId="afd">
    <w:name w:val="Основной текст + Полужирный"/>
    <w:uiPriority w:val="99"/>
    <w:rsid w:val="00884938"/>
    <w:rPr>
      <w:rFonts w:ascii="Times New Roman" w:hAnsi="Times New Roman" w:cs="Times New Roman"/>
      <w:b/>
      <w:bCs/>
      <w:sz w:val="23"/>
      <w:szCs w:val="23"/>
      <w:shd w:val="clear" w:color="auto" w:fill="FFFFFF"/>
    </w:rPr>
  </w:style>
  <w:style w:type="character" w:customStyle="1" w:styleId="320">
    <w:name w:val="Заголовок №3 (2)_"/>
    <w:uiPriority w:val="99"/>
    <w:rsid w:val="00884938"/>
    <w:rPr>
      <w:rFonts w:ascii="Tahoma" w:hAnsi="Tahoma" w:cs="Tahoma"/>
      <w:spacing w:val="0"/>
      <w:sz w:val="27"/>
      <w:szCs w:val="27"/>
      <w:u w:val="none"/>
      <w:effect w:val="none"/>
    </w:rPr>
  </w:style>
  <w:style w:type="character" w:customStyle="1" w:styleId="420">
    <w:name w:val="Заголовок №4 (2)"/>
    <w:uiPriority w:val="99"/>
    <w:rsid w:val="00884938"/>
    <w:rPr>
      <w:rFonts w:ascii="Tahoma" w:hAnsi="Tahoma" w:cs="Tahoma"/>
      <w:spacing w:val="0"/>
      <w:sz w:val="25"/>
      <w:szCs w:val="25"/>
      <w:u w:val="none"/>
      <w:effect w:val="none"/>
    </w:rPr>
  </w:style>
  <w:style w:type="character" w:customStyle="1" w:styleId="321">
    <w:name w:val="Заголовок №3 (2)"/>
    <w:uiPriority w:val="99"/>
    <w:rsid w:val="00884938"/>
    <w:rPr>
      <w:rFonts w:ascii="Tahoma" w:hAnsi="Tahoma" w:cs="Tahoma"/>
      <w:spacing w:val="0"/>
      <w:sz w:val="27"/>
      <w:szCs w:val="27"/>
      <w:u w:val="none"/>
      <w:effect w:val="none"/>
    </w:rPr>
  </w:style>
  <w:style w:type="character" w:customStyle="1" w:styleId="130">
    <w:name w:val="Основной текст (13)_"/>
    <w:uiPriority w:val="99"/>
    <w:rsid w:val="00884938"/>
    <w:rPr>
      <w:rFonts w:ascii="Microsoft Sans Serif" w:hAnsi="Microsoft Sans Serif" w:cs="Microsoft Sans Serif"/>
      <w:spacing w:val="0"/>
      <w:sz w:val="16"/>
      <w:szCs w:val="16"/>
      <w:u w:val="none"/>
      <w:effect w:val="none"/>
    </w:rPr>
  </w:style>
  <w:style w:type="character" w:customStyle="1" w:styleId="131">
    <w:name w:val="Основной текст (13)"/>
    <w:uiPriority w:val="99"/>
    <w:rsid w:val="00884938"/>
    <w:rPr>
      <w:rFonts w:ascii="Microsoft Sans Serif" w:hAnsi="Microsoft Sans Serif" w:cs="Microsoft Sans Serif"/>
      <w:spacing w:val="0"/>
      <w:sz w:val="16"/>
      <w:szCs w:val="16"/>
      <w:u w:val="none"/>
      <w:effect w:val="none"/>
    </w:rPr>
  </w:style>
  <w:style w:type="character" w:customStyle="1" w:styleId="121">
    <w:name w:val="Основной текст (12)_"/>
    <w:uiPriority w:val="99"/>
    <w:rsid w:val="00884938"/>
    <w:rPr>
      <w:rFonts w:ascii="Microsoft Sans Serif" w:hAnsi="Microsoft Sans Serif" w:cs="Microsoft Sans Serif"/>
      <w:spacing w:val="0"/>
      <w:sz w:val="16"/>
      <w:szCs w:val="16"/>
      <w:u w:val="none"/>
      <w:effect w:val="none"/>
    </w:rPr>
  </w:style>
  <w:style w:type="character" w:customStyle="1" w:styleId="300">
    <w:name w:val="Основной текст30"/>
    <w:uiPriority w:val="99"/>
    <w:rsid w:val="00884938"/>
    <w:rPr>
      <w:rFonts w:ascii="Times New Roman" w:hAnsi="Times New Roman" w:cs="Times New Roman"/>
      <w:spacing w:val="0"/>
      <w:sz w:val="22"/>
      <w:szCs w:val="22"/>
      <w:u w:val="none"/>
      <w:effect w:val="none"/>
      <w:shd w:val="clear" w:color="auto" w:fill="FFFFFF"/>
    </w:rPr>
  </w:style>
  <w:style w:type="character" w:customStyle="1" w:styleId="WW8Num8z2">
    <w:name w:val="WW8Num8z2"/>
    <w:uiPriority w:val="99"/>
    <w:rsid w:val="00884938"/>
    <w:rPr>
      <w:rFonts w:ascii="Symbol" w:hAnsi="Symbol" w:cs="Symbol"/>
    </w:rPr>
  </w:style>
  <w:style w:type="character" w:customStyle="1" w:styleId="c0">
    <w:name w:val="c0"/>
    <w:uiPriority w:val="99"/>
    <w:rsid w:val="00884938"/>
  </w:style>
  <w:style w:type="character" w:customStyle="1" w:styleId="c5">
    <w:name w:val="c5"/>
    <w:uiPriority w:val="99"/>
    <w:rsid w:val="00884938"/>
  </w:style>
  <w:style w:type="character" w:customStyle="1" w:styleId="c7">
    <w:name w:val="c7"/>
    <w:uiPriority w:val="99"/>
    <w:rsid w:val="00884938"/>
  </w:style>
  <w:style w:type="character" w:customStyle="1" w:styleId="c11">
    <w:name w:val="c11"/>
    <w:uiPriority w:val="99"/>
    <w:rsid w:val="00884938"/>
  </w:style>
  <w:style w:type="character" w:customStyle="1" w:styleId="c8">
    <w:name w:val="c8"/>
    <w:uiPriority w:val="99"/>
    <w:rsid w:val="00884938"/>
  </w:style>
  <w:style w:type="table" w:styleId="afe">
    <w:name w:val="Table Grid"/>
    <w:basedOn w:val="a1"/>
    <w:uiPriority w:val="59"/>
    <w:rsid w:val="008849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2">
    <w:name w:val="Font Style82"/>
    <w:uiPriority w:val="99"/>
    <w:rsid w:val="00116CB8"/>
    <w:rPr>
      <w:rFonts w:ascii="Times New Roman" w:hAnsi="Times New Roman" w:cs="Times New Roman"/>
      <w:b/>
      <w:bCs/>
      <w:sz w:val="22"/>
      <w:szCs w:val="22"/>
    </w:rPr>
  </w:style>
  <w:style w:type="paragraph" w:customStyle="1" w:styleId="Style34">
    <w:name w:val="Style34"/>
    <w:basedOn w:val="a"/>
    <w:uiPriority w:val="99"/>
    <w:rsid w:val="00116CB8"/>
    <w:pPr>
      <w:widowControl w:val="0"/>
      <w:autoSpaceDE w:val="0"/>
      <w:autoSpaceDN w:val="0"/>
      <w:adjustRightInd w:val="0"/>
      <w:spacing w:line="238" w:lineRule="exact"/>
      <w:ind w:hanging="235"/>
      <w:jc w:val="both"/>
    </w:pPr>
    <w:rPr>
      <w:rFonts w:ascii="Century Gothic" w:hAnsi="Century Gothic" w:cs="Century Gothic"/>
    </w:rPr>
  </w:style>
  <w:style w:type="paragraph" w:customStyle="1" w:styleId="Style48">
    <w:name w:val="Style48"/>
    <w:basedOn w:val="a"/>
    <w:uiPriority w:val="99"/>
    <w:rsid w:val="00116CB8"/>
    <w:pPr>
      <w:widowControl w:val="0"/>
      <w:autoSpaceDE w:val="0"/>
      <w:autoSpaceDN w:val="0"/>
      <w:adjustRightInd w:val="0"/>
      <w:spacing w:line="245" w:lineRule="exact"/>
      <w:ind w:hanging="250"/>
      <w:jc w:val="both"/>
    </w:pPr>
    <w:rPr>
      <w:rFonts w:ascii="Century Gothic" w:hAnsi="Century Gothic" w:cs="Century Gothic"/>
    </w:rPr>
  </w:style>
  <w:style w:type="paragraph" w:customStyle="1" w:styleId="Style8">
    <w:name w:val="Style8"/>
    <w:basedOn w:val="a"/>
    <w:uiPriority w:val="99"/>
    <w:rsid w:val="00116CB8"/>
    <w:pPr>
      <w:widowControl w:val="0"/>
      <w:autoSpaceDE w:val="0"/>
      <w:autoSpaceDN w:val="0"/>
      <w:adjustRightInd w:val="0"/>
      <w:spacing w:line="235" w:lineRule="exact"/>
      <w:ind w:firstLine="235"/>
      <w:jc w:val="both"/>
    </w:pPr>
    <w:rPr>
      <w:rFonts w:ascii="Century Gothic" w:hAnsi="Century Gothic" w:cs="Century Gothic"/>
    </w:rPr>
  </w:style>
  <w:style w:type="paragraph" w:customStyle="1" w:styleId="16">
    <w:name w:val="Абзац списка1"/>
    <w:basedOn w:val="a"/>
    <w:rsid w:val="00110800"/>
    <w:pPr>
      <w:spacing w:after="200" w:line="276" w:lineRule="auto"/>
      <w:ind w:left="720"/>
    </w:pPr>
    <w:rPr>
      <w:rFonts w:ascii="Calibri" w:hAnsi="Calibri" w:cs="Calibri"/>
      <w:sz w:val="22"/>
      <w:szCs w:val="22"/>
      <w:lang w:eastAsia="en-US"/>
    </w:rPr>
  </w:style>
  <w:style w:type="paragraph" w:customStyle="1" w:styleId="hp">
    <w:name w:val="hp"/>
    <w:basedOn w:val="a"/>
    <w:rsid w:val="00766C7F"/>
    <w:pPr>
      <w:spacing w:before="100" w:beforeAutospacing="1" w:after="100" w:afterAutospacing="1"/>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6112">
      <w:bodyDiv w:val="1"/>
      <w:marLeft w:val="0"/>
      <w:marRight w:val="0"/>
      <w:marTop w:val="0"/>
      <w:marBottom w:val="0"/>
      <w:divBdr>
        <w:top w:val="none" w:sz="0" w:space="0" w:color="auto"/>
        <w:left w:val="none" w:sz="0" w:space="0" w:color="auto"/>
        <w:bottom w:val="none" w:sz="0" w:space="0" w:color="auto"/>
        <w:right w:val="none" w:sz="0" w:space="0" w:color="auto"/>
      </w:divBdr>
    </w:div>
    <w:div w:id="140463912">
      <w:marLeft w:val="0"/>
      <w:marRight w:val="0"/>
      <w:marTop w:val="0"/>
      <w:marBottom w:val="0"/>
      <w:divBdr>
        <w:top w:val="none" w:sz="0" w:space="0" w:color="auto"/>
        <w:left w:val="none" w:sz="0" w:space="0" w:color="auto"/>
        <w:bottom w:val="none" w:sz="0" w:space="0" w:color="auto"/>
        <w:right w:val="none" w:sz="0" w:space="0" w:color="auto"/>
      </w:divBdr>
    </w:div>
    <w:div w:id="140463913">
      <w:marLeft w:val="0"/>
      <w:marRight w:val="0"/>
      <w:marTop w:val="0"/>
      <w:marBottom w:val="0"/>
      <w:divBdr>
        <w:top w:val="none" w:sz="0" w:space="0" w:color="auto"/>
        <w:left w:val="none" w:sz="0" w:space="0" w:color="auto"/>
        <w:bottom w:val="none" w:sz="0" w:space="0" w:color="auto"/>
        <w:right w:val="none" w:sz="0" w:space="0" w:color="auto"/>
      </w:divBdr>
    </w:div>
    <w:div w:id="140463914">
      <w:marLeft w:val="0"/>
      <w:marRight w:val="0"/>
      <w:marTop w:val="0"/>
      <w:marBottom w:val="0"/>
      <w:divBdr>
        <w:top w:val="none" w:sz="0" w:space="0" w:color="auto"/>
        <w:left w:val="none" w:sz="0" w:space="0" w:color="auto"/>
        <w:bottom w:val="none" w:sz="0" w:space="0" w:color="auto"/>
        <w:right w:val="none" w:sz="0" w:space="0" w:color="auto"/>
      </w:divBdr>
    </w:div>
    <w:div w:id="140463915">
      <w:marLeft w:val="0"/>
      <w:marRight w:val="0"/>
      <w:marTop w:val="0"/>
      <w:marBottom w:val="0"/>
      <w:divBdr>
        <w:top w:val="none" w:sz="0" w:space="0" w:color="auto"/>
        <w:left w:val="none" w:sz="0" w:space="0" w:color="auto"/>
        <w:bottom w:val="none" w:sz="0" w:space="0" w:color="auto"/>
        <w:right w:val="none" w:sz="0" w:space="0" w:color="auto"/>
      </w:divBdr>
    </w:div>
    <w:div w:id="653682244">
      <w:bodyDiv w:val="1"/>
      <w:marLeft w:val="0"/>
      <w:marRight w:val="0"/>
      <w:marTop w:val="0"/>
      <w:marBottom w:val="0"/>
      <w:divBdr>
        <w:top w:val="none" w:sz="0" w:space="0" w:color="auto"/>
        <w:left w:val="none" w:sz="0" w:space="0" w:color="auto"/>
        <w:bottom w:val="none" w:sz="0" w:space="0" w:color="auto"/>
        <w:right w:val="none" w:sz="0" w:space="0" w:color="auto"/>
      </w:divBdr>
    </w:div>
    <w:div w:id="166266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fgosreestr.ru/registry/primernaya-adaptirovannaya-osnovnaya-obrazovatelnaya-programma-doshkolnogo-obrazovaniya-detej-s-zaderzhkoj-psihicheskogo-razvit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6F3B-2A78-4322-985D-3DD4AA14D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43345</Words>
  <Characters>247068</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289834</CharactersWithSpaces>
  <SharedDoc>false</SharedDoc>
  <HLinks>
    <vt:vector size="12" baseType="variant">
      <vt:variant>
        <vt:i4>720970</vt:i4>
      </vt:variant>
      <vt:variant>
        <vt:i4>3</vt:i4>
      </vt:variant>
      <vt:variant>
        <vt:i4>0</vt:i4>
      </vt:variant>
      <vt:variant>
        <vt:i4>5</vt:i4>
      </vt:variant>
      <vt:variant>
        <vt:lpwstr>http://fgosreestr.ru/registry/primernaya-adaptirovannaya-osnovnaya-obrazovatelnaya-programma-doshkolnogo-obrazovaniya-detej-s-zaderzhkoj-psihicheskogo-razvitiya/</vt:lpwstr>
      </vt:variant>
      <vt:variant>
        <vt:lpwstr/>
      </vt:variant>
      <vt:variant>
        <vt:i4>5636098</vt:i4>
      </vt:variant>
      <vt:variant>
        <vt:i4>0</vt:i4>
      </vt:variant>
      <vt:variant>
        <vt:i4>0</vt:i4>
      </vt:variant>
      <vt:variant>
        <vt:i4>5</vt:i4>
      </vt:variant>
      <vt:variant>
        <vt:lpwstr/>
      </vt:variant>
      <vt:variant>
        <vt:lpwstr>Par70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c:creator>
  <cp:lastModifiedBy>user</cp:lastModifiedBy>
  <cp:revision>64</cp:revision>
  <cp:lastPrinted>2019-09-13T06:27:00Z</cp:lastPrinted>
  <dcterms:created xsi:type="dcterms:W3CDTF">2019-05-20T07:02:00Z</dcterms:created>
  <dcterms:modified xsi:type="dcterms:W3CDTF">2020-02-05T15:53:00Z</dcterms:modified>
</cp:coreProperties>
</file>